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924260" w14:textId="7A023583" w:rsidR="00A13921" w:rsidRPr="004C76CA" w:rsidRDefault="000B059A" w:rsidP="00981FA1">
      <w:pPr>
        <w:spacing w:before="240" w:after="240"/>
        <w:jc w:val="center"/>
        <w:rPr>
          <w:rFonts w:cs="Arial"/>
          <w:b/>
          <w:sz w:val="36"/>
          <w:szCs w:val="36"/>
          <w:u w:val="single"/>
          <w:lang w:val="en-US"/>
        </w:rPr>
      </w:pPr>
      <w:bookmarkStart w:id="0" w:name="_GoBack"/>
      <w:bookmarkEnd w:id="0"/>
      <w:r w:rsidRPr="004C76CA">
        <w:rPr>
          <w:rFonts w:cs="Arial"/>
          <w:b/>
          <w:sz w:val="36"/>
          <w:szCs w:val="36"/>
          <w:u w:val="single"/>
          <w:lang w:val="en-US"/>
        </w:rPr>
        <w:t>PROBATION</w:t>
      </w:r>
      <w:r w:rsidR="00A13921" w:rsidRPr="004C76CA">
        <w:rPr>
          <w:rFonts w:cs="Arial"/>
          <w:b/>
          <w:sz w:val="36"/>
          <w:szCs w:val="36"/>
          <w:u w:val="single"/>
          <w:lang w:val="en-US"/>
        </w:rPr>
        <w:t xml:space="preserve"> PICKLIST</w:t>
      </w:r>
    </w:p>
    <w:p w14:paraId="14BAAF47" w14:textId="09C25BBD" w:rsidR="00A13921" w:rsidRPr="004C76CA" w:rsidRDefault="00981FA1" w:rsidP="0040487D">
      <w:pPr>
        <w:spacing w:after="240"/>
        <w:rPr>
          <w:rFonts w:cs="Arial"/>
          <w:b/>
          <w:sz w:val="32"/>
          <w:szCs w:val="32"/>
        </w:rPr>
      </w:pPr>
      <w:r w:rsidRPr="004C76CA">
        <w:rPr>
          <w:rFonts w:cs="Arial"/>
          <w:b/>
          <w:sz w:val="32"/>
          <w:szCs w:val="32"/>
        </w:rPr>
        <w:t>Table of Contents</w:t>
      </w:r>
    </w:p>
    <w:p w14:paraId="67904200" w14:textId="7F563B7D" w:rsidR="00981FA1" w:rsidRPr="004C76CA" w:rsidRDefault="00981FA1">
      <w:pPr>
        <w:pStyle w:val="TOC1"/>
        <w:tabs>
          <w:tab w:val="right" w:leader="dot" w:pos="10070"/>
        </w:tabs>
        <w:rPr>
          <w:rFonts w:eastAsiaTheme="minorEastAsia" w:cs="Arial"/>
          <w:noProof/>
          <w:sz w:val="22"/>
          <w:szCs w:val="22"/>
        </w:rPr>
      </w:pPr>
      <w:r w:rsidRPr="004C76CA">
        <w:rPr>
          <w:rFonts w:cs="Arial"/>
        </w:rPr>
        <w:fldChar w:fldCharType="begin"/>
      </w:r>
      <w:r w:rsidRPr="004C76CA">
        <w:rPr>
          <w:rFonts w:cs="Arial"/>
        </w:rPr>
        <w:instrText xml:space="preserve"> TOC \o "1-1" \h \z \u </w:instrText>
      </w:r>
      <w:r w:rsidRPr="004C76CA">
        <w:rPr>
          <w:rFonts w:cs="Arial"/>
        </w:rPr>
        <w:fldChar w:fldCharType="separate"/>
      </w:r>
      <w:hyperlink w:anchor="_Toc76725393" w:history="1">
        <w:r w:rsidRPr="004C76CA">
          <w:rPr>
            <w:rStyle w:val="Hyperlink"/>
            <w:rFonts w:cs="Arial"/>
            <w:noProof/>
            <w:lang w:val="en-US"/>
          </w:rPr>
          <w:t>Disclaimers</w:t>
        </w:r>
        <w:r w:rsidRPr="004C76CA">
          <w:rPr>
            <w:rFonts w:cs="Arial"/>
            <w:noProof/>
            <w:webHidden/>
          </w:rPr>
          <w:tab/>
        </w:r>
        <w:r w:rsidRPr="004C76CA">
          <w:rPr>
            <w:rFonts w:cs="Arial"/>
            <w:noProof/>
            <w:webHidden/>
          </w:rPr>
          <w:fldChar w:fldCharType="begin"/>
        </w:r>
        <w:r w:rsidRPr="004C76CA">
          <w:rPr>
            <w:rFonts w:cs="Arial"/>
            <w:noProof/>
            <w:webHidden/>
          </w:rPr>
          <w:instrText xml:space="preserve"> PAGEREF _Toc76725393 \h </w:instrText>
        </w:r>
        <w:r w:rsidRPr="004C76CA">
          <w:rPr>
            <w:rFonts w:cs="Arial"/>
            <w:noProof/>
            <w:webHidden/>
          </w:rPr>
        </w:r>
        <w:r w:rsidRPr="004C76CA">
          <w:rPr>
            <w:rFonts w:cs="Arial"/>
            <w:noProof/>
            <w:webHidden/>
          </w:rPr>
          <w:fldChar w:fldCharType="separate"/>
        </w:r>
        <w:r w:rsidR="00582AA9">
          <w:rPr>
            <w:rFonts w:cs="Arial"/>
            <w:noProof/>
            <w:webHidden/>
          </w:rPr>
          <w:t>1</w:t>
        </w:r>
        <w:r w:rsidRPr="004C76CA">
          <w:rPr>
            <w:rFonts w:cs="Arial"/>
            <w:noProof/>
            <w:webHidden/>
          </w:rPr>
          <w:fldChar w:fldCharType="end"/>
        </w:r>
      </w:hyperlink>
    </w:p>
    <w:p w14:paraId="2440D651" w14:textId="6957FDC5" w:rsidR="00981FA1" w:rsidRPr="004C76CA" w:rsidRDefault="00430972">
      <w:pPr>
        <w:pStyle w:val="TOC1"/>
        <w:tabs>
          <w:tab w:val="right" w:leader="dot" w:pos="10070"/>
        </w:tabs>
        <w:rPr>
          <w:rFonts w:eastAsiaTheme="minorEastAsia" w:cs="Arial"/>
          <w:noProof/>
          <w:sz w:val="22"/>
          <w:szCs w:val="22"/>
        </w:rPr>
      </w:pPr>
      <w:hyperlink w:anchor="_Toc76725394" w:history="1">
        <w:r w:rsidR="00981FA1" w:rsidRPr="004C76CA">
          <w:rPr>
            <w:rStyle w:val="Hyperlink"/>
            <w:rFonts w:cs="Arial"/>
            <w:noProof/>
            <w:lang w:val="en-US"/>
          </w:rPr>
          <w:t>Introductory Statements</w:t>
        </w:r>
        <w:r w:rsidR="00981FA1" w:rsidRPr="004C76CA">
          <w:rPr>
            <w:rFonts w:cs="Arial"/>
            <w:noProof/>
            <w:webHidden/>
          </w:rPr>
          <w:tab/>
        </w:r>
        <w:r w:rsidR="00981FA1" w:rsidRPr="004C76CA">
          <w:rPr>
            <w:rFonts w:cs="Arial"/>
            <w:noProof/>
            <w:webHidden/>
          </w:rPr>
          <w:fldChar w:fldCharType="begin"/>
        </w:r>
        <w:r w:rsidR="00981FA1" w:rsidRPr="004C76CA">
          <w:rPr>
            <w:rFonts w:cs="Arial"/>
            <w:noProof/>
            <w:webHidden/>
          </w:rPr>
          <w:instrText xml:space="preserve"> PAGEREF _Toc76725394 \h </w:instrText>
        </w:r>
        <w:r w:rsidR="00981FA1" w:rsidRPr="004C76CA">
          <w:rPr>
            <w:rFonts w:cs="Arial"/>
            <w:noProof/>
            <w:webHidden/>
          </w:rPr>
        </w:r>
        <w:r w:rsidR="00981FA1" w:rsidRPr="004C76CA">
          <w:rPr>
            <w:rFonts w:cs="Arial"/>
            <w:noProof/>
            <w:webHidden/>
          </w:rPr>
          <w:fldChar w:fldCharType="separate"/>
        </w:r>
        <w:r w:rsidR="00582AA9">
          <w:rPr>
            <w:rFonts w:cs="Arial"/>
            <w:noProof/>
            <w:webHidden/>
          </w:rPr>
          <w:t>2</w:t>
        </w:r>
        <w:r w:rsidR="00981FA1" w:rsidRPr="004C76CA">
          <w:rPr>
            <w:rFonts w:cs="Arial"/>
            <w:noProof/>
            <w:webHidden/>
          </w:rPr>
          <w:fldChar w:fldCharType="end"/>
        </w:r>
      </w:hyperlink>
    </w:p>
    <w:p w14:paraId="666AA383" w14:textId="378CD500" w:rsidR="00981FA1" w:rsidRPr="004C76CA" w:rsidRDefault="00430972">
      <w:pPr>
        <w:pStyle w:val="TOC1"/>
        <w:tabs>
          <w:tab w:val="right" w:leader="dot" w:pos="10070"/>
        </w:tabs>
        <w:rPr>
          <w:rFonts w:eastAsiaTheme="minorEastAsia" w:cs="Arial"/>
          <w:noProof/>
          <w:sz w:val="22"/>
          <w:szCs w:val="22"/>
        </w:rPr>
      </w:pPr>
      <w:hyperlink w:anchor="_Toc76725395" w:history="1">
        <w:r w:rsidR="00981FA1" w:rsidRPr="004C76CA">
          <w:rPr>
            <w:rStyle w:val="Hyperlink"/>
            <w:rFonts w:cs="Arial"/>
            <w:noProof/>
            <w:lang w:val="en-US"/>
          </w:rPr>
          <w:t>Length of Order: The maximum term is 3 years – Code s. 732.2(2)(b)</w:t>
        </w:r>
        <w:r w:rsidR="00981FA1" w:rsidRPr="004C76CA">
          <w:rPr>
            <w:rFonts w:cs="Arial"/>
            <w:noProof/>
            <w:webHidden/>
          </w:rPr>
          <w:tab/>
        </w:r>
        <w:r w:rsidR="00981FA1" w:rsidRPr="004C76CA">
          <w:rPr>
            <w:rFonts w:cs="Arial"/>
            <w:noProof/>
            <w:webHidden/>
          </w:rPr>
          <w:fldChar w:fldCharType="begin"/>
        </w:r>
        <w:r w:rsidR="00981FA1" w:rsidRPr="004C76CA">
          <w:rPr>
            <w:rFonts w:cs="Arial"/>
            <w:noProof/>
            <w:webHidden/>
          </w:rPr>
          <w:instrText xml:space="preserve"> PAGEREF _Toc76725395 \h </w:instrText>
        </w:r>
        <w:r w:rsidR="00981FA1" w:rsidRPr="004C76CA">
          <w:rPr>
            <w:rFonts w:cs="Arial"/>
            <w:noProof/>
            <w:webHidden/>
          </w:rPr>
        </w:r>
        <w:r w:rsidR="00981FA1" w:rsidRPr="004C76CA">
          <w:rPr>
            <w:rFonts w:cs="Arial"/>
            <w:noProof/>
            <w:webHidden/>
          </w:rPr>
          <w:fldChar w:fldCharType="separate"/>
        </w:r>
        <w:r w:rsidR="00582AA9">
          <w:rPr>
            <w:rFonts w:cs="Arial"/>
            <w:noProof/>
            <w:webHidden/>
          </w:rPr>
          <w:t>3</w:t>
        </w:r>
        <w:r w:rsidR="00981FA1" w:rsidRPr="004C76CA">
          <w:rPr>
            <w:rFonts w:cs="Arial"/>
            <w:noProof/>
            <w:webHidden/>
          </w:rPr>
          <w:fldChar w:fldCharType="end"/>
        </w:r>
      </w:hyperlink>
    </w:p>
    <w:p w14:paraId="240FBA60" w14:textId="55A64106" w:rsidR="00981FA1" w:rsidRPr="004C76CA" w:rsidRDefault="00430972">
      <w:pPr>
        <w:pStyle w:val="TOC1"/>
        <w:tabs>
          <w:tab w:val="right" w:leader="dot" w:pos="10070"/>
        </w:tabs>
        <w:rPr>
          <w:rFonts w:eastAsiaTheme="minorEastAsia" w:cs="Arial"/>
          <w:noProof/>
          <w:sz w:val="22"/>
          <w:szCs w:val="22"/>
        </w:rPr>
      </w:pPr>
      <w:hyperlink w:anchor="_Toc76725396" w:history="1">
        <w:r w:rsidR="00981FA1" w:rsidRPr="004C76CA">
          <w:rPr>
            <w:rStyle w:val="Hyperlink"/>
            <w:rFonts w:cs="Arial"/>
            <w:noProof/>
            <w:lang w:val="en-US"/>
          </w:rPr>
          <w:t>Compulsory Conditions for Probation – Code s. 732.1(2)</w:t>
        </w:r>
        <w:r w:rsidR="00981FA1" w:rsidRPr="004C76CA">
          <w:rPr>
            <w:rFonts w:cs="Arial"/>
            <w:noProof/>
            <w:webHidden/>
          </w:rPr>
          <w:tab/>
        </w:r>
        <w:r w:rsidR="00981FA1" w:rsidRPr="004C76CA">
          <w:rPr>
            <w:rFonts w:cs="Arial"/>
            <w:noProof/>
            <w:webHidden/>
          </w:rPr>
          <w:fldChar w:fldCharType="begin"/>
        </w:r>
        <w:r w:rsidR="00981FA1" w:rsidRPr="004C76CA">
          <w:rPr>
            <w:rFonts w:cs="Arial"/>
            <w:noProof/>
            <w:webHidden/>
          </w:rPr>
          <w:instrText xml:space="preserve"> PAGEREF _Toc76725396 \h </w:instrText>
        </w:r>
        <w:r w:rsidR="00981FA1" w:rsidRPr="004C76CA">
          <w:rPr>
            <w:rFonts w:cs="Arial"/>
            <w:noProof/>
            <w:webHidden/>
          </w:rPr>
        </w:r>
        <w:r w:rsidR="00981FA1" w:rsidRPr="004C76CA">
          <w:rPr>
            <w:rFonts w:cs="Arial"/>
            <w:noProof/>
            <w:webHidden/>
          </w:rPr>
          <w:fldChar w:fldCharType="separate"/>
        </w:r>
        <w:r w:rsidR="00582AA9">
          <w:rPr>
            <w:rFonts w:cs="Arial"/>
            <w:noProof/>
            <w:webHidden/>
          </w:rPr>
          <w:t>3</w:t>
        </w:r>
        <w:r w:rsidR="00981FA1" w:rsidRPr="004C76CA">
          <w:rPr>
            <w:rFonts w:cs="Arial"/>
            <w:noProof/>
            <w:webHidden/>
          </w:rPr>
          <w:fldChar w:fldCharType="end"/>
        </w:r>
      </w:hyperlink>
    </w:p>
    <w:p w14:paraId="0A6DA9EE" w14:textId="75A51F66" w:rsidR="00981FA1" w:rsidRPr="004C76CA" w:rsidRDefault="00430972">
      <w:pPr>
        <w:pStyle w:val="TOC1"/>
        <w:tabs>
          <w:tab w:val="right" w:leader="dot" w:pos="10070"/>
        </w:tabs>
        <w:rPr>
          <w:rFonts w:eastAsiaTheme="minorEastAsia" w:cs="Arial"/>
          <w:noProof/>
          <w:sz w:val="22"/>
          <w:szCs w:val="22"/>
        </w:rPr>
      </w:pPr>
      <w:hyperlink w:anchor="_Toc76725397" w:history="1">
        <w:r w:rsidR="00981FA1" w:rsidRPr="004C76CA">
          <w:rPr>
            <w:rStyle w:val="Hyperlink"/>
            <w:rFonts w:cs="Arial"/>
            <w:noProof/>
          </w:rPr>
          <w:t>Reporting</w:t>
        </w:r>
        <w:r w:rsidR="00981FA1" w:rsidRPr="004C76CA">
          <w:rPr>
            <w:rFonts w:cs="Arial"/>
            <w:noProof/>
            <w:webHidden/>
          </w:rPr>
          <w:tab/>
        </w:r>
        <w:r w:rsidR="00981FA1" w:rsidRPr="004C76CA">
          <w:rPr>
            <w:rFonts w:cs="Arial"/>
            <w:noProof/>
            <w:webHidden/>
          </w:rPr>
          <w:fldChar w:fldCharType="begin"/>
        </w:r>
        <w:r w:rsidR="00981FA1" w:rsidRPr="004C76CA">
          <w:rPr>
            <w:rFonts w:cs="Arial"/>
            <w:noProof/>
            <w:webHidden/>
          </w:rPr>
          <w:instrText xml:space="preserve"> PAGEREF _Toc76725397 \h </w:instrText>
        </w:r>
        <w:r w:rsidR="00981FA1" w:rsidRPr="004C76CA">
          <w:rPr>
            <w:rFonts w:cs="Arial"/>
            <w:noProof/>
            <w:webHidden/>
          </w:rPr>
        </w:r>
        <w:r w:rsidR="00981FA1" w:rsidRPr="004C76CA">
          <w:rPr>
            <w:rFonts w:cs="Arial"/>
            <w:noProof/>
            <w:webHidden/>
          </w:rPr>
          <w:fldChar w:fldCharType="separate"/>
        </w:r>
        <w:r w:rsidR="00582AA9">
          <w:rPr>
            <w:rFonts w:cs="Arial"/>
            <w:noProof/>
            <w:webHidden/>
          </w:rPr>
          <w:t>3</w:t>
        </w:r>
        <w:r w:rsidR="00981FA1" w:rsidRPr="004C76CA">
          <w:rPr>
            <w:rFonts w:cs="Arial"/>
            <w:noProof/>
            <w:webHidden/>
          </w:rPr>
          <w:fldChar w:fldCharType="end"/>
        </w:r>
      </w:hyperlink>
    </w:p>
    <w:p w14:paraId="2C1CB3A7" w14:textId="0F230D12" w:rsidR="00981FA1" w:rsidRPr="004C76CA" w:rsidRDefault="00430972">
      <w:pPr>
        <w:pStyle w:val="TOC1"/>
        <w:tabs>
          <w:tab w:val="right" w:leader="dot" w:pos="10070"/>
        </w:tabs>
        <w:rPr>
          <w:rFonts w:eastAsiaTheme="minorEastAsia" w:cs="Arial"/>
          <w:noProof/>
          <w:sz w:val="22"/>
          <w:szCs w:val="22"/>
        </w:rPr>
      </w:pPr>
      <w:hyperlink w:anchor="_Toc76725398" w:history="1">
        <w:r w:rsidR="00981FA1" w:rsidRPr="004C76CA">
          <w:rPr>
            <w:rStyle w:val="Hyperlink"/>
            <w:rFonts w:cs="Arial"/>
            <w:noProof/>
          </w:rPr>
          <w:t>No Contact and No Go:  Optional Conditions – Code s. 732.1(3)</w:t>
        </w:r>
        <w:r w:rsidR="00981FA1" w:rsidRPr="004C76CA">
          <w:rPr>
            <w:rFonts w:cs="Arial"/>
            <w:noProof/>
            <w:webHidden/>
          </w:rPr>
          <w:tab/>
        </w:r>
        <w:r w:rsidR="00981FA1" w:rsidRPr="004C76CA">
          <w:rPr>
            <w:rFonts w:cs="Arial"/>
            <w:noProof/>
            <w:webHidden/>
          </w:rPr>
          <w:fldChar w:fldCharType="begin"/>
        </w:r>
        <w:r w:rsidR="00981FA1" w:rsidRPr="004C76CA">
          <w:rPr>
            <w:rFonts w:cs="Arial"/>
            <w:noProof/>
            <w:webHidden/>
          </w:rPr>
          <w:instrText xml:space="preserve"> PAGEREF _Toc76725398 \h </w:instrText>
        </w:r>
        <w:r w:rsidR="00981FA1" w:rsidRPr="004C76CA">
          <w:rPr>
            <w:rFonts w:cs="Arial"/>
            <w:noProof/>
            <w:webHidden/>
          </w:rPr>
        </w:r>
        <w:r w:rsidR="00981FA1" w:rsidRPr="004C76CA">
          <w:rPr>
            <w:rFonts w:cs="Arial"/>
            <w:noProof/>
            <w:webHidden/>
          </w:rPr>
          <w:fldChar w:fldCharType="separate"/>
        </w:r>
        <w:r w:rsidR="00582AA9">
          <w:rPr>
            <w:rFonts w:cs="Arial"/>
            <w:noProof/>
            <w:webHidden/>
          </w:rPr>
          <w:t>4</w:t>
        </w:r>
        <w:r w:rsidR="00981FA1" w:rsidRPr="004C76CA">
          <w:rPr>
            <w:rFonts w:cs="Arial"/>
            <w:noProof/>
            <w:webHidden/>
          </w:rPr>
          <w:fldChar w:fldCharType="end"/>
        </w:r>
      </w:hyperlink>
    </w:p>
    <w:p w14:paraId="6424DD3D" w14:textId="30A53A15" w:rsidR="00981FA1" w:rsidRPr="004C76CA" w:rsidRDefault="00430972">
      <w:pPr>
        <w:pStyle w:val="TOC1"/>
        <w:tabs>
          <w:tab w:val="right" w:leader="dot" w:pos="10070"/>
        </w:tabs>
        <w:rPr>
          <w:rFonts w:eastAsiaTheme="minorEastAsia" w:cs="Arial"/>
          <w:noProof/>
          <w:sz w:val="22"/>
          <w:szCs w:val="22"/>
        </w:rPr>
      </w:pPr>
      <w:hyperlink w:anchor="_Toc76725399" w:history="1">
        <w:r w:rsidR="00981FA1" w:rsidRPr="004C76CA">
          <w:rPr>
            <w:rStyle w:val="Hyperlink"/>
            <w:rFonts w:cs="Arial"/>
            <w:noProof/>
            <w:lang w:val="en-US"/>
          </w:rPr>
          <w:t>Intermittent Sentence: the maximum is 90 days – Code s. 732</w:t>
        </w:r>
        <w:r w:rsidR="00981FA1" w:rsidRPr="004C76CA">
          <w:rPr>
            <w:rFonts w:cs="Arial"/>
            <w:noProof/>
            <w:webHidden/>
          </w:rPr>
          <w:tab/>
        </w:r>
        <w:r w:rsidR="00981FA1" w:rsidRPr="004C76CA">
          <w:rPr>
            <w:rFonts w:cs="Arial"/>
            <w:noProof/>
            <w:webHidden/>
          </w:rPr>
          <w:fldChar w:fldCharType="begin"/>
        </w:r>
        <w:r w:rsidR="00981FA1" w:rsidRPr="004C76CA">
          <w:rPr>
            <w:rFonts w:cs="Arial"/>
            <w:noProof/>
            <w:webHidden/>
          </w:rPr>
          <w:instrText xml:space="preserve"> PAGEREF _Toc76725399 \h </w:instrText>
        </w:r>
        <w:r w:rsidR="00981FA1" w:rsidRPr="004C76CA">
          <w:rPr>
            <w:rFonts w:cs="Arial"/>
            <w:noProof/>
            <w:webHidden/>
          </w:rPr>
        </w:r>
        <w:r w:rsidR="00981FA1" w:rsidRPr="004C76CA">
          <w:rPr>
            <w:rFonts w:cs="Arial"/>
            <w:noProof/>
            <w:webHidden/>
          </w:rPr>
          <w:fldChar w:fldCharType="separate"/>
        </w:r>
        <w:r w:rsidR="00582AA9">
          <w:rPr>
            <w:rFonts w:cs="Arial"/>
            <w:noProof/>
            <w:webHidden/>
          </w:rPr>
          <w:t>7</w:t>
        </w:r>
        <w:r w:rsidR="00981FA1" w:rsidRPr="004C76CA">
          <w:rPr>
            <w:rFonts w:cs="Arial"/>
            <w:noProof/>
            <w:webHidden/>
          </w:rPr>
          <w:fldChar w:fldCharType="end"/>
        </w:r>
      </w:hyperlink>
    </w:p>
    <w:p w14:paraId="7548699D" w14:textId="3F86861B" w:rsidR="00981FA1" w:rsidRPr="004C76CA" w:rsidRDefault="00430972">
      <w:pPr>
        <w:pStyle w:val="TOC1"/>
        <w:tabs>
          <w:tab w:val="right" w:leader="dot" w:pos="10070"/>
        </w:tabs>
        <w:rPr>
          <w:rFonts w:eastAsiaTheme="minorEastAsia" w:cs="Arial"/>
          <w:noProof/>
          <w:sz w:val="22"/>
          <w:szCs w:val="22"/>
        </w:rPr>
      </w:pPr>
      <w:hyperlink w:anchor="_Toc76725400" w:history="1">
        <w:r w:rsidR="00981FA1" w:rsidRPr="004C76CA">
          <w:rPr>
            <w:rStyle w:val="Hyperlink"/>
            <w:rFonts w:cs="Arial"/>
            <w:noProof/>
          </w:rPr>
          <w:t>Address, Curfew, &amp; Change in Employment</w:t>
        </w:r>
        <w:r w:rsidR="00981FA1" w:rsidRPr="004C76CA">
          <w:rPr>
            <w:rFonts w:cs="Arial"/>
            <w:noProof/>
            <w:webHidden/>
          </w:rPr>
          <w:tab/>
        </w:r>
        <w:r w:rsidR="00981FA1" w:rsidRPr="004C76CA">
          <w:rPr>
            <w:rFonts w:cs="Arial"/>
            <w:noProof/>
            <w:webHidden/>
          </w:rPr>
          <w:fldChar w:fldCharType="begin"/>
        </w:r>
        <w:r w:rsidR="00981FA1" w:rsidRPr="004C76CA">
          <w:rPr>
            <w:rFonts w:cs="Arial"/>
            <w:noProof/>
            <w:webHidden/>
          </w:rPr>
          <w:instrText xml:space="preserve"> PAGEREF _Toc76725400 \h </w:instrText>
        </w:r>
        <w:r w:rsidR="00981FA1" w:rsidRPr="004C76CA">
          <w:rPr>
            <w:rFonts w:cs="Arial"/>
            <w:noProof/>
            <w:webHidden/>
          </w:rPr>
        </w:r>
        <w:r w:rsidR="00981FA1" w:rsidRPr="004C76CA">
          <w:rPr>
            <w:rFonts w:cs="Arial"/>
            <w:noProof/>
            <w:webHidden/>
          </w:rPr>
          <w:fldChar w:fldCharType="separate"/>
        </w:r>
        <w:r w:rsidR="00582AA9">
          <w:rPr>
            <w:rFonts w:cs="Arial"/>
            <w:noProof/>
            <w:webHidden/>
          </w:rPr>
          <w:t>8</w:t>
        </w:r>
        <w:r w:rsidR="00981FA1" w:rsidRPr="004C76CA">
          <w:rPr>
            <w:rFonts w:cs="Arial"/>
            <w:noProof/>
            <w:webHidden/>
          </w:rPr>
          <w:fldChar w:fldCharType="end"/>
        </w:r>
      </w:hyperlink>
    </w:p>
    <w:p w14:paraId="7608A0EC" w14:textId="20271E35" w:rsidR="00981FA1" w:rsidRPr="004C76CA" w:rsidRDefault="00430972">
      <w:pPr>
        <w:pStyle w:val="TOC1"/>
        <w:tabs>
          <w:tab w:val="right" w:leader="dot" w:pos="10070"/>
        </w:tabs>
        <w:rPr>
          <w:rFonts w:eastAsiaTheme="minorEastAsia" w:cs="Arial"/>
          <w:noProof/>
          <w:sz w:val="22"/>
          <w:szCs w:val="22"/>
        </w:rPr>
      </w:pPr>
      <w:hyperlink w:anchor="_Toc76725401" w:history="1">
        <w:r w:rsidR="00981FA1" w:rsidRPr="004C76CA">
          <w:rPr>
            <w:rStyle w:val="Hyperlink"/>
            <w:rFonts w:cs="Arial"/>
            <w:noProof/>
          </w:rPr>
          <w:t>No Go and No Contact with Minors</w:t>
        </w:r>
        <w:r w:rsidR="00981FA1" w:rsidRPr="004C76CA">
          <w:rPr>
            <w:rFonts w:cs="Arial"/>
            <w:noProof/>
            <w:webHidden/>
          </w:rPr>
          <w:tab/>
        </w:r>
        <w:r w:rsidR="00981FA1" w:rsidRPr="004C76CA">
          <w:rPr>
            <w:rFonts w:cs="Arial"/>
            <w:noProof/>
            <w:webHidden/>
          </w:rPr>
          <w:fldChar w:fldCharType="begin"/>
        </w:r>
        <w:r w:rsidR="00981FA1" w:rsidRPr="004C76CA">
          <w:rPr>
            <w:rFonts w:cs="Arial"/>
            <w:noProof/>
            <w:webHidden/>
          </w:rPr>
          <w:instrText xml:space="preserve"> PAGEREF _Toc76725401 \h </w:instrText>
        </w:r>
        <w:r w:rsidR="00981FA1" w:rsidRPr="004C76CA">
          <w:rPr>
            <w:rFonts w:cs="Arial"/>
            <w:noProof/>
            <w:webHidden/>
          </w:rPr>
        </w:r>
        <w:r w:rsidR="00981FA1" w:rsidRPr="004C76CA">
          <w:rPr>
            <w:rFonts w:cs="Arial"/>
            <w:noProof/>
            <w:webHidden/>
          </w:rPr>
          <w:fldChar w:fldCharType="separate"/>
        </w:r>
        <w:r w:rsidR="00582AA9">
          <w:rPr>
            <w:rFonts w:cs="Arial"/>
            <w:noProof/>
            <w:webHidden/>
          </w:rPr>
          <w:t>9</w:t>
        </w:r>
        <w:r w:rsidR="00981FA1" w:rsidRPr="004C76CA">
          <w:rPr>
            <w:rFonts w:cs="Arial"/>
            <w:noProof/>
            <w:webHidden/>
          </w:rPr>
          <w:fldChar w:fldCharType="end"/>
        </w:r>
      </w:hyperlink>
    </w:p>
    <w:p w14:paraId="4412655C" w14:textId="082FA7D2" w:rsidR="00981FA1" w:rsidRPr="004C76CA" w:rsidRDefault="00430972">
      <w:pPr>
        <w:pStyle w:val="TOC1"/>
        <w:tabs>
          <w:tab w:val="right" w:leader="dot" w:pos="10070"/>
        </w:tabs>
        <w:rPr>
          <w:rFonts w:eastAsiaTheme="minorEastAsia" w:cs="Arial"/>
          <w:noProof/>
          <w:sz w:val="22"/>
          <w:szCs w:val="22"/>
        </w:rPr>
      </w:pPr>
      <w:hyperlink w:anchor="_Toc76725402" w:history="1">
        <w:r w:rsidR="00981FA1" w:rsidRPr="004C76CA">
          <w:rPr>
            <w:rStyle w:val="Hyperlink"/>
            <w:rFonts w:cs="Arial"/>
            <w:noProof/>
          </w:rPr>
          <w:t>Drugs and Alcohol</w:t>
        </w:r>
        <w:r w:rsidR="00981FA1" w:rsidRPr="004C76CA">
          <w:rPr>
            <w:rFonts w:cs="Arial"/>
            <w:noProof/>
            <w:webHidden/>
          </w:rPr>
          <w:tab/>
        </w:r>
        <w:r w:rsidR="00981FA1" w:rsidRPr="004C76CA">
          <w:rPr>
            <w:rFonts w:cs="Arial"/>
            <w:noProof/>
            <w:webHidden/>
          </w:rPr>
          <w:fldChar w:fldCharType="begin"/>
        </w:r>
        <w:r w:rsidR="00981FA1" w:rsidRPr="004C76CA">
          <w:rPr>
            <w:rFonts w:cs="Arial"/>
            <w:noProof/>
            <w:webHidden/>
          </w:rPr>
          <w:instrText xml:space="preserve"> PAGEREF _Toc76725402 \h </w:instrText>
        </w:r>
        <w:r w:rsidR="00981FA1" w:rsidRPr="004C76CA">
          <w:rPr>
            <w:rFonts w:cs="Arial"/>
            <w:noProof/>
            <w:webHidden/>
          </w:rPr>
        </w:r>
        <w:r w:rsidR="00981FA1" w:rsidRPr="004C76CA">
          <w:rPr>
            <w:rFonts w:cs="Arial"/>
            <w:noProof/>
            <w:webHidden/>
          </w:rPr>
          <w:fldChar w:fldCharType="separate"/>
        </w:r>
        <w:r w:rsidR="00582AA9">
          <w:rPr>
            <w:rFonts w:cs="Arial"/>
            <w:noProof/>
            <w:webHidden/>
          </w:rPr>
          <w:t>10</w:t>
        </w:r>
        <w:r w:rsidR="00981FA1" w:rsidRPr="004C76CA">
          <w:rPr>
            <w:rFonts w:cs="Arial"/>
            <w:noProof/>
            <w:webHidden/>
          </w:rPr>
          <w:fldChar w:fldCharType="end"/>
        </w:r>
      </w:hyperlink>
    </w:p>
    <w:p w14:paraId="10C75C5B" w14:textId="3B2DA751" w:rsidR="00981FA1" w:rsidRPr="004C76CA" w:rsidRDefault="00430972">
      <w:pPr>
        <w:pStyle w:val="TOC1"/>
        <w:tabs>
          <w:tab w:val="right" w:leader="dot" w:pos="10070"/>
        </w:tabs>
        <w:rPr>
          <w:rFonts w:eastAsiaTheme="minorEastAsia" w:cs="Arial"/>
          <w:noProof/>
          <w:sz w:val="22"/>
          <w:szCs w:val="22"/>
        </w:rPr>
      </w:pPr>
      <w:hyperlink w:anchor="_Toc76725403" w:history="1">
        <w:r w:rsidR="00981FA1" w:rsidRPr="004C76CA">
          <w:rPr>
            <w:rStyle w:val="Hyperlink"/>
            <w:rFonts w:cs="Arial"/>
            <w:noProof/>
          </w:rPr>
          <w:t xml:space="preserve">Counselling, Treatment, </w:t>
        </w:r>
        <w:r w:rsidR="00981FA1" w:rsidRPr="004C76CA">
          <w:rPr>
            <w:rStyle w:val="Hyperlink"/>
            <w:rFonts w:cs="Arial"/>
            <w:i/>
            <w:noProof/>
          </w:rPr>
          <w:t>Rogers</w:t>
        </w:r>
        <w:r w:rsidR="00981FA1" w:rsidRPr="004C76CA">
          <w:rPr>
            <w:rStyle w:val="Hyperlink"/>
            <w:rFonts w:cs="Arial"/>
            <w:noProof/>
          </w:rPr>
          <w:t xml:space="preserve"> Orders, Release of Information</w:t>
        </w:r>
        <w:r w:rsidR="00981FA1" w:rsidRPr="004C76CA">
          <w:rPr>
            <w:rFonts w:cs="Arial"/>
            <w:noProof/>
            <w:webHidden/>
          </w:rPr>
          <w:tab/>
        </w:r>
        <w:r w:rsidR="00981FA1" w:rsidRPr="004C76CA">
          <w:rPr>
            <w:rFonts w:cs="Arial"/>
            <w:noProof/>
            <w:webHidden/>
          </w:rPr>
          <w:fldChar w:fldCharType="begin"/>
        </w:r>
        <w:r w:rsidR="00981FA1" w:rsidRPr="004C76CA">
          <w:rPr>
            <w:rFonts w:cs="Arial"/>
            <w:noProof/>
            <w:webHidden/>
          </w:rPr>
          <w:instrText xml:space="preserve"> PAGEREF _Toc76725403 \h </w:instrText>
        </w:r>
        <w:r w:rsidR="00981FA1" w:rsidRPr="004C76CA">
          <w:rPr>
            <w:rFonts w:cs="Arial"/>
            <w:noProof/>
            <w:webHidden/>
          </w:rPr>
        </w:r>
        <w:r w:rsidR="00981FA1" w:rsidRPr="004C76CA">
          <w:rPr>
            <w:rFonts w:cs="Arial"/>
            <w:noProof/>
            <w:webHidden/>
          </w:rPr>
          <w:fldChar w:fldCharType="separate"/>
        </w:r>
        <w:r w:rsidR="00582AA9">
          <w:rPr>
            <w:rFonts w:cs="Arial"/>
            <w:noProof/>
            <w:webHidden/>
          </w:rPr>
          <w:t>11</w:t>
        </w:r>
        <w:r w:rsidR="00981FA1" w:rsidRPr="004C76CA">
          <w:rPr>
            <w:rFonts w:cs="Arial"/>
            <w:noProof/>
            <w:webHidden/>
          </w:rPr>
          <w:fldChar w:fldCharType="end"/>
        </w:r>
      </w:hyperlink>
    </w:p>
    <w:p w14:paraId="4B2ED20B" w14:textId="6E88571A" w:rsidR="00981FA1" w:rsidRPr="004C76CA" w:rsidRDefault="00430972">
      <w:pPr>
        <w:pStyle w:val="TOC1"/>
        <w:tabs>
          <w:tab w:val="right" w:leader="dot" w:pos="10070"/>
        </w:tabs>
        <w:rPr>
          <w:rFonts w:eastAsiaTheme="minorEastAsia" w:cs="Arial"/>
          <w:noProof/>
          <w:sz w:val="22"/>
          <w:szCs w:val="22"/>
        </w:rPr>
      </w:pPr>
      <w:hyperlink w:anchor="_Toc76725404" w:history="1">
        <w:r w:rsidR="00981FA1" w:rsidRPr="004C76CA">
          <w:rPr>
            <w:rStyle w:val="Hyperlink"/>
            <w:rFonts w:cs="Arial"/>
            <w:noProof/>
            <w:lang w:val="en-US"/>
          </w:rPr>
          <w:t>Community Work</w:t>
        </w:r>
        <w:r w:rsidR="00981FA1" w:rsidRPr="004C76CA">
          <w:rPr>
            <w:rFonts w:cs="Arial"/>
            <w:noProof/>
            <w:webHidden/>
          </w:rPr>
          <w:tab/>
        </w:r>
        <w:r w:rsidR="00981FA1" w:rsidRPr="004C76CA">
          <w:rPr>
            <w:rFonts w:cs="Arial"/>
            <w:noProof/>
            <w:webHidden/>
          </w:rPr>
          <w:fldChar w:fldCharType="begin"/>
        </w:r>
        <w:r w:rsidR="00981FA1" w:rsidRPr="004C76CA">
          <w:rPr>
            <w:rFonts w:cs="Arial"/>
            <w:noProof/>
            <w:webHidden/>
          </w:rPr>
          <w:instrText xml:space="preserve"> PAGEREF _Toc76725404 \h </w:instrText>
        </w:r>
        <w:r w:rsidR="00981FA1" w:rsidRPr="004C76CA">
          <w:rPr>
            <w:rFonts w:cs="Arial"/>
            <w:noProof/>
            <w:webHidden/>
          </w:rPr>
        </w:r>
        <w:r w:rsidR="00981FA1" w:rsidRPr="004C76CA">
          <w:rPr>
            <w:rFonts w:cs="Arial"/>
            <w:noProof/>
            <w:webHidden/>
          </w:rPr>
          <w:fldChar w:fldCharType="separate"/>
        </w:r>
        <w:r w:rsidR="00582AA9">
          <w:rPr>
            <w:rFonts w:cs="Arial"/>
            <w:noProof/>
            <w:webHidden/>
          </w:rPr>
          <w:t>13</w:t>
        </w:r>
        <w:r w:rsidR="00981FA1" w:rsidRPr="004C76CA">
          <w:rPr>
            <w:rFonts w:cs="Arial"/>
            <w:noProof/>
            <w:webHidden/>
          </w:rPr>
          <w:fldChar w:fldCharType="end"/>
        </w:r>
      </w:hyperlink>
    </w:p>
    <w:p w14:paraId="5E3CD8AB" w14:textId="4C74534A" w:rsidR="00981FA1" w:rsidRPr="004C76CA" w:rsidRDefault="00430972">
      <w:pPr>
        <w:pStyle w:val="TOC1"/>
        <w:tabs>
          <w:tab w:val="right" w:leader="dot" w:pos="10070"/>
        </w:tabs>
        <w:rPr>
          <w:rFonts w:eastAsiaTheme="minorEastAsia" w:cs="Arial"/>
          <w:noProof/>
          <w:sz w:val="22"/>
          <w:szCs w:val="22"/>
        </w:rPr>
      </w:pPr>
      <w:hyperlink w:anchor="_Toc76725405" w:history="1">
        <w:r w:rsidR="00981FA1" w:rsidRPr="004C76CA">
          <w:rPr>
            <w:rStyle w:val="Hyperlink"/>
            <w:rFonts w:cs="Arial"/>
            <w:noProof/>
            <w:lang w:val="en-US"/>
          </w:rPr>
          <w:t>Restitution</w:t>
        </w:r>
        <w:r w:rsidR="00981FA1" w:rsidRPr="004C76CA">
          <w:rPr>
            <w:rFonts w:cs="Arial"/>
            <w:noProof/>
            <w:webHidden/>
          </w:rPr>
          <w:tab/>
        </w:r>
        <w:r w:rsidR="00981FA1" w:rsidRPr="004C76CA">
          <w:rPr>
            <w:rFonts w:cs="Arial"/>
            <w:noProof/>
            <w:webHidden/>
          </w:rPr>
          <w:fldChar w:fldCharType="begin"/>
        </w:r>
        <w:r w:rsidR="00981FA1" w:rsidRPr="004C76CA">
          <w:rPr>
            <w:rFonts w:cs="Arial"/>
            <w:noProof/>
            <w:webHidden/>
          </w:rPr>
          <w:instrText xml:space="preserve"> PAGEREF _Toc76725405 \h </w:instrText>
        </w:r>
        <w:r w:rsidR="00981FA1" w:rsidRPr="004C76CA">
          <w:rPr>
            <w:rFonts w:cs="Arial"/>
            <w:noProof/>
            <w:webHidden/>
          </w:rPr>
        </w:r>
        <w:r w:rsidR="00981FA1" w:rsidRPr="004C76CA">
          <w:rPr>
            <w:rFonts w:cs="Arial"/>
            <w:noProof/>
            <w:webHidden/>
          </w:rPr>
          <w:fldChar w:fldCharType="separate"/>
        </w:r>
        <w:r w:rsidR="00582AA9">
          <w:rPr>
            <w:rFonts w:cs="Arial"/>
            <w:noProof/>
            <w:webHidden/>
          </w:rPr>
          <w:t>14</w:t>
        </w:r>
        <w:r w:rsidR="00981FA1" w:rsidRPr="004C76CA">
          <w:rPr>
            <w:rFonts w:cs="Arial"/>
            <w:noProof/>
            <w:webHidden/>
          </w:rPr>
          <w:fldChar w:fldCharType="end"/>
        </w:r>
      </w:hyperlink>
    </w:p>
    <w:p w14:paraId="5F510ECE" w14:textId="57EE50AB" w:rsidR="00981FA1" w:rsidRPr="004C76CA" w:rsidRDefault="00430972">
      <w:pPr>
        <w:pStyle w:val="TOC1"/>
        <w:tabs>
          <w:tab w:val="right" w:leader="dot" w:pos="10070"/>
        </w:tabs>
        <w:rPr>
          <w:rFonts w:eastAsiaTheme="minorEastAsia" w:cs="Arial"/>
          <w:noProof/>
          <w:sz w:val="22"/>
          <w:szCs w:val="22"/>
        </w:rPr>
      </w:pPr>
      <w:hyperlink w:anchor="_Toc76725406" w:history="1">
        <w:r w:rsidR="00981FA1" w:rsidRPr="004C76CA">
          <w:rPr>
            <w:rStyle w:val="Hyperlink"/>
            <w:rFonts w:cs="Arial"/>
            <w:noProof/>
            <w:lang w:val="en-US"/>
          </w:rPr>
          <w:t>Apology and Restorative Justice</w:t>
        </w:r>
        <w:r w:rsidR="00981FA1" w:rsidRPr="004C76CA">
          <w:rPr>
            <w:rFonts w:cs="Arial"/>
            <w:noProof/>
            <w:webHidden/>
          </w:rPr>
          <w:tab/>
        </w:r>
        <w:r w:rsidR="00981FA1" w:rsidRPr="004C76CA">
          <w:rPr>
            <w:rFonts w:cs="Arial"/>
            <w:noProof/>
            <w:webHidden/>
          </w:rPr>
          <w:fldChar w:fldCharType="begin"/>
        </w:r>
        <w:r w:rsidR="00981FA1" w:rsidRPr="004C76CA">
          <w:rPr>
            <w:rFonts w:cs="Arial"/>
            <w:noProof/>
            <w:webHidden/>
          </w:rPr>
          <w:instrText xml:space="preserve"> PAGEREF _Toc76725406 \h </w:instrText>
        </w:r>
        <w:r w:rsidR="00981FA1" w:rsidRPr="004C76CA">
          <w:rPr>
            <w:rFonts w:cs="Arial"/>
            <w:noProof/>
            <w:webHidden/>
          </w:rPr>
        </w:r>
        <w:r w:rsidR="00981FA1" w:rsidRPr="004C76CA">
          <w:rPr>
            <w:rFonts w:cs="Arial"/>
            <w:noProof/>
            <w:webHidden/>
          </w:rPr>
          <w:fldChar w:fldCharType="separate"/>
        </w:r>
        <w:r w:rsidR="00582AA9">
          <w:rPr>
            <w:rFonts w:cs="Arial"/>
            <w:noProof/>
            <w:webHidden/>
          </w:rPr>
          <w:t>14</w:t>
        </w:r>
        <w:r w:rsidR="00981FA1" w:rsidRPr="004C76CA">
          <w:rPr>
            <w:rFonts w:cs="Arial"/>
            <w:noProof/>
            <w:webHidden/>
          </w:rPr>
          <w:fldChar w:fldCharType="end"/>
        </w:r>
      </w:hyperlink>
    </w:p>
    <w:p w14:paraId="43B1EA40" w14:textId="5B709B77" w:rsidR="00981FA1" w:rsidRPr="004C76CA" w:rsidRDefault="00430972">
      <w:pPr>
        <w:pStyle w:val="TOC1"/>
        <w:tabs>
          <w:tab w:val="right" w:leader="dot" w:pos="10070"/>
        </w:tabs>
        <w:rPr>
          <w:rFonts w:eastAsiaTheme="minorEastAsia" w:cs="Arial"/>
          <w:noProof/>
          <w:sz w:val="22"/>
          <w:szCs w:val="22"/>
        </w:rPr>
      </w:pPr>
      <w:hyperlink w:anchor="_Toc76725407" w:history="1">
        <w:r w:rsidR="00981FA1" w:rsidRPr="004C76CA">
          <w:rPr>
            <w:rStyle w:val="Hyperlink"/>
            <w:rFonts w:cs="Arial"/>
            <w:noProof/>
          </w:rPr>
          <w:t>Computers and Internet</w:t>
        </w:r>
        <w:r w:rsidR="00981FA1" w:rsidRPr="004C76CA">
          <w:rPr>
            <w:rFonts w:cs="Arial"/>
            <w:noProof/>
            <w:webHidden/>
          </w:rPr>
          <w:tab/>
        </w:r>
        <w:r w:rsidR="00981FA1" w:rsidRPr="004C76CA">
          <w:rPr>
            <w:rFonts w:cs="Arial"/>
            <w:noProof/>
            <w:webHidden/>
          </w:rPr>
          <w:fldChar w:fldCharType="begin"/>
        </w:r>
        <w:r w:rsidR="00981FA1" w:rsidRPr="004C76CA">
          <w:rPr>
            <w:rFonts w:cs="Arial"/>
            <w:noProof/>
            <w:webHidden/>
          </w:rPr>
          <w:instrText xml:space="preserve"> PAGEREF _Toc76725407 \h </w:instrText>
        </w:r>
        <w:r w:rsidR="00981FA1" w:rsidRPr="004C76CA">
          <w:rPr>
            <w:rFonts w:cs="Arial"/>
            <w:noProof/>
            <w:webHidden/>
          </w:rPr>
        </w:r>
        <w:r w:rsidR="00981FA1" w:rsidRPr="004C76CA">
          <w:rPr>
            <w:rFonts w:cs="Arial"/>
            <w:noProof/>
            <w:webHidden/>
          </w:rPr>
          <w:fldChar w:fldCharType="separate"/>
        </w:r>
        <w:r w:rsidR="00582AA9">
          <w:rPr>
            <w:rFonts w:cs="Arial"/>
            <w:noProof/>
            <w:webHidden/>
          </w:rPr>
          <w:t>15</w:t>
        </w:r>
        <w:r w:rsidR="00981FA1" w:rsidRPr="004C76CA">
          <w:rPr>
            <w:rFonts w:cs="Arial"/>
            <w:noProof/>
            <w:webHidden/>
          </w:rPr>
          <w:fldChar w:fldCharType="end"/>
        </w:r>
      </w:hyperlink>
    </w:p>
    <w:p w14:paraId="1B7464EE" w14:textId="195AA3EF" w:rsidR="00981FA1" w:rsidRPr="004C76CA" w:rsidRDefault="00430972">
      <w:pPr>
        <w:pStyle w:val="TOC1"/>
        <w:tabs>
          <w:tab w:val="right" w:leader="dot" w:pos="10070"/>
        </w:tabs>
        <w:rPr>
          <w:rFonts w:eastAsiaTheme="minorEastAsia" w:cs="Arial"/>
          <w:noProof/>
          <w:sz w:val="22"/>
          <w:szCs w:val="22"/>
        </w:rPr>
      </w:pPr>
      <w:hyperlink w:anchor="_Toc76725408" w:history="1">
        <w:r w:rsidR="00981FA1" w:rsidRPr="004C76CA">
          <w:rPr>
            <w:rStyle w:val="Hyperlink"/>
            <w:rFonts w:cs="Arial"/>
            <w:noProof/>
          </w:rPr>
          <w:t>Trafficking and Drug Production</w:t>
        </w:r>
        <w:r w:rsidR="00981FA1" w:rsidRPr="004C76CA">
          <w:rPr>
            <w:rFonts w:cs="Arial"/>
            <w:noProof/>
            <w:webHidden/>
          </w:rPr>
          <w:tab/>
        </w:r>
        <w:r w:rsidR="00981FA1" w:rsidRPr="004C76CA">
          <w:rPr>
            <w:rFonts w:cs="Arial"/>
            <w:noProof/>
            <w:webHidden/>
          </w:rPr>
          <w:fldChar w:fldCharType="begin"/>
        </w:r>
        <w:r w:rsidR="00981FA1" w:rsidRPr="004C76CA">
          <w:rPr>
            <w:rFonts w:cs="Arial"/>
            <w:noProof/>
            <w:webHidden/>
          </w:rPr>
          <w:instrText xml:space="preserve"> PAGEREF _Toc76725408 \h </w:instrText>
        </w:r>
        <w:r w:rsidR="00981FA1" w:rsidRPr="004C76CA">
          <w:rPr>
            <w:rFonts w:cs="Arial"/>
            <w:noProof/>
            <w:webHidden/>
          </w:rPr>
        </w:r>
        <w:r w:rsidR="00981FA1" w:rsidRPr="004C76CA">
          <w:rPr>
            <w:rFonts w:cs="Arial"/>
            <w:noProof/>
            <w:webHidden/>
          </w:rPr>
          <w:fldChar w:fldCharType="separate"/>
        </w:r>
        <w:r w:rsidR="00582AA9">
          <w:rPr>
            <w:rFonts w:cs="Arial"/>
            <w:noProof/>
            <w:webHidden/>
          </w:rPr>
          <w:t>15</w:t>
        </w:r>
        <w:r w:rsidR="00981FA1" w:rsidRPr="004C76CA">
          <w:rPr>
            <w:rFonts w:cs="Arial"/>
            <w:noProof/>
            <w:webHidden/>
          </w:rPr>
          <w:fldChar w:fldCharType="end"/>
        </w:r>
      </w:hyperlink>
    </w:p>
    <w:p w14:paraId="5B50C378" w14:textId="1FEAFDF9" w:rsidR="00981FA1" w:rsidRPr="004C76CA" w:rsidRDefault="00430972">
      <w:pPr>
        <w:pStyle w:val="TOC1"/>
        <w:tabs>
          <w:tab w:val="right" w:leader="dot" w:pos="10070"/>
        </w:tabs>
        <w:rPr>
          <w:rFonts w:eastAsiaTheme="minorEastAsia" w:cs="Arial"/>
          <w:noProof/>
          <w:sz w:val="22"/>
          <w:szCs w:val="22"/>
        </w:rPr>
      </w:pPr>
      <w:hyperlink w:anchor="_Toc76725409" w:history="1">
        <w:r w:rsidR="00981FA1" w:rsidRPr="004C76CA">
          <w:rPr>
            <w:rStyle w:val="Hyperlink"/>
            <w:rFonts w:cs="Arial"/>
            <w:noProof/>
          </w:rPr>
          <w:t>Firearms and Weapons</w:t>
        </w:r>
        <w:r w:rsidR="00981FA1" w:rsidRPr="004C76CA">
          <w:rPr>
            <w:rFonts w:cs="Arial"/>
            <w:noProof/>
            <w:webHidden/>
          </w:rPr>
          <w:tab/>
        </w:r>
        <w:r w:rsidR="00981FA1" w:rsidRPr="004C76CA">
          <w:rPr>
            <w:rFonts w:cs="Arial"/>
            <w:noProof/>
            <w:webHidden/>
          </w:rPr>
          <w:fldChar w:fldCharType="begin"/>
        </w:r>
        <w:r w:rsidR="00981FA1" w:rsidRPr="004C76CA">
          <w:rPr>
            <w:rFonts w:cs="Arial"/>
            <w:noProof/>
            <w:webHidden/>
          </w:rPr>
          <w:instrText xml:space="preserve"> PAGEREF _Toc76725409 \h </w:instrText>
        </w:r>
        <w:r w:rsidR="00981FA1" w:rsidRPr="004C76CA">
          <w:rPr>
            <w:rFonts w:cs="Arial"/>
            <w:noProof/>
            <w:webHidden/>
          </w:rPr>
        </w:r>
        <w:r w:rsidR="00981FA1" w:rsidRPr="004C76CA">
          <w:rPr>
            <w:rFonts w:cs="Arial"/>
            <w:noProof/>
            <w:webHidden/>
          </w:rPr>
          <w:fldChar w:fldCharType="separate"/>
        </w:r>
        <w:r w:rsidR="00582AA9">
          <w:rPr>
            <w:rFonts w:cs="Arial"/>
            <w:noProof/>
            <w:webHidden/>
          </w:rPr>
          <w:t>16</w:t>
        </w:r>
        <w:r w:rsidR="00981FA1" w:rsidRPr="004C76CA">
          <w:rPr>
            <w:rFonts w:cs="Arial"/>
            <w:noProof/>
            <w:webHidden/>
          </w:rPr>
          <w:fldChar w:fldCharType="end"/>
        </w:r>
      </w:hyperlink>
    </w:p>
    <w:p w14:paraId="4467B799" w14:textId="3ABDBFFA" w:rsidR="00981FA1" w:rsidRPr="004C76CA" w:rsidRDefault="00430972">
      <w:pPr>
        <w:pStyle w:val="TOC1"/>
        <w:tabs>
          <w:tab w:val="right" w:leader="dot" w:pos="10070"/>
        </w:tabs>
        <w:rPr>
          <w:rFonts w:eastAsiaTheme="minorEastAsia" w:cs="Arial"/>
          <w:noProof/>
          <w:sz w:val="22"/>
          <w:szCs w:val="22"/>
        </w:rPr>
      </w:pPr>
      <w:hyperlink w:anchor="_Toc76725410" w:history="1">
        <w:r w:rsidR="00981FA1" w:rsidRPr="004C76CA">
          <w:rPr>
            <w:rStyle w:val="Hyperlink"/>
            <w:rFonts w:cs="Arial"/>
            <w:noProof/>
          </w:rPr>
          <w:t>Commercial Crimes</w:t>
        </w:r>
        <w:r w:rsidR="00981FA1" w:rsidRPr="004C76CA">
          <w:rPr>
            <w:rFonts w:cs="Arial"/>
            <w:noProof/>
            <w:webHidden/>
          </w:rPr>
          <w:tab/>
        </w:r>
        <w:r w:rsidR="00981FA1" w:rsidRPr="004C76CA">
          <w:rPr>
            <w:rFonts w:cs="Arial"/>
            <w:noProof/>
            <w:webHidden/>
          </w:rPr>
          <w:fldChar w:fldCharType="begin"/>
        </w:r>
        <w:r w:rsidR="00981FA1" w:rsidRPr="004C76CA">
          <w:rPr>
            <w:rFonts w:cs="Arial"/>
            <w:noProof/>
            <w:webHidden/>
          </w:rPr>
          <w:instrText xml:space="preserve"> PAGEREF _Toc76725410 \h </w:instrText>
        </w:r>
        <w:r w:rsidR="00981FA1" w:rsidRPr="004C76CA">
          <w:rPr>
            <w:rFonts w:cs="Arial"/>
            <w:noProof/>
            <w:webHidden/>
          </w:rPr>
        </w:r>
        <w:r w:rsidR="00981FA1" w:rsidRPr="004C76CA">
          <w:rPr>
            <w:rFonts w:cs="Arial"/>
            <w:noProof/>
            <w:webHidden/>
          </w:rPr>
          <w:fldChar w:fldCharType="separate"/>
        </w:r>
        <w:r w:rsidR="00582AA9">
          <w:rPr>
            <w:rFonts w:cs="Arial"/>
            <w:noProof/>
            <w:webHidden/>
          </w:rPr>
          <w:t>17</w:t>
        </w:r>
        <w:r w:rsidR="00981FA1" w:rsidRPr="004C76CA">
          <w:rPr>
            <w:rFonts w:cs="Arial"/>
            <w:noProof/>
            <w:webHidden/>
          </w:rPr>
          <w:fldChar w:fldCharType="end"/>
        </w:r>
      </w:hyperlink>
    </w:p>
    <w:p w14:paraId="17AA454F" w14:textId="63EA027F" w:rsidR="00C21C6E" w:rsidRPr="004C76CA" w:rsidRDefault="00981FA1" w:rsidP="00981FA1">
      <w:pPr>
        <w:pStyle w:val="Heading1"/>
        <w:spacing w:after="240"/>
        <w:rPr>
          <w:rFonts w:cs="Arial"/>
          <w:szCs w:val="32"/>
          <w:lang w:val="en-US"/>
        </w:rPr>
      </w:pPr>
      <w:r w:rsidRPr="004C76CA">
        <w:rPr>
          <w:rFonts w:cs="Arial"/>
        </w:rPr>
        <w:fldChar w:fldCharType="end"/>
      </w:r>
      <w:bookmarkStart w:id="1" w:name="_Toc7010218"/>
      <w:bookmarkStart w:id="2" w:name="_Toc76725393"/>
      <w:r w:rsidR="00C21C6E" w:rsidRPr="004C76CA">
        <w:rPr>
          <w:rFonts w:cs="Arial"/>
          <w:szCs w:val="32"/>
          <w:lang w:val="en-US"/>
        </w:rPr>
        <w:t>Disclaimers</w:t>
      </w:r>
      <w:bookmarkEnd w:id="1"/>
      <w:bookmarkEnd w:id="2"/>
    </w:p>
    <w:p w14:paraId="064BE317" w14:textId="6A736E06" w:rsidR="00A06A94" w:rsidRDefault="00A06A94" w:rsidP="005C3062">
      <w:pPr>
        <w:pStyle w:val="ListParagraph"/>
        <w:numPr>
          <w:ilvl w:val="3"/>
          <w:numId w:val="34"/>
        </w:numPr>
        <w:spacing w:after="240"/>
        <w:ind w:left="426"/>
      </w:pPr>
      <w:r w:rsidRPr="001F57BB">
        <w:rPr>
          <w:rFonts w:cs="Arial"/>
          <w:szCs w:val="24"/>
        </w:rPr>
        <w:t xml:space="preserve">This picklist is intended to be used as a guide, not as a menu of options to select from in any given case. It sets out suggested standard wording for common types of conditions that arise; however, other than any compulsory conditions, many will not be appropriate in every case.  </w:t>
      </w:r>
      <w:r w:rsidR="005C3062">
        <w:t>Judges always have discretion in deciding how the law should be applied. They may or may not choose to use the picklist wording.</w:t>
      </w:r>
    </w:p>
    <w:p w14:paraId="719F7B04" w14:textId="77777777" w:rsidR="005C3062" w:rsidRPr="005C3062" w:rsidRDefault="005C3062" w:rsidP="005C3062">
      <w:pPr>
        <w:pStyle w:val="ListParagraph"/>
        <w:spacing w:after="240"/>
        <w:ind w:left="426"/>
      </w:pPr>
    </w:p>
    <w:p w14:paraId="33470CD3" w14:textId="0D6D6D3C" w:rsidR="00DF7C31" w:rsidRPr="005C3062" w:rsidRDefault="005C3062" w:rsidP="005C3062">
      <w:pPr>
        <w:pStyle w:val="ListParagraph"/>
        <w:numPr>
          <w:ilvl w:val="3"/>
          <w:numId w:val="34"/>
        </w:numPr>
        <w:spacing w:after="240"/>
        <w:ind w:left="426"/>
        <w:rPr>
          <w:rFonts w:cs="Arial"/>
          <w:szCs w:val="24"/>
        </w:rPr>
      </w:pPr>
      <w:r>
        <w:rPr>
          <w:rFonts w:cs="Arial"/>
          <w:szCs w:val="24"/>
        </w:rPr>
        <w:t>Anyone referencing</w:t>
      </w:r>
      <w:r w:rsidR="00C21C6E" w:rsidRPr="005C3062">
        <w:rPr>
          <w:rFonts w:cs="Arial"/>
          <w:szCs w:val="24"/>
        </w:rPr>
        <w:t xml:space="preserve"> the picklist </w:t>
      </w:r>
      <w:r>
        <w:rPr>
          <w:rFonts w:cs="Arial"/>
          <w:szCs w:val="24"/>
        </w:rPr>
        <w:t>is</w:t>
      </w:r>
      <w:r w:rsidR="00C21C6E" w:rsidRPr="005C3062">
        <w:rPr>
          <w:rFonts w:cs="Arial"/>
          <w:szCs w:val="24"/>
        </w:rPr>
        <w:t xml:space="preserve"> required to read the picklist number</w:t>
      </w:r>
      <w:r w:rsidR="00D15B15" w:rsidRPr="005C3062">
        <w:rPr>
          <w:rFonts w:cs="Arial"/>
          <w:szCs w:val="24"/>
        </w:rPr>
        <w:t>, if there is one,</w:t>
      </w:r>
      <w:r w:rsidR="00C21C6E" w:rsidRPr="005C3062">
        <w:rPr>
          <w:rFonts w:cs="Arial"/>
          <w:szCs w:val="24"/>
        </w:rPr>
        <w:t xml:space="preserve"> and the complete wording </w:t>
      </w:r>
      <w:r w:rsidR="001F57BB" w:rsidRPr="005C3062">
        <w:rPr>
          <w:rFonts w:cs="Arial"/>
          <w:szCs w:val="24"/>
        </w:rPr>
        <w:t>of the condition on the record.</w:t>
      </w:r>
    </w:p>
    <w:p w14:paraId="58E2FAAD" w14:textId="04EF2E90" w:rsidR="00A13921" w:rsidRPr="005C3062" w:rsidRDefault="00A13921" w:rsidP="005C3062">
      <w:pPr>
        <w:spacing w:after="240"/>
        <w:rPr>
          <w:rFonts w:cs="Arial"/>
          <w:szCs w:val="24"/>
        </w:rPr>
      </w:pPr>
    </w:p>
    <w:p w14:paraId="3EE040B7" w14:textId="11AFCD86" w:rsidR="00A67F39" w:rsidRPr="004C76CA" w:rsidRDefault="00A13921" w:rsidP="00F54192">
      <w:pPr>
        <w:pStyle w:val="Heading1"/>
        <w:spacing w:after="240"/>
        <w:rPr>
          <w:rFonts w:cs="Arial"/>
          <w:szCs w:val="32"/>
          <w:lang w:val="en-US"/>
        </w:rPr>
      </w:pPr>
      <w:bookmarkStart w:id="3" w:name="_Toc72232260"/>
      <w:bookmarkStart w:id="4" w:name="_Toc76725394"/>
      <w:r w:rsidRPr="004C76CA">
        <w:rPr>
          <w:rFonts w:cs="Arial"/>
          <w:szCs w:val="32"/>
          <w:lang w:val="en-US"/>
        </w:rPr>
        <w:lastRenderedPageBreak/>
        <w:t>Introductory Statements</w:t>
      </w:r>
      <w:bookmarkEnd w:id="3"/>
      <w:bookmarkEnd w:id="4"/>
    </w:p>
    <w:p w14:paraId="6A2FA8F4" w14:textId="3FB584FA" w:rsidR="00A43A14" w:rsidRPr="005C3062" w:rsidRDefault="003F5E36" w:rsidP="005C3062">
      <w:pPr>
        <w:pStyle w:val="ListParagraph"/>
        <w:numPr>
          <w:ilvl w:val="0"/>
          <w:numId w:val="3"/>
        </w:numPr>
        <w:spacing w:after="240"/>
        <w:contextualSpacing w:val="0"/>
        <w:rPr>
          <w:rFonts w:cs="Arial"/>
          <w:szCs w:val="24"/>
          <w:lang w:val="en-US"/>
        </w:rPr>
      </w:pPr>
      <w:r w:rsidRPr="004C76CA">
        <w:rPr>
          <w:rFonts w:cs="Arial"/>
          <w:szCs w:val="24"/>
          <w:lang w:val="en-US"/>
        </w:rPr>
        <w:t>Section 732</w:t>
      </w:r>
      <w:r w:rsidR="00061603" w:rsidRPr="004C76CA">
        <w:rPr>
          <w:rFonts w:cs="Arial"/>
          <w:szCs w:val="24"/>
          <w:lang w:val="en-US"/>
        </w:rPr>
        <w:t>.</w:t>
      </w:r>
      <w:r w:rsidR="00B40365" w:rsidRPr="004C76CA">
        <w:rPr>
          <w:rFonts w:cs="Arial"/>
          <w:szCs w:val="24"/>
          <w:lang w:val="en-US"/>
        </w:rPr>
        <w:t>1</w:t>
      </w:r>
      <w:r w:rsidRPr="004C76CA">
        <w:rPr>
          <w:rFonts w:cs="Arial"/>
          <w:szCs w:val="24"/>
          <w:lang w:val="en-US"/>
        </w:rPr>
        <w:t xml:space="preserve">(3)(h) provides </w:t>
      </w:r>
      <w:r w:rsidR="005C3062">
        <w:rPr>
          <w:rFonts w:cs="Arial"/>
          <w:szCs w:val="24"/>
          <w:lang w:val="en-US"/>
        </w:rPr>
        <w:t>for the imposition of</w:t>
      </w:r>
      <w:r w:rsidR="00C26DC3" w:rsidRPr="004C76CA">
        <w:rPr>
          <w:rFonts w:cs="Arial"/>
          <w:szCs w:val="24"/>
          <w:lang w:val="en-US"/>
        </w:rPr>
        <w:t xml:space="preserve"> any reasonable conditions that are desirable </w:t>
      </w:r>
      <w:r w:rsidR="00B62D9B">
        <w:rPr>
          <w:rFonts w:cs="Arial"/>
          <w:szCs w:val="24"/>
          <w:lang w:val="en-US"/>
        </w:rPr>
        <w:t>“</w:t>
      </w:r>
      <w:r w:rsidR="00C26DC3" w:rsidRPr="004C76CA">
        <w:rPr>
          <w:rFonts w:cs="Arial"/>
          <w:szCs w:val="24"/>
          <w:lang w:val="en-US"/>
        </w:rPr>
        <w:t>for protecting society and for facilitating the offender’s successful reintegration into the community</w:t>
      </w:r>
      <w:r w:rsidR="00112507" w:rsidRPr="004C76CA">
        <w:rPr>
          <w:rFonts w:cs="Arial"/>
          <w:noProof/>
          <w:szCs w:val="24"/>
          <w:lang w:val="en-US"/>
        </w:rPr>
        <w:t>.”</w:t>
      </w:r>
    </w:p>
    <w:p w14:paraId="41717FD1" w14:textId="7E0E8C1F" w:rsidR="008361E9" w:rsidRPr="004C76CA" w:rsidRDefault="0051343C" w:rsidP="00382CEA">
      <w:pPr>
        <w:pStyle w:val="ListParagraph"/>
        <w:numPr>
          <w:ilvl w:val="0"/>
          <w:numId w:val="3"/>
        </w:numPr>
        <w:spacing w:after="240"/>
        <w:contextualSpacing w:val="0"/>
        <w:rPr>
          <w:rFonts w:cs="Arial"/>
          <w:szCs w:val="24"/>
          <w:lang w:val="en-US"/>
        </w:rPr>
      </w:pPr>
      <w:r w:rsidRPr="004C76CA">
        <w:rPr>
          <w:rFonts w:cs="Arial"/>
          <w:szCs w:val="24"/>
          <w:lang w:eastAsia="en-US"/>
        </w:rPr>
        <w:t>Some conditions contain exceptions or options</w:t>
      </w:r>
      <w:r w:rsidR="005C3062">
        <w:rPr>
          <w:rFonts w:cs="Arial"/>
          <w:szCs w:val="24"/>
          <w:lang w:eastAsia="en-US"/>
        </w:rPr>
        <w:t xml:space="preserve"> that may or may not be applicable depending on the circumstances</w:t>
      </w:r>
      <w:r w:rsidRPr="004C76CA">
        <w:rPr>
          <w:rFonts w:cs="Arial"/>
          <w:szCs w:val="24"/>
          <w:lang w:eastAsia="en-US"/>
        </w:rPr>
        <w:t>.</w:t>
      </w:r>
    </w:p>
    <w:p w14:paraId="3A415356" w14:textId="537E06D0" w:rsidR="008361E9" w:rsidRPr="004C76CA" w:rsidRDefault="00B34FDC" w:rsidP="00B34FDC">
      <w:pPr>
        <w:rPr>
          <w:rFonts w:cs="Arial"/>
          <w:szCs w:val="24"/>
          <w:lang w:val="en-US"/>
        </w:rPr>
      </w:pPr>
      <w:r w:rsidRPr="004C76CA">
        <w:rPr>
          <w:rFonts w:cs="Arial"/>
          <w:szCs w:val="24"/>
          <w:lang w:val="en-US"/>
        </w:rPr>
        <w:br w:type="page"/>
      </w:r>
    </w:p>
    <w:p w14:paraId="7726DEFC" w14:textId="6950C454" w:rsidR="00ED1E90" w:rsidRPr="004C76CA" w:rsidRDefault="00ED1E90" w:rsidP="00392B7F">
      <w:pPr>
        <w:pStyle w:val="Heading1"/>
        <w:spacing w:after="240"/>
        <w:rPr>
          <w:rFonts w:cs="Arial"/>
          <w:szCs w:val="32"/>
          <w:lang w:val="en-US"/>
        </w:rPr>
      </w:pPr>
      <w:bookmarkStart w:id="5" w:name="_Toc72232261"/>
      <w:bookmarkStart w:id="6" w:name="_Toc76725395"/>
      <w:r w:rsidRPr="004C76CA">
        <w:rPr>
          <w:rFonts w:cs="Arial"/>
          <w:szCs w:val="32"/>
          <w:lang w:val="en-US"/>
        </w:rPr>
        <w:lastRenderedPageBreak/>
        <w:t>Length of Order</w:t>
      </w:r>
      <w:r w:rsidR="009977DA" w:rsidRPr="004C76CA">
        <w:rPr>
          <w:rFonts w:cs="Arial"/>
          <w:szCs w:val="32"/>
          <w:lang w:val="en-US"/>
        </w:rPr>
        <w:t xml:space="preserve"> </w:t>
      </w:r>
      <w:bookmarkEnd w:id="5"/>
      <w:bookmarkEnd w:id="6"/>
    </w:p>
    <w:tbl>
      <w:tblPr>
        <w:tblStyle w:val="TableGrid"/>
        <w:tblW w:w="5000" w:type="pct"/>
        <w:tblLayout w:type="fixed"/>
        <w:tblCellMar>
          <w:top w:w="43" w:type="dxa"/>
          <w:left w:w="115" w:type="dxa"/>
          <w:bottom w:w="43" w:type="dxa"/>
          <w:right w:w="115" w:type="dxa"/>
        </w:tblCellMar>
        <w:tblLook w:val="04A0" w:firstRow="1" w:lastRow="0" w:firstColumn="1" w:lastColumn="0" w:noHBand="0" w:noVBand="1"/>
      </w:tblPr>
      <w:tblGrid>
        <w:gridCol w:w="2417"/>
        <w:gridCol w:w="1208"/>
        <w:gridCol w:w="6445"/>
      </w:tblGrid>
      <w:tr w:rsidR="00ED1E90" w:rsidRPr="004C76CA" w14:paraId="2BCC9589" w14:textId="77777777" w:rsidTr="00373737">
        <w:tc>
          <w:tcPr>
            <w:tcW w:w="1200" w:type="pct"/>
          </w:tcPr>
          <w:p w14:paraId="591FCF1E" w14:textId="77777777" w:rsidR="00ED1E90" w:rsidRDefault="00ED1E90" w:rsidP="00382CEA">
            <w:pPr>
              <w:spacing w:after="240"/>
              <w:rPr>
                <w:rFonts w:cs="Arial"/>
                <w:caps/>
                <w:szCs w:val="24"/>
                <w:lang w:val="en-US"/>
              </w:rPr>
            </w:pPr>
            <w:r w:rsidRPr="004C76CA">
              <w:rPr>
                <w:rFonts w:cs="Arial"/>
                <w:caps/>
                <w:szCs w:val="24"/>
                <w:lang w:val="en-US"/>
              </w:rPr>
              <w:t xml:space="preserve">length of the </w:t>
            </w:r>
            <w:r w:rsidR="006D0202" w:rsidRPr="004C76CA">
              <w:rPr>
                <w:rFonts w:cs="Arial"/>
                <w:caps/>
                <w:szCs w:val="24"/>
                <w:lang w:val="en-US"/>
              </w:rPr>
              <w:t xml:space="preserve">probation </w:t>
            </w:r>
            <w:r w:rsidRPr="004C76CA">
              <w:rPr>
                <w:rFonts w:cs="Arial"/>
                <w:caps/>
                <w:szCs w:val="24"/>
                <w:lang w:val="en-US"/>
              </w:rPr>
              <w:t>order</w:t>
            </w:r>
          </w:p>
          <w:p w14:paraId="29455419" w14:textId="7956A400" w:rsidR="00D15B15" w:rsidRPr="004C76CA" w:rsidRDefault="00D15B15" w:rsidP="00382CEA">
            <w:pPr>
              <w:spacing w:after="240"/>
              <w:rPr>
                <w:rFonts w:cs="Arial"/>
                <w:caps/>
                <w:szCs w:val="24"/>
                <w:lang w:val="en-US"/>
              </w:rPr>
            </w:pPr>
            <w:r w:rsidRPr="004C76CA">
              <w:rPr>
                <w:rFonts w:cs="Arial"/>
                <w:szCs w:val="32"/>
                <w:lang w:val="en-US"/>
              </w:rPr>
              <w:t>The maximum term is 3 years – Code s. 732.2(2)(b)</w:t>
            </w:r>
          </w:p>
        </w:tc>
        <w:tc>
          <w:tcPr>
            <w:tcW w:w="600" w:type="pct"/>
            <w:shd w:val="clear" w:color="auto" w:fill="BFBFBF" w:themeFill="background1" w:themeFillShade="BF"/>
          </w:tcPr>
          <w:p w14:paraId="63B801F2" w14:textId="77777777" w:rsidR="00ED1E90" w:rsidRPr="004C76CA" w:rsidRDefault="00ED1E90" w:rsidP="00382CEA">
            <w:pPr>
              <w:spacing w:after="240"/>
              <w:rPr>
                <w:rFonts w:cs="Arial"/>
                <w:szCs w:val="24"/>
                <w:lang w:val="en-US"/>
              </w:rPr>
            </w:pPr>
          </w:p>
        </w:tc>
        <w:tc>
          <w:tcPr>
            <w:tcW w:w="3200" w:type="pct"/>
          </w:tcPr>
          <w:p w14:paraId="252F89F7" w14:textId="77777777" w:rsidR="0077263B" w:rsidRPr="004C76CA" w:rsidRDefault="0077263B" w:rsidP="00382CEA">
            <w:pPr>
              <w:spacing w:after="240"/>
              <w:rPr>
                <w:rFonts w:cs="Arial"/>
                <w:szCs w:val="24"/>
                <w:lang w:val="en-US"/>
              </w:rPr>
            </w:pPr>
            <w:r w:rsidRPr="004C76CA">
              <w:rPr>
                <w:rFonts w:cs="Arial"/>
                <w:noProof/>
                <w:szCs w:val="24"/>
                <w:lang w:val="en-US"/>
              </w:rPr>
              <w:t>You</w:t>
            </w:r>
            <w:r w:rsidRPr="004C76CA">
              <w:rPr>
                <w:rFonts w:cs="Arial"/>
                <w:szCs w:val="24"/>
                <w:lang w:val="en-US"/>
              </w:rPr>
              <w:t xml:space="preserve"> </w:t>
            </w:r>
            <w:r w:rsidR="000520E9" w:rsidRPr="004C76CA">
              <w:rPr>
                <w:rFonts w:cs="Arial"/>
                <w:szCs w:val="24"/>
                <w:lang w:val="en-US"/>
              </w:rPr>
              <w:t xml:space="preserve">must comply with </w:t>
            </w:r>
            <w:r w:rsidR="004A240C" w:rsidRPr="004C76CA">
              <w:rPr>
                <w:rFonts w:cs="Arial"/>
                <w:szCs w:val="24"/>
                <w:lang w:val="en-US"/>
              </w:rPr>
              <w:t>the</w:t>
            </w:r>
            <w:r w:rsidR="000520E9" w:rsidRPr="004C76CA">
              <w:rPr>
                <w:rFonts w:cs="Arial"/>
                <w:szCs w:val="24"/>
                <w:lang w:val="en-US"/>
              </w:rPr>
              <w:t xml:space="preserve"> </w:t>
            </w:r>
            <w:r w:rsidRPr="004C76CA">
              <w:rPr>
                <w:rFonts w:cs="Arial"/>
                <w:szCs w:val="24"/>
                <w:lang w:val="en-US"/>
              </w:rPr>
              <w:t>probation</w:t>
            </w:r>
            <w:r w:rsidR="000520E9" w:rsidRPr="004C76CA">
              <w:rPr>
                <w:rFonts w:cs="Arial"/>
                <w:szCs w:val="24"/>
                <w:lang w:val="en-US"/>
              </w:rPr>
              <w:t xml:space="preserve"> order for a term of </w:t>
            </w:r>
            <w:r w:rsidRPr="004C76CA">
              <w:rPr>
                <w:rFonts w:cs="Arial"/>
                <w:szCs w:val="24"/>
                <w:lang w:val="en-US"/>
              </w:rPr>
              <w:t>____ months</w:t>
            </w:r>
            <w:r w:rsidR="000520E9" w:rsidRPr="004C76CA">
              <w:rPr>
                <w:rFonts w:cs="Arial"/>
                <w:szCs w:val="24"/>
                <w:lang w:val="en-US"/>
              </w:rPr>
              <w:t>. The con</w:t>
            </w:r>
            <w:r w:rsidRPr="004C76CA">
              <w:rPr>
                <w:rFonts w:cs="Arial"/>
                <w:szCs w:val="24"/>
                <w:lang w:val="en-US"/>
              </w:rPr>
              <w:t>ditions</w:t>
            </w:r>
            <w:r w:rsidR="000520E9" w:rsidRPr="004C76CA">
              <w:rPr>
                <w:rFonts w:cs="Arial"/>
                <w:szCs w:val="24"/>
                <w:lang w:val="en-US"/>
              </w:rPr>
              <w:t xml:space="preserve"> are</w:t>
            </w:r>
            <w:r w:rsidRPr="004C76CA">
              <w:rPr>
                <w:rFonts w:cs="Arial"/>
                <w:szCs w:val="24"/>
                <w:lang w:val="en-US"/>
              </w:rPr>
              <w:t>:</w:t>
            </w:r>
          </w:p>
        </w:tc>
      </w:tr>
    </w:tbl>
    <w:p w14:paraId="0CF1F431" w14:textId="1C9354C3" w:rsidR="00381EC8" w:rsidRPr="004C76CA" w:rsidRDefault="00381EC8" w:rsidP="00392B7F">
      <w:pPr>
        <w:pStyle w:val="Heading1"/>
        <w:spacing w:after="240"/>
        <w:rPr>
          <w:rFonts w:cs="Arial"/>
          <w:szCs w:val="32"/>
          <w:lang w:val="en-US"/>
        </w:rPr>
      </w:pPr>
      <w:bookmarkStart w:id="7" w:name="_Toc72232262"/>
      <w:bookmarkStart w:id="8" w:name="_Toc76725396"/>
      <w:r w:rsidRPr="004C76CA">
        <w:rPr>
          <w:rFonts w:cs="Arial"/>
          <w:szCs w:val="32"/>
          <w:lang w:val="en-US"/>
        </w:rPr>
        <w:t xml:space="preserve">Compulsory </w:t>
      </w:r>
      <w:r w:rsidR="00ED1E90" w:rsidRPr="004C76CA">
        <w:rPr>
          <w:rFonts w:cs="Arial"/>
          <w:szCs w:val="32"/>
          <w:lang w:val="en-US"/>
        </w:rPr>
        <w:t xml:space="preserve">Conditions </w:t>
      </w:r>
      <w:r w:rsidR="0077263B" w:rsidRPr="004C76CA">
        <w:rPr>
          <w:rFonts w:cs="Arial"/>
          <w:szCs w:val="32"/>
          <w:lang w:val="en-US"/>
        </w:rPr>
        <w:t>f</w:t>
      </w:r>
      <w:r w:rsidR="006D0202" w:rsidRPr="004C76CA">
        <w:rPr>
          <w:rFonts w:cs="Arial"/>
          <w:szCs w:val="32"/>
          <w:lang w:val="en-US"/>
        </w:rPr>
        <w:t xml:space="preserve">or </w:t>
      </w:r>
      <w:r w:rsidR="00A20A55">
        <w:rPr>
          <w:rFonts w:cs="Arial"/>
          <w:szCs w:val="32"/>
          <w:lang w:val="en-US"/>
        </w:rPr>
        <w:t xml:space="preserve">Probation </w:t>
      </w:r>
      <w:bookmarkEnd w:id="7"/>
      <w:bookmarkEnd w:id="8"/>
    </w:p>
    <w:tbl>
      <w:tblPr>
        <w:tblStyle w:val="TableGrid"/>
        <w:tblW w:w="5000" w:type="pct"/>
        <w:tblLayout w:type="fixed"/>
        <w:tblCellMar>
          <w:top w:w="43" w:type="dxa"/>
          <w:left w:w="115" w:type="dxa"/>
          <w:bottom w:w="43" w:type="dxa"/>
          <w:right w:w="115" w:type="dxa"/>
        </w:tblCellMar>
        <w:tblLook w:val="04A0" w:firstRow="1" w:lastRow="0" w:firstColumn="1" w:lastColumn="0" w:noHBand="0" w:noVBand="1"/>
      </w:tblPr>
      <w:tblGrid>
        <w:gridCol w:w="2417"/>
        <w:gridCol w:w="1208"/>
        <w:gridCol w:w="6445"/>
      </w:tblGrid>
      <w:tr w:rsidR="00381EC8" w:rsidRPr="004C76CA" w14:paraId="07D22A62" w14:textId="77777777" w:rsidTr="00373737">
        <w:trPr>
          <w:trHeight w:val="388"/>
        </w:trPr>
        <w:tc>
          <w:tcPr>
            <w:tcW w:w="1200" w:type="pct"/>
            <w:vMerge w:val="restart"/>
          </w:tcPr>
          <w:p w14:paraId="06DA1EE1" w14:textId="77777777" w:rsidR="003E4A22" w:rsidRDefault="00381EC8" w:rsidP="00373737">
            <w:pPr>
              <w:spacing w:after="120"/>
              <w:rPr>
                <w:rFonts w:cs="Arial"/>
                <w:szCs w:val="24"/>
                <w:lang w:val="en-US"/>
              </w:rPr>
            </w:pPr>
            <w:r w:rsidRPr="004C76CA">
              <w:rPr>
                <w:rFonts w:cs="Arial"/>
                <w:szCs w:val="24"/>
                <w:lang w:val="en-US"/>
              </w:rPr>
              <w:t>COMPULSORY CONDITIONS</w:t>
            </w:r>
          </w:p>
          <w:p w14:paraId="5739CC72" w14:textId="46FC29AA" w:rsidR="00D15B15" w:rsidRPr="004C76CA" w:rsidRDefault="00D15B15" w:rsidP="00373737">
            <w:pPr>
              <w:spacing w:after="120"/>
              <w:rPr>
                <w:rFonts w:cs="Arial"/>
                <w:szCs w:val="24"/>
                <w:lang w:val="en-US"/>
              </w:rPr>
            </w:pPr>
            <w:r>
              <w:rPr>
                <w:rFonts w:cs="Arial"/>
                <w:szCs w:val="32"/>
                <w:lang w:val="en-US"/>
              </w:rPr>
              <w:t>Code s. </w:t>
            </w:r>
            <w:r w:rsidRPr="004C76CA">
              <w:rPr>
                <w:rFonts w:cs="Arial"/>
                <w:szCs w:val="32"/>
                <w:lang w:val="en-US"/>
              </w:rPr>
              <w:t>732.1(2)</w:t>
            </w:r>
          </w:p>
        </w:tc>
        <w:tc>
          <w:tcPr>
            <w:tcW w:w="600" w:type="pct"/>
            <w:tcBorders>
              <w:bottom w:val="nil"/>
            </w:tcBorders>
          </w:tcPr>
          <w:p w14:paraId="5F650C4D" w14:textId="09CD9FD5" w:rsidR="003F13A0" w:rsidRPr="004C76CA" w:rsidRDefault="003F13A0" w:rsidP="00373737">
            <w:pPr>
              <w:spacing w:after="120"/>
              <w:rPr>
                <w:rFonts w:cs="Arial"/>
                <w:szCs w:val="24"/>
                <w:lang w:val="en-US"/>
              </w:rPr>
            </w:pPr>
          </w:p>
        </w:tc>
        <w:tc>
          <w:tcPr>
            <w:tcW w:w="3200" w:type="pct"/>
          </w:tcPr>
          <w:p w14:paraId="4295CC7A" w14:textId="77777777" w:rsidR="00381EC8" w:rsidRPr="004C76CA" w:rsidRDefault="009839D3" w:rsidP="00373737">
            <w:pPr>
              <w:spacing w:after="120"/>
              <w:rPr>
                <w:rFonts w:cs="Arial"/>
                <w:szCs w:val="24"/>
                <w:lang w:val="en-US"/>
              </w:rPr>
            </w:pPr>
            <w:r w:rsidRPr="004C76CA">
              <w:rPr>
                <w:rFonts w:cs="Arial"/>
                <w:noProof/>
                <w:szCs w:val="24"/>
                <w:lang w:val="en-US"/>
              </w:rPr>
              <w:t>You</w:t>
            </w:r>
            <w:r w:rsidRPr="004C76CA">
              <w:rPr>
                <w:rFonts w:cs="Arial"/>
                <w:szCs w:val="24"/>
                <w:lang w:val="en-US"/>
              </w:rPr>
              <w:t xml:space="preserve"> </w:t>
            </w:r>
            <w:r w:rsidR="000520E9" w:rsidRPr="004C76CA">
              <w:rPr>
                <w:rFonts w:cs="Arial"/>
                <w:szCs w:val="24"/>
                <w:lang w:val="en-US"/>
              </w:rPr>
              <w:t xml:space="preserve">must </w:t>
            </w:r>
            <w:r w:rsidR="00381EC8" w:rsidRPr="004C76CA">
              <w:rPr>
                <w:rFonts w:cs="Arial"/>
                <w:szCs w:val="24"/>
                <w:lang w:val="en-US"/>
              </w:rPr>
              <w:t xml:space="preserve">keep the peace and be of good </w:t>
            </w:r>
            <w:proofErr w:type="spellStart"/>
            <w:r w:rsidR="00381EC8" w:rsidRPr="004C76CA">
              <w:rPr>
                <w:rFonts w:cs="Arial"/>
                <w:szCs w:val="24"/>
                <w:lang w:val="en-US"/>
              </w:rPr>
              <w:t>behaviour</w:t>
            </w:r>
            <w:proofErr w:type="spellEnd"/>
            <w:r w:rsidR="00381EC8" w:rsidRPr="004C76CA">
              <w:rPr>
                <w:rFonts w:cs="Arial"/>
                <w:szCs w:val="24"/>
                <w:lang w:val="en-US"/>
              </w:rPr>
              <w:t>.</w:t>
            </w:r>
            <w:r w:rsidR="003E4A22" w:rsidRPr="004C76CA">
              <w:rPr>
                <w:rFonts w:cs="Arial"/>
                <w:szCs w:val="24"/>
                <w:lang w:val="en-US"/>
              </w:rPr>
              <w:t xml:space="preserve"> </w:t>
            </w:r>
          </w:p>
        </w:tc>
      </w:tr>
      <w:tr w:rsidR="006F5579" w:rsidRPr="004C76CA" w14:paraId="75BD73C1" w14:textId="77777777" w:rsidTr="00373737">
        <w:trPr>
          <w:trHeight w:val="586"/>
        </w:trPr>
        <w:tc>
          <w:tcPr>
            <w:tcW w:w="1200" w:type="pct"/>
            <w:vMerge/>
          </w:tcPr>
          <w:p w14:paraId="24B09EB6" w14:textId="77777777" w:rsidR="006F5579" w:rsidRPr="004C76CA" w:rsidRDefault="006F5579" w:rsidP="00373737">
            <w:pPr>
              <w:spacing w:after="120"/>
              <w:rPr>
                <w:rFonts w:cs="Arial"/>
                <w:szCs w:val="24"/>
                <w:lang w:val="en-US"/>
              </w:rPr>
            </w:pPr>
          </w:p>
        </w:tc>
        <w:tc>
          <w:tcPr>
            <w:tcW w:w="600" w:type="pct"/>
            <w:tcBorders>
              <w:top w:val="nil"/>
              <w:bottom w:val="nil"/>
            </w:tcBorders>
          </w:tcPr>
          <w:p w14:paraId="26C56CEF" w14:textId="0DB42293" w:rsidR="006F5579" w:rsidRPr="004C76CA" w:rsidRDefault="00373737" w:rsidP="00373737">
            <w:pPr>
              <w:spacing w:after="120"/>
              <w:rPr>
                <w:rFonts w:cs="Arial"/>
                <w:szCs w:val="24"/>
                <w:lang w:val="en-US"/>
              </w:rPr>
            </w:pPr>
            <w:r>
              <w:rPr>
                <w:rFonts w:cs="Arial"/>
                <w:szCs w:val="24"/>
                <w:lang w:val="en-US"/>
              </w:rPr>
              <w:t>5001</w:t>
            </w:r>
          </w:p>
        </w:tc>
        <w:tc>
          <w:tcPr>
            <w:tcW w:w="3200" w:type="pct"/>
          </w:tcPr>
          <w:p w14:paraId="7EF0C4DE" w14:textId="77777777" w:rsidR="006F5579" w:rsidRPr="004C76CA" w:rsidRDefault="006F5579" w:rsidP="00373737">
            <w:pPr>
              <w:spacing w:after="120"/>
              <w:rPr>
                <w:rFonts w:cs="Arial"/>
                <w:szCs w:val="24"/>
                <w:lang w:val="en-US"/>
              </w:rPr>
            </w:pPr>
            <w:r w:rsidRPr="004C76CA">
              <w:rPr>
                <w:rFonts w:cs="Arial"/>
                <w:noProof/>
                <w:szCs w:val="24"/>
                <w:lang w:val="en-US"/>
              </w:rPr>
              <w:t>You</w:t>
            </w:r>
            <w:r w:rsidRPr="004C76CA">
              <w:rPr>
                <w:rFonts w:cs="Arial"/>
                <w:szCs w:val="24"/>
                <w:lang w:val="en-US"/>
              </w:rPr>
              <w:t xml:space="preserve"> must appear before the court when required to do so by the court.</w:t>
            </w:r>
          </w:p>
        </w:tc>
      </w:tr>
      <w:tr w:rsidR="00381EC8" w:rsidRPr="004C76CA" w14:paraId="22BD4151" w14:textId="77777777" w:rsidTr="00373737">
        <w:tc>
          <w:tcPr>
            <w:tcW w:w="1200" w:type="pct"/>
            <w:vMerge/>
          </w:tcPr>
          <w:p w14:paraId="000E9DBE" w14:textId="77777777" w:rsidR="00381EC8" w:rsidRPr="004C76CA" w:rsidRDefault="00381EC8" w:rsidP="00373737">
            <w:pPr>
              <w:spacing w:after="120"/>
              <w:rPr>
                <w:rFonts w:cs="Arial"/>
                <w:szCs w:val="24"/>
                <w:lang w:val="en-US"/>
              </w:rPr>
            </w:pPr>
          </w:p>
        </w:tc>
        <w:tc>
          <w:tcPr>
            <w:tcW w:w="600" w:type="pct"/>
            <w:tcBorders>
              <w:top w:val="nil"/>
            </w:tcBorders>
          </w:tcPr>
          <w:p w14:paraId="4BC6216B" w14:textId="77777777" w:rsidR="00381EC8" w:rsidRPr="004C76CA" w:rsidRDefault="00381EC8" w:rsidP="00373737">
            <w:pPr>
              <w:spacing w:after="120"/>
              <w:rPr>
                <w:rFonts w:cs="Arial"/>
                <w:szCs w:val="24"/>
                <w:lang w:val="en-US"/>
              </w:rPr>
            </w:pPr>
          </w:p>
        </w:tc>
        <w:tc>
          <w:tcPr>
            <w:tcW w:w="3200" w:type="pct"/>
          </w:tcPr>
          <w:p w14:paraId="0AFCE3D6" w14:textId="77777777" w:rsidR="00381EC8" w:rsidRPr="004C76CA" w:rsidRDefault="009839D3" w:rsidP="00373737">
            <w:pPr>
              <w:spacing w:after="120"/>
              <w:rPr>
                <w:rFonts w:cs="Arial"/>
                <w:szCs w:val="24"/>
                <w:lang w:val="en-US"/>
              </w:rPr>
            </w:pPr>
            <w:r w:rsidRPr="004C76CA">
              <w:rPr>
                <w:rFonts w:cs="Arial"/>
                <w:noProof/>
                <w:szCs w:val="24"/>
                <w:lang w:val="en-US"/>
              </w:rPr>
              <w:t>You</w:t>
            </w:r>
            <w:r w:rsidRPr="004C76CA">
              <w:rPr>
                <w:rFonts w:cs="Arial"/>
                <w:szCs w:val="24"/>
                <w:lang w:val="en-US"/>
              </w:rPr>
              <w:t xml:space="preserve"> </w:t>
            </w:r>
            <w:r w:rsidR="000520E9" w:rsidRPr="004C76CA">
              <w:rPr>
                <w:rFonts w:cs="Arial"/>
                <w:szCs w:val="24"/>
                <w:lang w:val="en-US"/>
              </w:rPr>
              <w:t xml:space="preserve">must </w:t>
            </w:r>
            <w:r w:rsidR="00381EC8" w:rsidRPr="004C76CA">
              <w:rPr>
                <w:rFonts w:cs="Arial"/>
                <w:szCs w:val="24"/>
                <w:lang w:val="en-US"/>
              </w:rPr>
              <w:t>notify the co</w:t>
            </w:r>
            <w:r w:rsidR="00B34FDC" w:rsidRPr="004C76CA">
              <w:rPr>
                <w:rFonts w:cs="Arial"/>
                <w:szCs w:val="24"/>
                <w:lang w:val="en-US"/>
              </w:rPr>
              <w:t>urt or the probation officer</w:t>
            </w:r>
            <w:r w:rsidR="00381EC8" w:rsidRPr="004C76CA">
              <w:rPr>
                <w:rFonts w:cs="Arial"/>
                <w:szCs w:val="24"/>
                <w:lang w:val="en-US"/>
              </w:rPr>
              <w:t xml:space="preserve"> </w:t>
            </w:r>
            <w:r w:rsidR="006A2702" w:rsidRPr="004C76CA">
              <w:rPr>
                <w:rFonts w:cs="Arial"/>
                <w:szCs w:val="24"/>
                <w:lang w:val="en-US"/>
              </w:rPr>
              <w:t>in advance</w:t>
            </w:r>
            <w:r w:rsidR="00381EC8" w:rsidRPr="004C76CA">
              <w:rPr>
                <w:rFonts w:cs="Arial"/>
                <w:szCs w:val="24"/>
                <w:lang w:val="en-US"/>
              </w:rPr>
              <w:t xml:space="preserve"> of any change of name or address, and promptly no</w:t>
            </w:r>
            <w:r w:rsidR="003F5E36" w:rsidRPr="004C76CA">
              <w:rPr>
                <w:rFonts w:cs="Arial"/>
                <w:szCs w:val="24"/>
                <w:lang w:val="en-US"/>
              </w:rPr>
              <w:t xml:space="preserve">tify the court or the </w:t>
            </w:r>
            <w:r w:rsidR="00381EC8" w:rsidRPr="004C76CA">
              <w:rPr>
                <w:rFonts w:cs="Arial"/>
                <w:szCs w:val="24"/>
                <w:lang w:val="en-US"/>
              </w:rPr>
              <w:t>officer of any change of employment or occupation.</w:t>
            </w:r>
          </w:p>
        </w:tc>
      </w:tr>
    </w:tbl>
    <w:p w14:paraId="1EE8FD5F" w14:textId="77777777" w:rsidR="00014574" w:rsidRPr="004C76CA" w:rsidRDefault="00014574" w:rsidP="00392B7F">
      <w:pPr>
        <w:pStyle w:val="Heading1"/>
        <w:spacing w:after="240"/>
        <w:rPr>
          <w:rFonts w:cs="Arial"/>
          <w:szCs w:val="32"/>
          <w:lang w:val="en-US"/>
        </w:rPr>
      </w:pPr>
      <w:bookmarkStart w:id="9" w:name="_Toc72232263"/>
      <w:bookmarkStart w:id="10" w:name="_Toc76725397"/>
      <w:r w:rsidRPr="004C76CA">
        <w:rPr>
          <w:rFonts w:cs="Arial"/>
          <w:szCs w:val="32"/>
          <w:lang w:val="en-US"/>
        </w:rPr>
        <w:t>Reporting</w:t>
      </w:r>
      <w:bookmarkEnd w:id="9"/>
      <w:bookmarkEnd w:id="10"/>
    </w:p>
    <w:tbl>
      <w:tblPr>
        <w:tblStyle w:val="TableGrid"/>
        <w:tblW w:w="5000" w:type="pct"/>
        <w:tblLayout w:type="fixed"/>
        <w:tblCellMar>
          <w:top w:w="43" w:type="dxa"/>
          <w:left w:w="115" w:type="dxa"/>
          <w:bottom w:w="43" w:type="dxa"/>
          <w:right w:w="115" w:type="dxa"/>
        </w:tblCellMar>
        <w:tblLook w:val="04A0" w:firstRow="1" w:lastRow="0" w:firstColumn="1" w:lastColumn="0" w:noHBand="0" w:noVBand="1"/>
      </w:tblPr>
      <w:tblGrid>
        <w:gridCol w:w="2417"/>
        <w:gridCol w:w="1208"/>
        <w:gridCol w:w="6445"/>
      </w:tblGrid>
      <w:tr w:rsidR="00014574" w:rsidRPr="004C76CA" w14:paraId="358A79DB" w14:textId="77777777" w:rsidTr="00373737">
        <w:tc>
          <w:tcPr>
            <w:tcW w:w="1200" w:type="pct"/>
          </w:tcPr>
          <w:p w14:paraId="7F246875" w14:textId="71B128C1" w:rsidR="00014574" w:rsidRPr="004C76CA" w:rsidRDefault="00014574" w:rsidP="004B1662">
            <w:pPr>
              <w:spacing w:after="120"/>
              <w:rPr>
                <w:rFonts w:cs="Arial"/>
                <w:szCs w:val="24"/>
                <w:lang w:val="en-US"/>
              </w:rPr>
            </w:pPr>
            <w:r w:rsidRPr="004C76CA">
              <w:rPr>
                <w:rFonts w:cs="Arial"/>
                <w:szCs w:val="24"/>
                <w:lang w:val="en-US"/>
              </w:rPr>
              <w:t>REPORT</w:t>
            </w:r>
          </w:p>
        </w:tc>
        <w:tc>
          <w:tcPr>
            <w:tcW w:w="600" w:type="pct"/>
          </w:tcPr>
          <w:p w14:paraId="32C8471E" w14:textId="2FC2CB03" w:rsidR="003F13A0" w:rsidRPr="004C76CA" w:rsidRDefault="003F13A0" w:rsidP="004B1662">
            <w:pPr>
              <w:spacing w:after="120"/>
              <w:rPr>
                <w:rFonts w:cs="Arial"/>
                <w:szCs w:val="24"/>
                <w:lang w:val="en-US"/>
              </w:rPr>
            </w:pPr>
            <w:r>
              <w:rPr>
                <w:rFonts w:cs="Arial"/>
                <w:szCs w:val="24"/>
                <w:lang w:val="en-US"/>
              </w:rPr>
              <w:t>5002</w:t>
            </w:r>
          </w:p>
        </w:tc>
        <w:tc>
          <w:tcPr>
            <w:tcW w:w="3200" w:type="pct"/>
          </w:tcPr>
          <w:p w14:paraId="485D120E" w14:textId="77777777" w:rsidR="00014574" w:rsidRPr="004C76CA" w:rsidRDefault="00014574" w:rsidP="004B1662">
            <w:pPr>
              <w:spacing w:after="120"/>
              <w:rPr>
                <w:rFonts w:cs="Arial"/>
                <w:szCs w:val="24"/>
                <w:lang w:val="en-US"/>
              </w:rPr>
            </w:pPr>
            <w:r w:rsidRPr="004C76CA">
              <w:rPr>
                <w:rFonts w:cs="Arial"/>
                <w:noProof/>
                <w:szCs w:val="24"/>
                <w:lang w:val="en-US"/>
              </w:rPr>
              <w:t>You</w:t>
            </w:r>
            <w:r w:rsidRPr="004C76CA">
              <w:rPr>
                <w:rFonts w:cs="Arial"/>
                <w:szCs w:val="24"/>
                <w:lang w:val="en-US"/>
              </w:rPr>
              <w:t xml:space="preserve"> must report in person to a probation officer at _____ by 3:00 PM today (date and time), and after that, you must report as directed by your officer.</w:t>
            </w:r>
          </w:p>
        </w:tc>
      </w:tr>
      <w:tr w:rsidR="00014574" w:rsidRPr="004C76CA" w14:paraId="60D6DE00" w14:textId="77777777" w:rsidTr="00373737">
        <w:tc>
          <w:tcPr>
            <w:tcW w:w="1200" w:type="pct"/>
          </w:tcPr>
          <w:p w14:paraId="1C718713" w14:textId="77777777" w:rsidR="00014574" w:rsidRPr="004C76CA" w:rsidRDefault="00014574" w:rsidP="004B1662">
            <w:pPr>
              <w:spacing w:after="120"/>
              <w:rPr>
                <w:rFonts w:cs="Arial"/>
                <w:szCs w:val="24"/>
                <w:lang w:val="en-US"/>
              </w:rPr>
            </w:pPr>
            <w:r w:rsidRPr="004C76CA">
              <w:rPr>
                <w:rFonts w:cs="Arial"/>
                <w:szCs w:val="24"/>
                <w:lang w:val="en-US"/>
              </w:rPr>
              <w:t>REPORT BY PHONE</w:t>
            </w:r>
          </w:p>
        </w:tc>
        <w:tc>
          <w:tcPr>
            <w:tcW w:w="600" w:type="pct"/>
          </w:tcPr>
          <w:p w14:paraId="4A57A670" w14:textId="540FD07C" w:rsidR="003F13A0" w:rsidRPr="004C76CA" w:rsidRDefault="003F13A0" w:rsidP="004B1662">
            <w:pPr>
              <w:spacing w:after="120"/>
              <w:rPr>
                <w:rFonts w:cs="Arial"/>
                <w:szCs w:val="24"/>
                <w:lang w:val="en-US"/>
              </w:rPr>
            </w:pPr>
            <w:r>
              <w:rPr>
                <w:rFonts w:cs="Arial"/>
                <w:szCs w:val="24"/>
                <w:lang w:val="en-US"/>
              </w:rPr>
              <w:t>5003</w:t>
            </w:r>
          </w:p>
        </w:tc>
        <w:tc>
          <w:tcPr>
            <w:tcW w:w="3200" w:type="pct"/>
          </w:tcPr>
          <w:p w14:paraId="78A8050E" w14:textId="0FAEFF0A" w:rsidR="00014574" w:rsidRPr="004C76CA" w:rsidRDefault="00014574" w:rsidP="004B1662">
            <w:pPr>
              <w:spacing w:after="120"/>
              <w:rPr>
                <w:rFonts w:cs="Arial"/>
                <w:szCs w:val="24"/>
                <w:lang w:val="en-US"/>
              </w:rPr>
            </w:pPr>
            <w:r w:rsidRPr="004C76CA">
              <w:rPr>
                <w:rFonts w:cs="Arial"/>
                <w:noProof/>
                <w:szCs w:val="24"/>
                <w:lang w:val="en-US"/>
              </w:rPr>
              <w:t>You</w:t>
            </w:r>
            <w:r w:rsidRPr="004C76CA">
              <w:rPr>
                <w:rFonts w:cs="Arial"/>
                <w:szCs w:val="24"/>
                <w:lang w:val="en-US"/>
              </w:rPr>
              <w:t xml:space="preserve"> must report by telephone to a probation officer at (address and telephone) by 3:00 PM today (date and time). If the office is closed, </w:t>
            </w:r>
            <w:r w:rsidRPr="004C76CA">
              <w:rPr>
                <w:rFonts w:cs="Arial"/>
                <w:noProof/>
                <w:szCs w:val="24"/>
                <w:lang w:val="en-US"/>
              </w:rPr>
              <w:t>you</w:t>
            </w:r>
            <w:r w:rsidRPr="004C76CA">
              <w:rPr>
                <w:rFonts w:cs="Arial"/>
                <w:szCs w:val="24"/>
                <w:lang w:val="en-US"/>
              </w:rPr>
              <w:t xml:space="preserve"> must continue calling daily during regular business hours </w:t>
            </w:r>
            <w:r w:rsidRPr="004C76CA">
              <w:rPr>
                <w:rFonts w:cs="Arial"/>
                <w:noProof/>
                <w:szCs w:val="24"/>
                <w:lang w:val="en-US"/>
              </w:rPr>
              <w:t>until</w:t>
            </w:r>
            <w:r w:rsidRPr="004C76CA">
              <w:rPr>
                <w:rFonts w:cs="Arial"/>
                <w:szCs w:val="24"/>
                <w:lang w:val="en-US"/>
              </w:rPr>
              <w:t xml:space="preserve"> </w:t>
            </w:r>
            <w:r w:rsidRPr="004C76CA">
              <w:rPr>
                <w:rFonts w:cs="Arial"/>
                <w:noProof/>
                <w:szCs w:val="24"/>
                <w:lang w:val="en-US"/>
              </w:rPr>
              <w:t>you</w:t>
            </w:r>
            <w:r w:rsidRPr="004C76CA">
              <w:rPr>
                <w:rFonts w:cs="Arial"/>
                <w:szCs w:val="24"/>
                <w:lang w:val="en-US"/>
              </w:rPr>
              <w:t xml:space="preserve"> have spoken to a probation officer and received further direction to report. After that, </w:t>
            </w:r>
            <w:r w:rsidRPr="004C76CA">
              <w:rPr>
                <w:rFonts w:cs="Arial"/>
                <w:noProof/>
                <w:szCs w:val="24"/>
                <w:lang w:val="en-US"/>
              </w:rPr>
              <w:t>you</w:t>
            </w:r>
            <w:r w:rsidRPr="004C76CA">
              <w:rPr>
                <w:rFonts w:cs="Arial"/>
                <w:szCs w:val="24"/>
                <w:lang w:val="en-US"/>
              </w:rPr>
              <w:t xml:space="preserve"> must </w:t>
            </w:r>
            <w:r w:rsidRPr="004C76CA">
              <w:rPr>
                <w:rFonts w:cs="Arial"/>
                <w:noProof/>
                <w:szCs w:val="24"/>
                <w:lang w:val="en-US"/>
              </w:rPr>
              <w:t>report</w:t>
            </w:r>
            <w:r w:rsidRPr="004C76CA">
              <w:rPr>
                <w:rFonts w:cs="Arial"/>
                <w:szCs w:val="24"/>
                <w:lang w:val="en-US"/>
              </w:rPr>
              <w:t xml:space="preserve"> as directed by </w:t>
            </w:r>
            <w:r w:rsidRPr="004C76CA">
              <w:rPr>
                <w:rFonts w:cs="Arial"/>
                <w:noProof/>
                <w:szCs w:val="24"/>
                <w:lang w:val="en-US"/>
              </w:rPr>
              <w:t>your</w:t>
            </w:r>
            <w:r w:rsidRPr="004C76CA">
              <w:rPr>
                <w:rFonts w:cs="Arial"/>
                <w:szCs w:val="24"/>
                <w:lang w:val="en-US"/>
              </w:rPr>
              <w:t xml:space="preserve"> officer.</w:t>
            </w:r>
          </w:p>
        </w:tc>
      </w:tr>
      <w:tr w:rsidR="00014574" w:rsidRPr="004C76CA" w14:paraId="4A8FB2CD" w14:textId="77777777" w:rsidTr="00373737">
        <w:tc>
          <w:tcPr>
            <w:tcW w:w="1200" w:type="pct"/>
          </w:tcPr>
          <w:p w14:paraId="2E0F7FD7" w14:textId="77777777" w:rsidR="00014574" w:rsidRPr="004C76CA" w:rsidRDefault="00014574" w:rsidP="004B1662">
            <w:pPr>
              <w:spacing w:after="120"/>
              <w:rPr>
                <w:rFonts w:cs="Arial"/>
                <w:szCs w:val="24"/>
                <w:lang w:val="en-US"/>
              </w:rPr>
            </w:pPr>
            <w:r w:rsidRPr="004C76CA">
              <w:rPr>
                <w:rFonts w:cs="Arial"/>
                <w:szCs w:val="24"/>
                <w:lang w:val="en-US"/>
              </w:rPr>
              <w:t>REPORT AFTER RELEASE FROM CUSTODY / Conditional Sentence</w:t>
            </w:r>
          </w:p>
        </w:tc>
        <w:tc>
          <w:tcPr>
            <w:tcW w:w="600" w:type="pct"/>
          </w:tcPr>
          <w:p w14:paraId="23A82CC8" w14:textId="0A94EC5C" w:rsidR="003F13A0" w:rsidRPr="004C76CA" w:rsidRDefault="003F13A0" w:rsidP="004B1662">
            <w:pPr>
              <w:spacing w:after="120"/>
              <w:rPr>
                <w:rFonts w:cs="Arial"/>
                <w:szCs w:val="24"/>
                <w:lang w:val="en-US"/>
              </w:rPr>
            </w:pPr>
            <w:r>
              <w:rPr>
                <w:rFonts w:cs="Arial"/>
                <w:szCs w:val="24"/>
                <w:lang w:val="en-US"/>
              </w:rPr>
              <w:t>5004</w:t>
            </w:r>
          </w:p>
        </w:tc>
        <w:tc>
          <w:tcPr>
            <w:tcW w:w="3200" w:type="pct"/>
          </w:tcPr>
          <w:p w14:paraId="05CAA7B0" w14:textId="77777777" w:rsidR="00014574" w:rsidRPr="004C76CA" w:rsidRDefault="00014574" w:rsidP="004B1662">
            <w:pPr>
              <w:spacing w:after="120"/>
              <w:rPr>
                <w:rFonts w:cs="Arial"/>
                <w:noProof/>
                <w:szCs w:val="24"/>
                <w:lang w:val="en-US"/>
              </w:rPr>
            </w:pPr>
            <w:r w:rsidRPr="004C76CA">
              <w:rPr>
                <w:rFonts w:cs="Arial"/>
                <w:noProof/>
                <w:szCs w:val="24"/>
                <w:lang w:val="en-US"/>
              </w:rPr>
              <w:t>You</w:t>
            </w:r>
            <w:r w:rsidRPr="004C76CA">
              <w:rPr>
                <w:rFonts w:cs="Arial"/>
                <w:szCs w:val="24"/>
                <w:lang w:val="en-US"/>
              </w:rPr>
              <w:t xml:space="preserve"> must report in person to a probation officer at _____ within (two business days) after your release from </w:t>
            </w:r>
            <w:r w:rsidRPr="004C76CA">
              <w:rPr>
                <w:rFonts w:cs="Arial"/>
                <w:noProof/>
                <w:szCs w:val="24"/>
                <w:lang w:val="en-US"/>
              </w:rPr>
              <w:t xml:space="preserve">custody (completion of your conditional sentence) </w:t>
            </w:r>
            <w:r w:rsidRPr="004C76CA">
              <w:rPr>
                <w:rFonts w:cs="Arial"/>
                <w:szCs w:val="24"/>
                <w:lang w:val="en-US"/>
              </w:rPr>
              <w:t xml:space="preserve">unless you have obtained, </w:t>
            </w:r>
            <w:r w:rsidRPr="004C76CA">
              <w:rPr>
                <w:rFonts w:cs="Arial"/>
                <w:noProof/>
                <w:szCs w:val="24"/>
                <w:lang w:val="en-US"/>
              </w:rPr>
              <w:t>before</w:t>
            </w:r>
            <w:r w:rsidRPr="004C76CA">
              <w:rPr>
                <w:rFonts w:cs="Arial"/>
                <w:szCs w:val="24"/>
                <w:lang w:val="en-US"/>
              </w:rPr>
              <w:t xml:space="preserve"> your release from custody (completion of your conditional sentence), written permission from the probation officer to report elsewhere or within a different time frame. After that, </w:t>
            </w:r>
            <w:r w:rsidRPr="004C76CA">
              <w:rPr>
                <w:rFonts w:cs="Arial"/>
                <w:noProof/>
                <w:szCs w:val="24"/>
                <w:lang w:val="en-US"/>
              </w:rPr>
              <w:t>you</w:t>
            </w:r>
            <w:r w:rsidRPr="004C76CA">
              <w:rPr>
                <w:rFonts w:cs="Arial"/>
                <w:szCs w:val="24"/>
                <w:lang w:val="en-US"/>
              </w:rPr>
              <w:t xml:space="preserve"> must </w:t>
            </w:r>
            <w:r w:rsidRPr="004C76CA">
              <w:rPr>
                <w:rFonts w:cs="Arial"/>
                <w:noProof/>
                <w:szCs w:val="24"/>
                <w:lang w:val="en-US"/>
              </w:rPr>
              <w:t>report</w:t>
            </w:r>
            <w:r w:rsidRPr="004C76CA">
              <w:rPr>
                <w:rFonts w:cs="Arial"/>
                <w:szCs w:val="24"/>
                <w:lang w:val="en-US"/>
              </w:rPr>
              <w:t xml:space="preserve"> as directed by </w:t>
            </w:r>
            <w:r w:rsidRPr="004C76CA">
              <w:rPr>
                <w:rFonts w:cs="Arial"/>
                <w:noProof/>
                <w:szCs w:val="24"/>
                <w:lang w:val="en-US"/>
              </w:rPr>
              <w:t>your</w:t>
            </w:r>
            <w:r w:rsidRPr="004C76CA">
              <w:rPr>
                <w:rFonts w:cs="Arial"/>
                <w:szCs w:val="24"/>
                <w:lang w:val="en-US"/>
              </w:rPr>
              <w:t xml:space="preserve"> officer.</w:t>
            </w:r>
          </w:p>
        </w:tc>
      </w:tr>
      <w:tr w:rsidR="004B1662" w:rsidRPr="004C76CA" w14:paraId="08F269C5" w14:textId="77777777" w:rsidTr="00373737">
        <w:tc>
          <w:tcPr>
            <w:tcW w:w="1200" w:type="pct"/>
          </w:tcPr>
          <w:p w14:paraId="68B666C7" w14:textId="144A6DBE" w:rsidR="004B1662" w:rsidRPr="004C76CA" w:rsidRDefault="004B1662" w:rsidP="004B1662">
            <w:pPr>
              <w:spacing w:after="120"/>
              <w:rPr>
                <w:rFonts w:cs="Arial"/>
                <w:szCs w:val="24"/>
                <w:lang w:val="en-US"/>
              </w:rPr>
            </w:pPr>
            <w:r w:rsidRPr="004C76CA">
              <w:rPr>
                <w:rFonts w:cs="Arial"/>
                <w:szCs w:val="24"/>
                <w:lang w:val="en-US"/>
              </w:rPr>
              <w:lastRenderedPageBreak/>
              <w:t>REPORT AFTER DETENTION</w:t>
            </w:r>
          </w:p>
        </w:tc>
        <w:tc>
          <w:tcPr>
            <w:tcW w:w="600" w:type="pct"/>
          </w:tcPr>
          <w:p w14:paraId="3891CBD1" w14:textId="3E143E55" w:rsidR="004B1662" w:rsidRDefault="004B1662" w:rsidP="004B1662">
            <w:pPr>
              <w:spacing w:after="120"/>
              <w:rPr>
                <w:rFonts w:cs="Arial"/>
                <w:szCs w:val="24"/>
                <w:lang w:val="en-US"/>
              </w:rPr>
            </w:pPr>
            <w:r>
              <w:rPr>
                <w:rFonts w:cs="Arial"/>
                <w:szCs w:val="24"/>
                <w:lang w:val="en-US"/>
              </w:rPr>
              <w:t>5005</w:t>
            </w:r>
          </w:p>
        </w:tc>
        <w:tc>
          <w:tcPr>
            <w:tcW w:w="3200" w:type="pct"/>
          </w:tcPr>
          <w:p w14:paraId="4C44DD81" w14:textId="5D515595" w:rsidR="004B1662" w:rsidRPr="004C76CA" w:rsidRDefault="004B1662" w:rsidP="004B1662">
            <w:pPr>
              <w:spacing w:after="120"/>
              <w:rPr>
                <w:rFonts w:cs="Arial"/>
                <w:noProof/>
                <w:szCs w:val="24"/>
                <w:lang w:val="en-US"/>
              </w:rPr>
            </w:pPr>
            <w:r w:rsidRPr="004C76CA">
              <w:rPr>
                <w:rFonts w:cs="Arial"/>
                <w:szCs w:val="24"/>
                <w:lang w:val="en-US"/>
              </w:rPr>
              <w:t xml:space="preserve">If </w:t>
            </w:r>
            <w:r w:rsidRPr="004C76CA">
              <w:rPr>
                <w:rFonts w:cs="Arial"/>
                <w:noProof/>
                <w:szCs w:val="24"/>
                <w:lang w:val="en-US"/>
              </w:rPr>
              <w:t>you</w:t>
            </w:r>
            <w:r w:rsidRPr="004C76CA">
              <w:rPr>
                <w:rFonts w:cs="Arial"/>
                <w:szCs w:val="24"/>
                <w:lang w:val="en-US"/>
              </w:rPr>
              <w:t xml:space="preserve"> are arrested, detained or served a sentence for another offence, </w:t>
            </w:r>
            <w:r w:rsidRPr="004C76CA">
              <w:rPr>
                <w:rFonts w:cs="Arial"/>
                <w:noProof/>
                <w:szCs w:val="24"/>
                <w:lang w:val="en-US"/>
              </w:rPr>
              <w:t>you</w:t>
            </w:r>
            <w:r w:rsidRPr="004C76CA">
              <w:rPr>
                <w:rFonts w:cs="Arial"/>
                <w:szCs w:val="24"/>
                <w:lang w:val="en-US"/>
              </w:rPr>
              <w:t xml:space="preserve"> must report to </w:t>
            </w:r>
            <w:r w:rsidRPr="004C76CA">
              <w:rPr>
                <w:rFonts w:cs="Arial"/>
                <w:noProof/>
                <w:szCs w:val="24"/>
                <w:lang w:val="en-US"/>
              </w:rPr>
              <w:t>your</w:t>
            </w:r>
            <w:r w:rsidRPr="004C76CA">
              <w:rPr>
                <w:rFonts w:cs="Arial"/>
                <w:szCs w:val="24"/>
                <w:lang w:val="en-US"/>
              </w:rPr>
              <w:t xml:space="preserve"> probation officer within two business days of </w:t>
            </w:r>
            <w:r w:rsidRPr="004C76CA">
              <w:rPr>
                <w:rFonts w:cs="Arial"/>
                <w:noProof/>
                <w:szCs w:val="24"/>
                <w:lang w:val="en-US"/>
              </w:rPr>
              <w:t>your</w:t>
            </w:r>
            <w:r w:rsidRPr="004C76CA">
              <w:rPr>
                <w:rFonts w:cs="Arial"/>
                <w:szCs w:val="24"/>
                <w:lang w:val="en-US"/>
              </w:rPr>
              <w:t xml:space="preserve"> release from custody, or completion of the sentence.</w:t>
            </w:r>
          </w:p>
        </w:tc>
      </w:tr>
      <w:tr w:rsidR="004B1662" w:rsidRPr="004C76CA" w14:paraId="7C28F23F" w14:textId="77777777" w:rsidTr="00373737">
        <w:tc>
          <w:tcPr>
            <w:tcW w:w="1200" w:type="pct"/>
          </w:tcPr>
          <w:p w14:paraId="68C02880" w14:textId="2DED8626" w:rsidR="004B1662" w:rsidRPr="004C76CA" w:rsidRDefault="004B1662" w:rsidP="004B1662">
            <w:pPr>
              <w:spacing w:after="120"/>
              <w:rPr>
                <w:rFonts w:cs="Arial"/>
                <w:szCs w:val="24"/>
                <w:lang w:val="en-US"/>
              </w:rPr>
            </w:pPr>
            <w:r w:rsidRPr="004C76CA">
              <w:rPr>
                <w:rFonts w:cs="Arial"/>
                <w:szCs w:val="24"/>
                <w:lang w:val="en-US"/>
              </w:rPr>
              <w:t>END OF REPORTING</w:t>
            </w:r>
          </w:p>
        </w:tc>
        <w:tc>
          <w:tcPr>
            <w:tcW w:w="600" w:type="pct"/>
          </w:tcPr>
          <w:p w14:paraId="2EDE9CA1" w14:textId="763B85EF" w:rsidR="004B1662" w:rsidRDefault="004B1662" w:rsidP="004B1662">
            <w:pPr>
              <w:spacing w:after="120"/>
              <w:rPr>
                <w:rFonts w:cs="Arial"/>
                <w:szCs w:val="24"/>
                <w:lang w:val="en-US"/>
              </w:rPr>
            </w:pPr>
            <w:r>
              <w:rPr>
                <w:rFonts w:cs="Arial"/>
                <w:szCs w:val="24"/>
                <w:lang w:val="en-US"/>
              </w:rPr>
              <w:t>5006</w:t>
            </w:r>
          </w:p>
        </w:tc>
        <w:tc>
          <w:tcPr>
            <w:tcW w:w="3200" w:type="pct"/>
          </w:tcPr>
          <w:p w14:paraId="4E12B983" w14:textId="77777777" w:rsidR="004B1662" w:rsidRPr="004C76CA" w:rsidRDefault="004B1662" w:rsidP="004B1662">
            <w:pPr>
              <w:spacing w:after="120"/>
              <w:rPr>
                <w:rFonts w:cs="Arial"/>
                <w:noProof/>
                <w:szCs w:val="24"/>
                <w:lang w:val="en-US"/>
              </w:rPr>
            </w:pPr>
            <w:r w:rsidRPr="004C76CA">
              <w:rPr>
                <w:rFonts w:cs="Arial"/>
                <w:noProof/>
                <w:szCs w:val="24"/>
                <w:lang w:val="en-US"/>
              </w:rPr>
              <w:t>Your reporting ends when you have satisfied your probation officer that you have:</w:t>
            </w:r>
          </w:p>
          <w:p w14:paraId="3F63BFB7" w14:textId="77777777" w:rsidR="004B1662" w:rsidRDefault="004B1662" w:rsidP="004B1662">
            <w:pPr>
              <w:pStyle w:val="ListParagraph"/>
              <w:numPr>
                <w:ilvl w:val="0"/>
                <w:numId w:val="5"/>
              </w:numPr>
              <w:spacing w:after="120"/>
              <w:ind w:left="360"/>
              <w:contextualSpacing w:val="0"/>
              <w:rPr>
                <w:rFonts w:cs="Arial"/>
                <w:noProof/>
                <w:szCs w:val="24"/>
                <w:lang w:val="en-US"/>
              </w:rPr>
            </w:pPr>
            <w:r>
              <w:rPr>
                <w:rFonts w:cs="Arial"/>
                <w:noProof/>
                <w:szCs w:val="24"/>
                <w:lang w:val="en-US"/>
              </w:rPr>
              <w:t>paid your restitution in full;</w:t>
            </w:r>
          </w:p>
          <w:p w14:paraId="70BEA33F" w14:textId="77777777" w:rsidR="004B1662" w:rsidRDefault="004B1662" w:rsidP="004B1662">
            <w:pPr>
              <w:pStyle w:val="ListParagraph"/>
              <w:numPr>
                <w:ilvl w:val="0"/>
                <w:numId w:val="5"/>
              </w:numPr>
              <w:spacing w:after="120"/>
              <w:ind w:left="360"/>
              <w:contextualSpacing w:val="0"/>
              <w:rPr>
                <w:rFonts w:cs="Arial"/>
                <w:noProof/>
                <w:szCs w:val="24"/>
                <w:lang w:val="en-US"/>
              </w:rPr>
            </w:pPr>
            <w:r w:rsidRPr="000E169E">
              <w:rPr>
                <w:rFonts w:cs="Arial"/>
                <w:noProof/>
                <w:szCs w:val="24"/>
                <w:lang w:val="en-US"/>
              </w:rPr>
              <w:t xml:space="preserve">completed all your community service work; </w:t>
            </w:r>
          </w:p>
          <w:p w14:paraId="5C89AAEF" w14:textId="77777777" w:rsidR="004B1662" w:rsidRPr="000E169E" w:rsidRDefault="004B1662" w:rsidP="004B1662">
            <w:pPr>
              <w:pStyle w:val="ListParagraph"/>
              <w:numPr>
                <w:ilvl w:val="0"/>
                <w:numId w:val="5"/>
              </w:numPr>
              <w:spacing w:after="120"/>
              <w:ind w:left="360"/>
              <w:contextualSpacing w:val="0"/>
              <w:rPr>
                <w:rFonts w:cs="Arial"/>
                <w:noProof/>
                <w:szCs w:val="24"/>
                <w:lang w:val="en-US"/>
              </w:rPr>
            </w:pPr>
            <w:r w:rsidRPr="000E169E">
              <w:rPr>
                <w:rFonts w:cs="Arial"/>
                <w:noProof/>
                <w:szCs w:val="24"/>
                <w:lang w:val="en-US"/>
              </w:rPr>
              <w:t>completed all your counselling and treatment, or that it is not required;</w:t>
            </w:r>
          </w:p>
          <w:p w14:paraId="2D2B9612" w14:textId="286F8731" w:rsidR="004B1662" w:rsidRPr="004C76CA" w:rsidRDefault="004B1662" w:rsidP="004B1662">
            <w:pPr>
              <w:spacing w:after="120"/>
              <w:rPr>
                <w:rFonts w:cs="Arial"/>
                <w:szCs w:val="24"/>
                <w:lang w:val="en-US"/>
              </w:rPr>
            </w:pPr>
            <w:r w:rsidRPr="004C76CA">
              <w:rPr>
                <w:rFonts w:cs="Arial"/>
                <w:noProof/>
                <w:szCs w:val="24"/>
                <w:lang w:val="en-US"/>
              </w:rPr>
              <w:t>and your officer has told you that you are no longer required to report.</w:t>
            </w:r>
          </w:p>
        </w:tc>
      </w:tr>
    </w:tbl>
    <w:p w14:paraId="517F7938" w14:textId="4C3E28C4" w:rsidR="00A13921" w:rsidRPr="004C76CA" w:rsidRDefault="007E0A12" w:rsidP="00392B7F">
      <w:pPr>
        <w:pStyle w:val="Heading1"/>
        <w:spacing w:after="240"/>
        <w:rPr>
          <w:rFonts w:cs="Arial"/>
          <w:szCs w:val="32"/>
          <w:lang w:val="en-US"/>
        </w:rPr>
      </w:pPr>
      <w:bookmarkStart w:id="11" w:name="_Toc72232264"/>
      <w:bookmarkStart w:id="12" w:name="_Toc76725398"/>
      <w:r w:rsidRPr="004C76CA">
        <w:rPr>
          <w:rFonts w:cs="Arial"/>
          <w:szCs w:val="32"/>
          <w:lang w:val="en-US"/>
        </w:rPr>
        <w:t>No Contact and No Go</w:t>
      </w:r>
      <w:r w:rsidR="00D7020C" w:rsidRPr="004C76CA">
        <w:rPr>
          <w:rFonts w:cs="Arial"/>
          <w:szCs w:val="32"/>
          <w:lang w:val="en-US"/>
        </w:rPr>
        <w:t>:</w:t>
      </w:r>
      <w:r w:rsidR="00A20A55">
        <w:rPr>
          <w:rFonts w:cs="Arial"/>
          <w:szCs w:val="32"/>
          <w:lang w:val="en-US"/>
        </w:rPr>
        <w:t xml:space="preserve">  Optional Conditions </w:t>
      </w:r>
      <w:bookmarkEnd w:id="11"/>
      <w:bookmarkEnd w:id="12"/>
    </w:p>
    <w:tbl>
      <w:tblPr>
        <w:tblStyle w:val="TableGrid"/>
        <w:tblW w:w="5000" w:type="pct"/>
        <w:tblCellMar>
          <w:top w:w="43" w:type="dxa"/>
          <w:left w:w="115" w:type="dxa"/>
          <w:bottom w:w="43" w:type="dxa"/>
          <w:right w:w="115" w:type="dxa"/>
        </w:tblCellMar>
        <w:tblLook w:val="04A0" w:firstRow="1" w:lastRow="0" w:firstColumn="1" w:lastColumn="0" w:noHBand="0" w:noVBand="1"/>
      </w:tblPr>
      <w:tblGrid>
        <w:gridCol w:w="2417"/>
        <w:gridCol w:w="1208"/>
        <w:gridCol w:w="6445"/>
      </w:tblGrid>
      <w:tr w:rsidR="00A13921" w:rsidRPr="004C76CA" w14:paraId="3ACCCCBD" w14:textId="77777777" w:rsidTr="004B1662">
        <w:tc>
          <w:tcPr>
            <w:tcW w:w="1200" w:type="pct"/>
          </w:tcPr>
          <w:p w14:paraId="35BFB345" w14:textId="77777777" w:rsidR="00A13921" w:rsidRDefault="00A13921" w:rsidP="00AE1477">
            <w:pPr>
              <w:spacing w:after="240"/>
              <w:rPr>
                <w:rFonts w:cs="Arial"/>
                <w:caps/>
                <w:szCs w:val="24"/>
                <w:lang w:val="en-US"/>
              </w:rPr>
            </w:pPr>
            <w:r w:rsidRPr="004C76CA">
              <w:rPr>
                <w:rFonts w:cs="Arial"/>
                <w:caps/>
                <w:szCs w:val="24"/>
                <w:lang w:val="en-US"/>
              </w:rPr>
              <w:t>NO CONTACT</w:t>
            </w:r>
          </w:p>
          <w:p w14:paraId="225A4D69" w14:textId="26A09D67" w:rsidR="00D15B15" w:rsidRPr="004C76CA" w:rsidRDefault="00D15B15" w:rsidP="00AE1477">
            <w:pPr>
              <w:spacing w:after="240"/>
              <w:rPr>
                <w:rFonts w:cs="Arial"/>
                <w:caps/>
                <w:szCs w:val="24"/>
                <w:lang w:val="en-US"/>
              </w:rPr>
            </w:pPr>
            <w:r>
              <w:rPr>
                <w:rFonts w:cs="Arial"/>
                <w:szCs w:val="32"/>
                <w:lang w:val="en-US"/>
              </w:rPr>
              <w:t>Code s. </w:t>
            </w:r>
            <w:r w:rsidRPr="004C76CA">
              <w:rPr>
                <w:rFonts w:cs="Arial"/>
                <w:szCs w:val="32"/>
                <w:lang w:val="en-US"/>
              </w:rPr>
              <w:t>732.1(3)</w:t>
            </w:r>
          </w:p>
        </w:tc>
        <w:tc>
          <w:tcPr>
            <w:tcW w:w="600" w:type="pct"/>
          </w:tcPr>
          <w:p w14:paraId="56337273" w14:textId="5D78C336" w:rsidR="00B40365" w:rsidRDefault="003F13A0" w:rsidP="00AE1477">
            <w:pPr>
              <w:spacing w:after="240"/>
              <w:rPr>
                <w:rFonts w:cs="Arial"/>
                <w:szCs w:val="24"/>
                <w:lang w:val="en-US"/>
              </w:rPr>
            </w:pPr>
            <w:r>
              <w:rPr>
                <w:rFonts w:cs="Arial"/>
                <w:szCs w:val="24"/>
                <w:lang w:val="en-US"/>
              </w:rPr>
              <w:t>5101</w:t>
            </w:r>
            <w:r w:rsidR="004B1662">
              <w:rPr>
                <w:rFonts w:cs="Arial"/>
                <w:szCs w:val="24"/>
                <w:lang w:val="en-US"/>
              </w:rPr>
              <w:br/>
            </w:r>
          </w:p>
          <w:p w14:paraId="2CB78712" w14:textId="77777777" w:rsidR="003F13A0" w:rsidRDefault="003F13A0" w:rsidP="00AE1477">
            <w:pPr>
              <w:spacing w:after="240"/>
              <w:rPr>
                <w:rFonts w:cs="Arial"/>
                <w:szCs w:val="24"/>
                <w:lang w:val="en-US"/>
              </w:rPr>
            </w:pPr>
          </w:p>
          <w:p w14:paraId="3CB48889" w14:textId="0444F75B" w:rsidR="003F13A0" w:rsidRDefault="003F13A0" w:rsidP="00AE1477">
            <w:pPr>
              <w:spacing w:after="240"/>
              <w:rPr>
                <w:rFonts w:cs="Arial"/>
                <w:szCs w:val="24"/>
                <w:lang w:val="en-US"/>
              </w:rPr>
            </w:pPr>
            <w:r>
              <w:rPr>
                <w:rFonts w:cs="Arial"/>
                <w:szCs w:val="24"/>
                <w:lang w:val="en-US"/>
              </w:rPr>
              <w:t>5101-A</w:t>
            </w:r>
            <w:r w:rsidR="004B1662">
              <w:rPr>
                <w:rFonts w:cs="Arial"/>
                <w:szCs w:val="24"/>
                <w:lang w:val="en-US"/>
              </w:rPr>
              <w:br/>
            </w:r>
          </w:p>
          <w:p w14:paraId="614716AF" w14:textId="08C973AB" w:rsidR="003F13A0" w:rsidRDefault="003F13A0" w:rsidP="00AE1477">
            <w:pPr>
              <w:spacing w:after="240"/>
              <w:rPr>
                <w:rFonts w:cs="Arial"/>
                <w:szCs w:val="24"/>
                <w:lang w:val="en-US"/>
              </w:rPr>
            </w:pPr>
            <w:r>
              <w:rPr>
                <w:rFonts w:cs="Arial"/>
                <w:szCs w:val="24"/>
                <w:lang w:val="en-US"/>
              </w:rPr>
              <w:t>5101-B</w:t>
            </w:r>
            <w:r w:rsidR="004B1662">
              <w:rPr>
                <w:rFonts w:cs="Arial"/>
                <w:szCs w:val="24"/>
                <w:lang w:val="en-US"/>
              </w:rPr>
              <w:br/>
            </w:r>
          </w:p>
          <w:p w14:paraId="0E64A416" w14:textId="5B94B96D" w:rsidR="003F13A0" w:rsidRDefault="003F13A0" w:rsidP="00AE1477">
            <w:pPr>
              <w:spacing w:after="240"/>
              <w:rPr>
                <w:rFonts w:cs="Arial"/>
                <w:szCs w:val="24"/>
                <w:lang w:val="en-US"/>
              </w:rPr>
            </w:pPr>
            <w:r>
              <w:rPr>
                <w:rFonts w:cs="Arial"/>
                <w:szCs w:val="24"/>
                <w:lang w:val="en-US"/>
              </w:rPr>
              <w:t>5101-C</w:t>
            </w:r>
            <w:r w:rsidR="004B1662">
              <w:rPr>
                <w:rFonts w:cs="Arial"/>
                <w:szCs w:val="24"/>
                <w:lang w:val="en-US"/>
              </w:rPr>
              <w:br/>
            </w:r>
            <w:r w:rsidR="004B1662">
              <w:rPr>
                <w:rFonts w:cs="Arial"/>
                <w:szCs w:val="24"/>
                <w:lang w:val="en-US"/>
              </w:rPr>
              <w:br/>
            </w:r>
            <w:r w:rsidR="004B1662">
              <w:rPr>
                <w:rFonts w:cs="Arial"/>
                <w:szCs w:val="24"/>
                <w:lang w:val="en-US"/>
              </w:rPr>
              <w:br/>
            </w:r>
            <w:r w:rsidR="004B1662">
              <w:rPr>
                <w:rFonts w:cs="Arial"/>
                <w:szCs w:val="24"/>
                <w:lang w:val="en-US"/>
              </w:rPr>
              <w:br/>
            </w:r>
            <w:r w:rsidR="004B1662">
              <w:rPr>
                <w:rFonts w:cs="Arial"/>
                <w:szCs w:val="24"/>
                <w:lang w:val="en-US"/>
              </w:rPr>
              <w:br/>
            </w:r>
          </w:p>
          <w:p w14:paraId="0D961FAF" w14:textId="5FEE72BA" w:rsidR="003F13A0" w:rsidRDefault="003F13A0" w:rsidP="00AE1477">
            <w:pPr>
              <w:spacing w:after="240"/>
              <w:rPr>
                <w:rFonts w:cs="Arial"/>
                <w:szCs w:val="24"/>
                <w:lang w:val="en-US"/>
              </w:rPr>
            </w:pPr>
            <w:r>
              <w:rPr>
                <w:rFonts w:cs="Arial"/>
                <w:szCs w:val="24"/>
                <w:lang w:val="en-US"/>
              </w:rPr>
              <w:t>5101-D</w:t>
            </w:r>
            <w:r w:rsidR="004B1662">
              <w:rPr>
                <w:rFonts w:cs="Arial"/>
                <w:szCs w:val="24"/>
                <w:lang w:val="en-US"/>
              </w:rPr>
              <w:br/>
            </w:r>
          </w:p>
          <w:p w14:paraId="1C1D1C73" w14:textId="6204A62E" w:rsidR="003F13A0" w:rsidRDefault="003F13A0" w:rsidP="00AE1477">
            <w:pPr>
              <w:spacing w:after="240"/>
              <w:rPr>
                <w:rFonts w:cs="Arial"/>
                <w:szCs w:val="24"/>
                <w:lang w:val="en-US"/>
              </w:rPr>
            </w:pPr>
            <w:r>
              <w:rPr>
                <w:rFonts w:cs="Arial"/>
                <w:szCs w:val="24"/>
                <w:lang w:val="en-US"/>
              </w:rPr>
              <w:t>5101-E</w:t>
            </w:r>
            <w:r w:rsidR="004B1662">
              <w:rPr>
                <w:rFonts w:cs="Arial"/>
                <w:szCs w:val="24"/>
                <w:lang w:val="en-US"/>
              </w:rPr>
              <w:br/>
            </w:r>
            <w:r w:rsidR="004B1662">
              <w:rPr>
                <w:rFonts w:cs="Arial"/>
                <w:szCs w:val="24"/>
                <w:lang w:val="en-US"/>
              </w:rPr>
              <w:br/>
            </w:r>
            <w:r w:rsidR="004B1662">
              <w:rPr>
                <w:rFonts w:cs="Arial"/>
                <w:szCs w:val="24"/>
                <w:lang w:val="en-US"/>
              </w:rPr>
              <w:br/>
            </w:r>
            <w:r w:rsidR="004B1662">
              <w:rPr>
                <w:rFonts w:cs="Arial"/>
                <w:szCs w:val="24"/>
                <w:lang w:val="en-US"/>
              </w:rPr>
              <w:br/>
            </w:r>
          </w:p>
          <w:p w14:paraId="0655B444" w14:textId="2B9D78FB" w:rsidR="003F13A0" w:rsidRDefault="003F13A0" w:rsidP="00AE1477">
            <w:pPr>
              <w:spacing w:after="240"/>
              <w:rPr>
                <w:rFonts w:cs="Arial"/>
                <w:szCs w:val="24"/>
                <w:lang w:val="en-US"/>
              </w:rPr>
            </w:pPr>
            <w:r>
              <w:rPr>
                <w:rFonts w:cs="Arial"/>
                <w:szCs w:val="24"/>
                <w:lang w:val="en-US"/>
              </w:rPr>
              <w:lastRenderedPageBreak/>
              <w:t>5101-F</w:t>
            </w:r>
            <w:r w:rsidR="00926FF8">
              <w:rPr>
                <w:rFonts w:cs="Arial"/>
                <w:szCs w:val="24"/>
                <w:lang w:val="en-US"/>
              </w:rPr>
              <w:br/>
            </w:r>
            <w:r w:rsidR="00926FF8">
              <w:rPr>
                <w:rFonts w:cs="Arial"/>
                <w:szCs w:val="24"/>
                <w:lang w:val="en-US"/>
              </w:rPr>
              <w:br/>
            </w:r>
          </w:p>
          <w:p w14:paraId="1F44A18D" w14:textId="306E003F" w:rsidR="003F13A0" w:rsidRDefault="003F13A0" w:rsidP="00AE1477">
            <w:pPr>
              <w:spacing w:after="240"/>
              <w:rPr>
                <w:rFonts w:cs="Arial"/>
                <w:szCs w:val="24"/>
                <w:lang w:val="en-US"/>
              </w:rPr>
            </w:pPr>
            <w:r>
              <w:rPr>
                <w:rFonts w:cs="Arial"/>
                <w:szCs w:val="24"/>
                <w:lang w:val="en-US"/>
              </w:rPr>
              <w:t>5101-G</w:t>
            </w:r>
            <w:r w:rsidR="00926FF8">
              <w:rPr>
                <w:rFonts w:cs="Arial"/>
                <w:szCs w:val="24"/>
                <w:lang w:val="en-US"/>
              </w:rPr>
              <w:br/>
            </w:r>
            <w:r w:rsidR="00926FF8">
              <w:rPr>
                <w:rFonts w:cs="Arial"/>
                <w:szCs w:val="24"/>
                <w:lang w:val="en-US"/>
              </w:rPr>
              <w:br/>
            </w:r>
            <w:r w:rsidR="00926FF8">
              <w:rPr>
                <w:rFonts w:cs="Arial"/>
                <w:szCs w:val="24"/>
                <w:lang w:val="en-US"/>
              </w:rPr>
              <w:br/>
            </w:r>
            <w:r w:rsidR="00926FF8">
              <w:rPr>
                <w:rFonts w:cs="Arial"/>
                <w:szCs w:val="24"/>
                <w:lang w:val="en-US"/>
              </w:rPr>
              <w:br/>
            </w:r>
          </w:p>
          <w:p w14:paraId="3493EC85" w14:textId="3C079582" w:rsidR="003F13A0" w:rsidRDefault="003F13A0" w:rsidP="00AE1477">
            <w:pPr>
              <w:spacing w:after="240"/>
              <w:rPr>
                <w:rFonts w:cs="Arial"/>
                <w:szCs w:val="24"/>
                <w:lang w:val="en-US"/>
              </w:rPr>
            </w:pPr>
            <w:r>
              <w:rPr>
                <w:rFonts w:cs="Arial"/>
                <w:szCs w:val="24"/>
                <w:lang w:val="en-US"/>
              </w:rPr>
              <w:t>5101-H</w:t>
            </w:r>
            <w:r w:rsidR="00926FF8">
              <w:rPr>
                <w:rFonts w:cs="Arial"/>
                <w:szCs w:val="24"/>
                <w:lang w:val="en-US"/>
              </w:rPr>
              <w:br/>
            </w:r>
          </w:p>
          <w:p w14:paraId="66B2D8FD" w14:textId="725589CF" w:rsidR="003F13A0" w:rsidRDefault="003F13A0" w:rsidP="00AE1477">
            <w:pPr>
              <w:spacing w:after="240"/>
              <w:rPr>
                <w:rFonts w:cs="Arial"/>
                <w:szCs w:val="24"/>
                <w:lang w:val="en-US"/>
              </w:rPr>
            </w:pPr>
            <w:r>
              <w:rPr>
                <w:rFonts w:cs="Arial"/>
                <w:szCs w:val="24"/>
                <w:lang w:val="en-US"/>
              </w:rPr>
              <w:t>5101-I</w:t>
            </w:r>
            <w:r w:rsidR="00926FF8">
              <w:rPr>
                <w:rFonts w:cs="Arial"/>
                <w:szCs w:val="24"/>
                <w:lang w:val="en-US"/>
              </w:rPr>
              <w:br/>
            </w:r>
            <w:r w:rsidR="00926FF8">
              <w:rPr>
                <w:rFonts w:cs="Arial"/>
                <w:szCs w:val="24"/>
                <w:lang w:val="en-US"/>
              </w:rPr>
              <w:br/>
            </w:r>
            <w:r w:rsidR="00926FF8">
              <w:rPr>
                <w:rFonts w:cs="Arial"/>
                <w:szCs w:val="24"/>
                <w:lang w:val="en-US"/>
              </w:rPr>
              <w:br/>
            </w:r>
            <w:r w:rsidR="00926FF8">
              <w:rPr>
                <w:rFonts w:cs="Arial"/>
                <w:szCs w:val="24"/>
                <w:lang w:val="en-US"/>
              </w:rPr>
              <w:br/>
            </w:r>
          </w:p>
          <w:p w14:paraId="21510AA2" w14:textId="44CCC595" w:rsidR="003F13A0" w:rsidRDefault="003F13A0" w:rsidP="00AE1477">
            <w:pPr>
              <w:spacing w:after="240"/>
              <w:rPr>
                <w:rFonts w:cs="Arial"/>
                <w:szCs w:val="24"/>
                <w:lang w:val="en-US"/>
              </w:rPr>
            </w:pPr>
            <w:r>
              <w:rPr>
                <w:rFonts w:cs="Arial"/>
                <w:szCs w:val="24"/>
                <w:lang w:val="en-US"/>
              </w:rPr>
              <w:t>5101-J</w:t>
            </w:r>
            <w:r w:rsidR="00926FF8">
              <w:rPr>
                <w:rFonts w:cs="Arial"/>
                <w:szCs w:val="24"/>
                <w:lang w:val="en-US"/>
              </w:rPr>
              <w:br/>
            </w:r>
          </w:p>
          <w:p w14:paraId="28C4DD16" w14:textId="78E88CE2" w:rsidR="003F13A0" w:rsidRPr="004C76CA" w:rsidRDefault="00926FF8" w:rsidP="00AE1477">
            <w:pPr>
              <w:spacing w:after="240"/>
              <w:rPr>
                <w:rFonts w:cs="Arial"/>
                <w:szCs w:val="24"/>
                <w:lang w:val="en-US"/>
              </w:rPr>
            </w:pPr>
            <w:r>
              <w:rPr>
                <w:rFonts w:cs="Arial"/>
                <w:szCs w:val="24"/>
                <w:lang w:val="en-US"/>
              </w:rPr>
              <w:t>5101-K</w:t>
            </w:r>
          </w:p>
        </w:tc>
        <w:tc>
          <w:tcPr>
            <w:tcW w:w="3200" w:type="pct"/>
          </w:tcPr>
          <w:p w14:paraId="2362598E" w14:textId="4A5FC0D5" w:rsidR="00A13921" w:rsidRPr="004C76CA" w:rsidRDefault="00A13921" w:rsidP="00AE1477">
            <w:pPr>
              <w:spacing w:after="240"/>
              <w:rPr>
                <w:rFonts w:cs="Arial"/>
                <w:szCs w:val="24"/>
                <w:lang w:val="en-US"/>
              </w:rPr>
            </w:pPr>
            <w:r w:rsidRPr="004C76CA">
              <w:rPr>
                <w:rFonts w:cs="Arial"/>
                <w:noProof/>
                <w:szCs w:val="24"/>
                <w:lang w:val="en-US"/>
              </w:rPr>
              <w:lastRenderedPageBreak/>
              <w:t>You</w:t>
            </w:r>
            <w:r w:rsidRPr="004C76CA">
              <w:rPr>
                <w:rFonts w:cs="Arial"/>
                <w:szCs w:val="24"/>
                <w:lang w:val="en-US"/>
              </w:rPr>
              <w:t xml:space="preserve"> must have no contact or communication, direc</w:t>
            </w:r>
            <w:r w:rsidR="00B04EB0" w:rsidRPr="004C76CA">
              <w:rPr>
                <w:rFonts w:cs="Arial"/>
                <w:szCs w:val="24"/>
                <w:lang w:val="en-US"/>
              </w:rPr>
              <w:t xml:space="preserve">tly or indirectly, </w:t>
            </w:r>
            <w:r w:rsidR="00D2698F" w:rsidRPr="004C76CA">
              <w:rPr>
                <w:rFonts w:cs="Arial"/>
                <w:szCs w:val="24"/>
                <w:lang w:val="en-US"/>
              </w:rPr>
              <w:t xml:space="preserve">with </w:t>
            </w:r>
            <w:r w:rsidR="00BF288A" w:rsidRPr="004C76CA">
              <w:rPr>
                <w:rFonts w:cs="Arial"/>
                <w:szCs w:val="24"/>
                <w:lang w:val="en-US"/>
              </w:rPr>
              <w:t>____</w:t>
            </w:r>
            <w:r w:rsidR="00D2698F" w:rsidRPr="004C76CA">
              <w:rPr>
                <w:rFonts w:cs="Arial"/>
                <w:szCs w:val="24"/>
                <w:lang w:val="en-US"/>
              </w:rPr>
              <w:t>[name</w:t>
            </w:r>
            <w:r w:rsidR="00B04EB0" w:rsidRPr="004C76CA">
              <w:rPr>
                <w:rFonts w:cs="Arial"/>
                <w:szCs w:val="24"/>
                <w:lang w:val="en-US"/>
              </w:rPr>
              <w:t>]</w:t>
            </w:r>
            <w:r w:rsidRPr="004C76CA">
              <w:rPr>
                <w:rFonts w:cs="Arial"/>
                <w:szCs w:val="24"/>
                <w:lang w:val="en-US"/>
              </w:rPr>
              <w:t>.</w:t>
            </w:r>
          </w:p>
          <w:p w14:paraId="0F1257C8" w14:textId="77777777" w:rsidR="00A13921" w:rsidRPr="004C76CA" w:rsidRDefault="00C974A5" w:rsidP="00AE1477">
            <w:pPr>
              <w:spacing w:after="240"/>
              <w:rPr>
                <w:rFonts w:cs="Arial"/>
                <w:szCs w:val="24"/>
                <w:lang w:val="en-US"/>
              </w:rPr>
            </w:pPr>
            <w:r w:rsidRPr="004C76CA">
              <w:rPr>
                <w:rFonts w:cs="Arial"/>
                <w:noProof/>
                <w:szCs w:val="24"/>
                <w:u w:val="single"/>
                <w:lang w:val="en-US"/>
              </w:rPr>
              <w:t>The exceptions are as follows</w:t>
            </w:r>
            <w:r w:rsidR="00A13921" w:rsidRPr="004C76CA">
              <w:rPr>
                <w:rFonts w:cs="Arial"/>
                <w:noProof/>
                <w:szCs w:val="24"/>
                <w:lang w:val="en-US"/>
              </w:rPr>
              <w:t>:</w:t>
            </w:r>
          </w:p>
          <w:p w14:paraId="4DBE5A2A" w14:textId="5EE1699E" w:rsidR="00A13921" w:rsidRDefault="00D7020C" w:rsidP="00AE1477">
            <w:pPr>
              <w:pStyle w:val="ListParagraph"/>
              <w:numPr>
                <w:ilvl w:val="0"/>
                <w:numId w:val="8"/>
              </w:numPr>
              <w:spacing w:after="240"/>
              <w:ind w:left="360"/>
              <w:contextualSpacing w:val="0"/>
              <w:rPr>
                <w:rFonts w:cs="Arial"/>
                <w:szCs w:val="24"/>
                <w:lang w:val="en-US"/>
              </w:rPr>
            </w:pPr>
            <w:r w:rsidRPr="004C76CA">
              <w:rPr>
                <w:rFonts w:cs="Arial"/>
                <w:szCs w:val="24"/>
                <w:lang w:val="en-US"/>
              </w:rPr>
              <w:t>t</w:t>
            </w:r>
            <w:r w:rsidR="00A65DE1" w:rsidRPr="004C76CA">
              <w:rPr>
                <w:rFonts w:cs="Arial"/>
                <w:szCs w:val="24"/>
                <w:lang w:val="en-US"/>
              </w:rPr>
              <w:t>hrough</w:t>
            </w:r>
            <w:r w:rsidR="00A13921" w:rsidRPr="004C76CA">
              <w:rPr>
                <w:rFonts w:cs="Arial"/>
                <w:szCs w:val="24"/>
                <w:lang w:val="en-US"/>
              </w:rPr>
              <w:t xml:space="preserve"> (writing; emai</w:t>
            </w:r>
            <w:r w:rsidR="00D2698F" w:rsidRPr="004C76CA">
              <w:rPr>
                <w:rFonts w:cs="Arial"/>
                <w:szCs w:val="24"/>
                <w:lang w:val="en-US"/>
              </w:rPr>
              <w:t xml:space="preserve">l or text; telephone; </w:t>
            </w:r>
            <w:r w:rsidRPr="004C76CA">
              <w:rPr>
                <w:rFonts w:cs="Arial"/>
                <w:szCs w:val="24"/>
                <w:lang w:val="en-US"/>
              </w:rPr>
              <w:t>___</w:t>
            </w:r>
            <w:r w:rsidR="00BF288A" w:rsidRPr="004C76CA">
              <w:rPr>
                <w:rFonts w:cs="Arial"/>
                <w:szCs w:val="24"/>
                <w:lang w:val="en-US"/>
              </w:rPr>
              <w:t>_</w:t>
            </w:r>
            <w:r w:rsidR="00D2698F" w:rsidRPr="004C76CA">
              <w:rPr>
                <w:rFonts w:cs="Arial"/>
                <w:szCs w:val="24"/>
                <w:lang w:val="en-US"/>
              </w:rPr>
              <w:t>[name</w:t>
            </w:r>
            <w:r w:rsidR="00B04EB0" w:rsidRPr="004C76CA">
              <w:rPr>
                <w:rFonts w:cs="Arial"/>
                <w:szCs w:val="24"/>
                <w:lang w:val="en-US"/>
              </w:rPr>
              <w:t>]</w:t>
            </w:r>
            <w:r w:rsidR="002A2660" w:rsidRPr="004C76CA">
              <w:rPr>
                <w:rFonts w:cs="Arial"/>
                <w:szCs w:val="24"/>
                <w:lang w:val="en-US"/>
              </w:rPr>
              <w:t>; online banking</w:t>
            </w:r>
            <w:r w:rsidR="00733EC5" w:rsidRPr="004C76CA">
              <w:rPr>
                <w:rFonts w:cs="Arial"/>
                <w:szCs w:val="24"/>
                <w:lang w:val="en-US"/>
              </w:rPr>
              <w:t>)</w:t>
            </w:r>
            <w:r w:rsidR="00054354" w:rsidRPr="004C76CA">
              <w:rPr>
                <w:rFonts w:cs="Arial"/>
                <w:szCs w:val="24"/>
                <w:lang w:val="en-US"/>
              </w:rPr>
              <w:t xml:space="preserve"> for </w:t>
            </w:r>
            <w:r w:rsidR="00010CAF" w:rsidRPr="004C76CA">
              <w:rPr>
                <w:rFonts w:cs="Arial"/>
                <w:szCs w:val="24"/>
                <w:lang w:val="en-US"/>
              </w:rPr>
              <w:t>the sole purpose of _____</w:t>
            </w:r>
            <w:r w:rsidR="000E169E">
              <w:rPr>
                <w:rFonts w:cs="Arial"/>
                <w:szCs w:val="24"/>
                <w:lang w:val="en-US"/>
              </w:rPr>
              <w:t>.</w:t>
            </w:r>
          </w:p>
          <w:p w14:paraId="1A95D42D" w14:textId="71D0EC74" w:rsidR="00A13921" w:rsidRDefault="00D7020C" w:rsidP="00AE1477">
            <w:pPr>
              <w:pStyle w:val="ListParagraph"/>
              <w:numPr>
                <w:ilvl w:val="0"/>
                <w:numId w:val="8"/>
              </w:numPr>
              <w:spacing w:after="240"/>
              <w:ind w:left="360"/>
              <w:contextualSpacing w:val="0"/>
              <w:rPr>
                <w:rFonts w:cs="Arial"/>
                <w:szCs w:val="24"/>
                <w:lang w:val="en-US"/>
              </w:rPr>
            </w:pPr>
            <w:r w:rsidRPr="000E169E">
              <w:rPr>
                <w:rFonts w:cs="Arial"/>
                <w:szCs w:val="24"/>
                <w:lang w:val="en-US"/>
              </w:rPr>
              <w:t>f</w:t>
            </w:r>
            <w:r w:rsidR="00A65DE1" w:rsidRPr="000E169E">
              <w:rPr>
                <w:rFonts w:cs="Arial"/>
                <w:szCs w:val="24"/>
                <w:lang w:val="en-US"/>
              </w:rPr>
              <w:t>or</w:t>
            </w:r>
            <w:r w:rsidR="0063707D" w:rsidRPr="000E169E">
              <w:rPr>
                <w:rFonts w:cs="Arial"/>
                <w:szCs w:val="24"/>
                <w:lang w:val="en-US"/>
              </w:rPr>
              <w:t xml:space="preserve"> the sole purpose of arranging</w:t>
            </w:r>
            <w:r w:rsidR="00733EC5" w:rsidRPr="000E169E">
              <w:rPr>
                <w:rFonts w:cs="Arial"/>
                <w:szCs w:val="24"/>
                <w:lang w:val="en-US"/>
              </w:rPr>
              <w:t>,</w:t>
            </w:r>
            <w:r w:rsidR="00A13921" w:rsidRPr="000E169E">
              <w:rPr>
                <w:rFonts w:cs="Arial"/>
                <w:szCs w:val="24"/>
                <w:lang w:val="en-US"/>
              </w:rPr>
              <w:t xml:space="preserve"> pick</w:t>
            </w:r>
            <w:r w:rsidR="0063707D" w:rsidRPr="000E169E">
              <w:rPr>
                <w:rFonts w:cs="Arial"/>
                <w:szCs w:val="24"/>
                <w:lang w:val="en-US"/>
              </w:rPr>
              <w:t>ing</w:t>
            </w:r>
            <w:r w:rsidR="00A13921" w:rsidRPr="000E169E">
              <w:rPr>
                <w:rFonts w:cs="Arial"/>
                <w:szCs w:val="24"/>
                <w:lang w:val="en-US"/>
              </w:rPr>
              <w:t xml:space="preserve"> up</w:t>
            </w:r>
            <w:r w:rsidR="00733EC5" w:rsidRPr="000E169E">
              <w:rPr>
                <w:rFonts w:cs="Arial"/>
                <w:szCs w:val="24"/>
                <w:lang w:val="en-US"/>
              </w:rPr>
              <w:t>,</w:t>
            </w:r>
            <w:r w:rsidR="00A13921" w:rsidRPr="000E169E">
              <w:rPr>
                <w:rFonts w:cs="Arial"/>
                <w:szCs w:val="24"/>
                <w:lang w:val="en-US"/>
              </w:rPr>
              <w:t xml:space="preserve"> and drop</w:t>
            </w:r>
            <w:r w:rsidR="0063707D" w:rsidRPr="000E169E">
              <w:rPr>
                <w:rFonts w:cs="Arial"/>
                <w:szCs w:val="24"/>
                <w:lang w:val="en-US"/>
              </w:rPr>
              <w:t>ping</w:t>
            </w:r>
            <w:r w:rsidR="00A13921" w:rsidRPr="000E169E">
              <w:rPr>
                <w:rFonts w:cs="Arial"/>
                <w:szCs w:val="24"/>
                <w:lang w:val="en-US"/>
              </w:rPr>
              <w:t xml:space="preserve"> </w:t>
            </w:r>
            <w:r w:rsidR="00A13921" w:rsidRPr="000E169E">
              <w:rPr>
                <w:rFonts w:cs="Arial"/>
                <w:noProof/>
                <w:szCs w:val="24"/>
                <w:lang w:val="en-US"/>
              </w:rPr>
              <w:t>off your</w:t>
            </w:r>
            <w:r w:rsidR="00A13921" w:rsidRPr="000E169E">
              <w:rPr>
                <w:rFonts w:cs="Arial"/>
                <w:szCs w:val="24"/>
                <w:lang w:val="en-US"/>
              </w:rPr>
              <w:t xml:space="preserve"> ch</w:t>
            </w:r>
            <w:r w:rsidR="000A4200" w:rsidRPr="000E169E">
              <w:rPr>
                <w:rFonts w:cs="Arial"/>
                <w:szCs w:val="24"/>
                <w:lang w:val="en-US"/>
              </w:rPr>
              <w:t xml:space="preserve">ildren for parenting </w:t>
            </w:r>
            <w:r w:rsidR="00A13921" w:rsidRPr="000E169E">
              <w:rPr>
                <w:rFonts w:cs="Arial"/>
                <w:szCs w:val="24"/>
                <w:lang w:val="en-US"/>
              </w:rPr>
              <w:t>time</w:t>
            </w:r>
            <w:r w:rsidR="009A3B2B" w:rsidRPr="000E169E">
              <w:rPr>
                <w:rFonts w:cs="Arial"/>
                <w:szCs w:val="24"/>
                <w:lang w:val="en-US"/>
              </w:rPr>
              <w:t>.</w:t>
            </w:r>
          </w:p>
          <w:p w14:paraId="00F990CD" w14:textId="05B31698" w:rsidR="00A13921" w:rsidRDefault="00D7020C" w:rsidP="00AE1477">
            <w:pPr>
              <w:pStyle w:val="ListParagraph"/>
              <w:numPr>
                <w:ilvl w:val="0"/>
                <w:numId w:val="8"/>
              </w:numPr>
              <w:spacing w:after="240"/>
              <w:ind w:left="360"/>
              <w:contextualSpacing w:val="0"/>
              <w:rPr>
                <w:rFonts w:cs="Arial"/>
                <w:szCs w:val="24"/>
                <w:lang w:val="en-US"/>
              </w:rPr>
            </w:pPr>
            <w:r w:rsidRPr="000E169E">
              <w:rPr>
                <w:rFonts w:cs="Arial"/>
                <w:szCs w:val="24"/>
                <w:lang w:val="en-US"/>
              </w:rPr>
              <w:t>a</w:t>
            </w:r>
            <w:r w:rsidR="00A65DE1" w:rsidRPr="000E169E">
              <w:rPr>
                <w:rFonts w:cs="Arial"/>
                <w:szCs w:val="24"/>
                <w:lang w:val="en-US"/>
              </w:rPr>
              <w:t>s</w:t>
            </w:r>
            <w:r w:rsidR="00A13921" w:rsidRPr="000E169E">
              <w:rPr>
                <w:rFonts w:cs="Arial"/>
                <w:szCs w:val="24"/>
                <w:lang w:val="en-US"/>
              </w:rPr>
              <w:t xml:space="preserve"> allowed </w:t>
            </w:r>
            <w:r w:rsidR="00A13921" w:rsidRPr="000E169E">
              <w:rPr>
                <w:rFonts w:cs="Arial"/>
                <w:noProof/>
                <w:szCs w:val="24"/>
                <w:lang w:val="en-US"/>
              </w:rPr>
              <w:t>by</w:t>
            </w:r>
            <w:r w:rsidR="00A13921" w:rsidRPr="000E169E">
              <w:rPr>
                <w:rFonts w:cs="Arial"/>
                <w:szCs w:val="24"/>
                <w:lang w:val="en-US"/>
              </w:rPr>
              <w:t xml:space="preserve"> a </w:t>
            </w:r>
            <w:r w:rsidR="00A13921" w:rsidRPr="000E169E">
              <w:rPr>
                <w:rFonts w:cs="Arial"/>
                <w:noProof/>
                <w:szCs w:val="24"/>
                <w:lang w:val="en-US"/>
              </w:rPr>
              <w:t>family</w:t>
            </w:r>
            <w:r w:rsidR="00A13921" w:rsidRPr="000E169E">
              <w:rPr>
                <w:rFonts w:cs="Arial"/>
                <w:szCs w:val="24"/>
                <w:lang w:val="en-US"/>
              </w:rPr>
              <w:t xml:space="preserve"> or child protection </w:t>
            </w:r>
            <w:r w:rsidR="00A13921" w:rsidRPr="000E169E">
              <w:rPr>
                <w:rFonts w:cs="Arial"/>
                <w:noProof/>
                <w:szCs w:val="24"/>
                <w:lang w:val="en-US"/>
              </w:rPr>
              <w:t>order</w:t>
            </w:r>
            <w:r w:rsidR="0020387B" w:rsidRPr="000E169E">
              <w:rPr>
                <w:rFonts w:cs="Arial"/>
                <w:szCs w:val="24"/>
                <w:lang w:val="en-US"/>
              </w:rPr>
              <w:t xml:space="preserve"> made by </w:t>
            </w:r>
            <w:r w:rsidR="00A13921" w:rsidRPr="000E169E">
              <w:rPr>
                <w:rFonts w:cs="Arial"/>
                <w:szCs w:val="24"/>
                <w:lang w:val="en-US"/>
              </w:rPr>
              <w:t>a judge</w:t>
            </w:r>
            <w:r w:rsidR="0020387B" w:rsidRPr="000E169E">
              <w:rPr>
                <w:rFonts w:cs="Arial"/>
                <w:szCs w:val="24"/>
                <w:lang w:val="en-US"/>
              </w:rPr>
              <w:t xml:space="preserve"> or </w:t>
            </w:r>
            <w:r w:rsidR="005F78D8">
              <w:rPr>
                <w:rFonts w:cs="Arial"/>
                <w:szCs w:val="24"/>
                <w:lang w:val="en-US"/>
              </w:rPr>
              <w:t>associate judge</w:t>
            </w:r>
            <w:r w:rsidR="005F78D8" w:rsidRPr="000E169E">
              <w:rPr>
                <w:rFonts w:cs="Arial"/>
                <w:szCs w:val="24"/>
                <w:lang w:val="en-US"/>
              </w:rPr>
              <w:t xml:space="preserve"> </w:t>
            </w:r>
            <w:r w:rsidR="00A13921" w:rsidRPr="000E169E">
              <w:rPr>
                <w:rFonts w:cs="Arial"/>
                <w:szCs w:val="24"/>
                <w:lang w:val="en-US"/>
              </w:rPr>
              <w:t xml:space="preserve">who has </w:t>
            </w:r>
            <w:r w:rsidR="00A13921" w:rsidRPr="000E169E">
              <w:rPr>
                <w:rFonts w:cs="Arial"/>
                <w:noProof/>
                <w:szCs w:val="24"/>
                <w:lang w:val="en-US"/>
              </w:rPr>
              <w:t>been given</w:t>
            </w:r>
            <w:r w:rsidR="00A13921" w:rsidRPr="000E169E">
              <w:rPr>
                <w:rFonts w:cs="Arial"/>
                <w:szCs w:val="24"/>
                <w:lang w:val="en-US"/>
              </w:rPr>
              <w:t xml:space="preserve"> a copy </w:t>
            </w:r>
            <w:r w:rsidR="00A13921" w:rsidRPr="000E169E">
              <w:rPr>
                <w:rFonts w:cs="Arial"/>
                <w:noProof/>
                <w:szCs w:val="24"/>
                <w:lang w:val="en-US"/>
              </w:rPr>
              <w:t>of</w:t>
            </w:r>
            <w:r w:rsidR="00777B77" w:rsidRPr="000E169E">
              <w:rPr>
                <w:rFonts w:cs="Arial"/>
                <w:szCs w:val="24"/>
                <w:lang w:val="en-US"/>
              </w:rPr>
              <w:t xml:space="preserve"> this probation</w:t>
            </w:r>
            <w:r w:rsidR="00A13921" w:rsidRPr="000E169E">
              <w:rPr>
                <w:rFonts w:cs="Arial"/>
                <w:szCs w:val="24"/>
                <w:lang w:val="en-US"/>
              </w:rPr>
              <w:t xml:space="preserve"> order. </w:t>
            </w:r>
            <w:r w:rsidR="00A13921" w:rsidRPr="000E169E">
              <w:rPr>
                <w:rFonts w:cs="Arial"/>
                <w:noProof/>
                <w:szCs w:val="24"/>
                <w:lang w:val="en-US"/>
              </w:rPr>
              <w:t>You</w:t>
            </w:r>
            <w:r w:rsidR="00A13921" w:rsidRPr="000E169E">
              <w:rPr>
                <w:rFonts w:cs="Arial"/>
                <w:szCs w:val="24"/>
                <w:lang w:val="en-US"/>
              </w:rPr>
              <w:t xml:space="preserve"> must </w:t>
            </w:r>
            <w:r w:rsidR="00A13921" w:rsidRPr="000E169E">
              <w:rPr>
                <w:rFonts w:cs="Arial"/>
                <w:noProof/>
                <w:szCs w:val="24"/>
                <w:lang w:val="en-US"/>
              </w:rPr>
              <w:t>immediately</w:t>
            </w:r>
            <w:r w:rsidR="00A13921" w:rsidRPr="000E169E">
              <w:rPr>
                <w:rFonts w:cs="Arial"/>
                <w:szCs w:val="24"/>
                <w:lang w:val="en-US"/>
              </w:rPr>
              <w:t xml:space="preserve"> file a copy of this order in any family or child protection proceeding in which </w:t>
            </w:r>
            <w:r w:rsidR="00A13921" w:rsidRPr="000E169E">
              <w:rPr>
                <w:rFonts w:cs="Arial"/>
                <w:noProof/>
                <w:szCs w:val="24"/>
                <w:lang w:val="en-US"/>
              </w:rPr>
              <w:t>you</w:t>
            </w:r>
            <w:r w:rsidR="00A13921" w:rsidRPr="000E169E">
              <w:rPr>
                <w:rFonts w:cs="Arial"/>
                <w:szCs w:val="24"/>
                <w:lang w:val="en-US"/>
              </w:rPr>
              <w:t xml:space="preserve"> are a party or become a party.</w:t>
            </w:r>
          </w:p>
          <w:p w14:paraId="0134C2C5" w14:textId="00EC2184" w:rsidR="00A13921" w:rsidRDefault="00D7020C" w:rsidP="00AE1477">
            <w:pPr>
              <w:pStyle w:val="ListParagraph"/>
              <w:numPr>
                <w:ilvl w:val="0"/>
                <w:numId w:val="8"/>
              </w:numPr>
              <w:spacing w:after="240"/>
              <w:ind w:left="360"/>
              <w:contextualSpacing w:val="0"/>
              <w:rPr>
                <w:rFonts w:cs="Arial"/>
                <w:szCs w:val="24"/>
                <w:lang w:val="en-US"/>
              </w:rPr>
            </w:pPr>
            <w:r w:rsidRPr="000E169E">
              <w:rPr>
                <w:rFonts w:cs="Arial"/>
                <w:szCs w:val="24"/>
                <w:lang w:val="en-US"/>
              </w:rPr>
              <w:t>d</w:t>
            </w:r>
            <w:r w:rsidR="00A65DE1" w:rsidRPr="000E169E">
              <w:rPr>
                <w:rFonts w:cs="Arial"/>
                <w:szCs w:val="24"/>
                <w:lang w:val="en-US"/>
              </w:rPr>
              <w:t>uring</w:t>
            </w:r>
            <w:r w:rsidR="00A13921" w:rsidRPr="000E169E">
              <w:rPr>
                <w:rFonts w:cs="Arial"/>
                <w:szCs w:val="24"/>
                <w:lang w:val="en-US"/>
              </w:rPr>
              <w:t xml:space="preserve"> one attendance </w:t>
            </w:r>
            <w:r w:rsidR="00A13921" w:rsidRPr="000E169E">
              <w:rPr>
                <w:rFonts w:cs="Arial"/>
                <w:noProof/>
                <w:szCs w:val="24"/>
                <w:lang w:val="en-US"/>
              </w:rPr>
              <w:t xml:space="preserve">with </w:t>
            </w:r>
            <w:r w:rsidR="00A13921" w:rsidRPr="000E169E">
              <w:rPr>
                <w:rFonts w:cs="Arial"/>
                <w:szCs w:val="24"/>
                <w:lang w:val="en-US"/>
              </w:rPr>
              <w:t xml:space="preserve">a peace officer </w:t>
            </w:r>
            <w:r w:rsidR="00D2698F" w:rsidRPr="000E169E">
              <w:rPr>
                <w:rFonts w:cs="Arial"/>
                <w:szCs w:val="24"/>
                <w:lang w:val="en-US"/>
              </w:rPr>
              <w:t>(</w:t>
            </w:r>
            <w:r w:rsidR="00066F54" w:rsidRPr="000E169E">
              <w:rPr>
                <w:rFonts w:cs="Arial"/>
                <w:szCs w:val="24"/>
                <w:lang w:val="en-US"/>
              </w:rPr>
              <w:t>o</w:t>
            </w:r>
            <w:r w:rsidR="00D2698F" w:rsidRPr="000E169E">
              <w:rPr>
                <w:rFonts w:cs="Arial"/>
                <w:szCs w:val="24"/>
                <w:lang w:val="en-US"/>
              </w:rPr>
              <w:t xml:space="preserve">r </w:t>
            </w:r>
            <w:r w:rsidRPr="000E169E">
              <w:rPr>
                <w:rFonts w:cs="Arial"/>
                <w:szCs w:val="24"/>
                <w:lang w:val="en-US"/>
              </w:rPr>
              <w:t>___</w:t>
            </w:r>
            <w:r w:rsidR="00BF288A" w:rsidRPr="000E169E">
              <w:rPr>
                <w:rFonts w:cs="Arial"/>
                <w:szCs w:val="24"/>
                <w:lang w:val="en-US"/>
              </w:rPr>
              <w:t>__</w:t>
            </w:r>
            <w:r w:rsidR="00D2698F" w:rsidRPr="000E169E">
              <w:rPr>
                <w:rFonts w:cs="Arial"/>
                <w:szCs w:val="24"/>
                <w:lang w:val="en-US"/>
              </w:rPr>
              <w:t>[name</w:t>
            </w:r>
            <w:r w:rsidR="00B04EB0" w:rsidRPr="000E169E">
              <w:rPr>
                <w:rFonts w:cs="Arial"/>
                <w:szCs w:val="24"/>
                <w:lang w:val="en-US"/>
              </w:rPr>
              <w:t>]</w:t>
            </w:r>
            <w:r w:rsidR="00BF768C" w:rsidRPr="000E169E">
              <w:rPr>
                <w:rFonts w:cs="Arial"/>
                <w:szCs w:val="24"/>
                <w:lang w:val="en-US"/>
              </w:rPr>
              <w:t xml:space="preserve">) </w:t>
            </w:r>
            <w:r w:rsidR="00BF768C" w:rsidRPr="000E169E">
              <w:rPr>
                <w:rFonts w:cs="Arial"/>
                <w:noProof/>
                <w:szCs w:val="24"/>
                <w:lang w:val="en-US"/>
              </w:rPr>
              <w:t>to get</w:t>
            </w:r>
            <w:r w:rsidR="00A13921" w:rsidRPr="000E169E">
              <w:rPr>
                <w:rFonts w:cs="Arial"/>
                <w:szCs w:val="24"/>
                <w:lang w:val="en-US"/>
              </w:rPr>
              <w:t xml:space="preserve"> </w:t>
            </w:r>
            <w:r w:rsidR="00A13921" w:rsidRPr="000E169E">
              <w:rPr>
                <w:rFonts w:cs="Arial"/>
                <w:noProof/>
                <w:szCs w:val="24"/>
                <w:lang w:val="en-US"/>
              </w:rPr>
              <w:t>your</w:t>
            </w:r>
            <w:r w:rsidR="00A13921" w:rsidRPr="000E169E">
              <w:rPr>
                <w:rFonts w:cs="Arial"/>
                <w:szCs w:val="24"/>
                <w:lang w:val="en-US"/>
              </w:rPr>
              <w:t xml:space="preserve"> belongings.</w:t>
            </w:r>
          </w:p>
          <w:p w14:paraId="6020BF2E" w14:textId="3A0E7555" w:rsidR="00BF768C" w:rsidRPr="000E169E" w:rsidRDefault="00D7020C" w:rsidP="00AE1477">
            <w:pPr>
              <w:pStyle w:val="ListParagraph"/>
              <w:numPr>
                <w:ilvl w:val="0"/>
                <w:numId w:val="8"/>
              </w:numPr>
              <w:spacing w:after="240"/>
              <w:ind w:left="360"/>
              <w:contextualSpacing w:val="0"/>
              <w:rPr>
                <w:rFonts w:cs="Arial"/>
                <w:szCs w:val="24"/>
                <w:lang w:val="en-US"/>
              </w:rPr>
            </w:pPr>
            <w:r w:rsidRPr="000E169E">
              <w:rPr>
                <w:rFonts w:cs="Arial"/>
                <w:szCs w:val="24"/>
                <w:lang w:val="en-US"/>
              </w:rPr>
              <w:t>t</w:t>
            </w:r>
            <w:r w:rsidR="00A13921" w:rsidRPr="000E169E">
              <w:rPr>
                <w:rFonts w:cs="Arial"/>
                <w:szCs w:val="24"/>
                <w:lang w:val="en-US"/>
              </w:rPr>
              <w:t xml:space="preserve">hrough or in the immediate presence of </w:t>
            </w:r>
            <w:r w:rsidRPr="000E169E">
              <w:rPr>
                <w:rFonts w:cs="Arial"/>
                <w:szCs w:val="24"/>
                <w:lang w:val="en-US"/>
              </w:rPr>
              <w:t>____</w:t>
            </w:r>
            <w:r w:rsidR="00D2698F" w:rsidRPr="000E169E">
              <w:rPr>
                <w:rFonts w:cs="Arial"/>
                <w:color w:val="000000" w:themeColor="text1"/>
                <w:szCs w:val="24"/>
                <w:lang w:val="en-US"/>
              </w:rPr>
              <w:t>[name</w:t>
            </w:r>
            <w:r w:rsidR="00B04EB0" w:rsidRPr="000E169E">
              <w:rPr>
                <w:rFonts w:cs="Arial"/>
                <w:color w:val="000000" w:themeColor="text1"/>
                <w:szCs w:val="24"/>
                <w:lang w:val="en-US"/>
              </w:rPr>
              <w:t xml:space="preserve">] </w:t>
            </w:r>
            <w:r w:rsidR="00A13921" w:rsidRPr="000E169E">
              <w:rPr>
                <w:rFonts w:cs="Arial"/>
                <w:color w:val="000000" w:themeColor="text1"/>
                <w:szCs w:val="24"/>
                <w:lang w:val="en-US"/>
              </w:rPr>
              <w:t xml:space="preserve">(but only after </w:t>
            </w:r>
            <w:r w:rsidR="00D2698F" w:rsidRPr="000E169E">
              <w:rPr>
                <w:rFonts w:cs="Arial"/>
                <w:noProof/>
                <w:color w:val="000000" w:themeColor="text1"/>
                <w:szCs w:val="24"/>
                <w:lang w:val="en-US"/>
              </w:rPr>
              <w:t>they have</w:t>
            </w:r>
            <w:r w:rsidR="00A13921" w:rsidRPr="000E169E">
              <w:rPr>
                <w:rFonts w:cs="Arial"/>
                <w:noProof/>
                <w:color w:val="000000" w:themeColor="text1"/>
                <w:szCs w:val="24"/>
                <w:lang w:val="en-US"/>
              </w:rPr>
              <w:t xml:space="preserve"> been informed</w:t>
            </w:r>
            <w:r w:rsidR="00381EC8" w:rsidRPr="000E169E">
              <w:rPr>
                <w:rFonts w:cs="Arial"/>
                <w:noProof/>
                <w:color w:val="000000" w:themeColor="text1"/>
                <w:szCs w:val="24"/>
                <w:lang w:val="en-US"/>
              </w:rPr>
              <w:t xml:space="preserve"> by your probation officer</w:t>
            </w:r>
            <w:r w:rsidR="00A13921" w:rsidRPr="000E169E">
              <w:rPr>
                <w:rFonts w:cs="Arial"/>
                <w:noProof/>
                <w:color w:val="000000" w:themeColor="text1"/>
                <w:szCs w:val="24"/>
                <w:lang w:val="en-US"/>
              </w:rPr>
              <w:t xml:space="preserve"> of th</w:t>
            </w:r>
            <w:r w:rsidR="00C12108" w:rsidRPr="000E169E">
              <w:rPr>
                <w:rFonts w:cs="Arial"/>
                <w:noProof/>
                <w:color w:val="000000" w:themeColor="text1"/>
                <w:szCs w:val="24"/>
                <w:lang w:val="en-US"/>
              </w:rPr>
              <w:t>is order</w:t>
            </w:r>
            <w:r w:rsidR="00C12108" w:rsidRPr="000E169E">
              <w:rPr>
                <w:rFonts w:cs="Arial"/>
                <w:color w:val="000000" w:themeColor="text1"/>
                <w:szCs w:val="24"/>
                <w:lang w:val="en-US"/>
              </w:rPr>
              <w:t xml:space="preserve">, </w:t>
            </w:r>
            <w:r w:rsidR="00C12108" w:rsidRPr="000E169E">
              <w:rPr>
                <w:rFonts w:cs="Arial"/>
                <w:szCs w:val="24"/>
                <w:lang w:val="en-US"/>
              </w:rPr>
              <w:t xml:space="preserve">and your history as described in your criminal record, Pre-Sentence </w:t>
            </w:r>
            <w:r w:rsidR="00000146" w:rsidRPr="000E169E">
              <w:rPr>
                <w:rFonts w:cs="Arial"/>
                <w:noProof/>
                <w:szCs w:val="24"/>
                <w:lang w:val="en-US"/>
              </w:rPr>
              <w:t>Report</w:t>
            </w:r>
            <w:r w:rsidR="00C12108" w:rsidRPr="000E169E">
              <w:rPr>
                <w:rFonts w:cs="Arial"/>
                <w:noProof/>
                <w:szCs w:val="24"/>
                <w:lang w:val="en-US"/>
              </w:rPr>
              <w:t>,</w:t>
            </w:r>
            <w:r w:rsidR="00000146" w:rsidRPr="000E169E">
              <w:rPr>
                <w:rFonts w:cs="Arial"/>
                <w:noProof/>
                <w:szCs w:val="24"/>
                <w:lang w:val="en-US"/>
              </w:rPr>
              <w:t xml:space="preserve"> </w:t>
            </w:r>
            <w:r w:rsidR="00C12108" w:rsidRPr="000E169E">
              <w:rPr>
                <w:rFonts w:cs="Arial"/>
                <w:noProof/>
                <w:szCs w:val="24"/>
                <w:lang w:val="en-US"/>
              </w:rPr>
              <w:t>if</w:t>
            </w:r>
            <w:r w:rsidR="00C12108" w:rsidRPr="000E169E">
              <w:rPr>
                <w:rFonts w:cs="Arial"/>
                <w:szCs w:val="24"/>
                <w:lang w:val="en-US"/>
              </w:rPr>
              <w:t xml:space="preserve"> any,</w:t>
            </w:r>
            <w:r w:rsidR="004B222D" w:rsidRPr="000E169E">
              <w:rPr>
                <w:rFonts w:cs="Arial"/>
                <w:szCs w:val="24"/>
                <w:lang w:val="en-US"/>
              </w:rPr>
              <w:t xml:space="preserve"> and these Reasons for Judgment</w:t>
            </w:r>
            <w:r w:rsidR="002C5F75" w:rsidRPr="000E169E">
              <w:rPr>
                <w:rFonts w:cs="Arial"/>
                <w:color w:val="000000" w:themeColor="text1"/>
                <w:szCs w:val="24"/>
                <w:lang w:val="en-US"/>
              </w:rPr>
              <w:t>).</w:t>
            </w:r>
          </w:p>
          <w:p w14:paraId="5457D14C" w14:textId="57C1E82B" w:rsidR="000E169E" w:rsidRPr="00D15B15" w:rsidRDefault="00821D49" w:rsidP="00AE1477">
            <w:pPr>
              <w:pStyle w:val="ListParagraph"/>
              <w:numPr>
                <w:ilvl w:val="0"/>
                <w:numId w:val="8"/>
              </w:numPr>
              <w:spacing w:after="240"/>
              <w:ind w:left="360"/>
              <w:contextualSpacing w:val="0"/>
              <w:rPr>
                <w:rFonts w:cs="Arial"/>
                <w:szCs w:val="24"/>
                <w:lang w:val="en-US"/>
              </w:rPr>
            </w:pPr>
            <w:r w:rsidRPr="000E169E">
              <w:rPr>
                <w:rFonts w:cs="Arial"/>
                <w:color w:val="000000" w:themeColor="text1"/>
                <w:szCs w:val="24"/>
                <w:lang w:val="en-US"/>
              </w:rPr>
              <w:lastRenderedPageBreak/>
              <w:t>i</w:t>
            </w:r>
            <w:r w:rsidR="00A65DE1" w:rsidRPr="000E169E">
              <w:rPr>
                <w:rFonts w:cs="Arial"/>
                <w:color w:val="000000" w:themeColor="text1"/>
                <w:szCs w:val="24"/>
                <w:lang w:val="en-US"/>
              </w:rPr>
              <w:t>f</w:t>
            </w:r>
            <w:r w:rsidR="00A13921" w:rsidRPr="000E169E">
              <w:rPr>
                <w:rFonts w:cs="Arial"/>
                <w:color w:val="000000" w:themeColor="text1"/>
                <w:szCs w:val="24"/>
                <w:lang w:val="en-US"/>
              </w:rPr>
              <w:t xml:space="preserve"> </w:t>
            </w:r>
            <w:r w:rsidR="00A13921" w:rsidRPr="000E169E">
              <w:rPr>
                <w:rFonts w:cs="Arial"/>
                <w:noProof/>
                <w:color w:val="000000" w:themeColor="text1"/>
                <w:szCs w:val="24"/>
                <w:lang w:val="en-US"/>
              </w:rPr>
              <w:t>you</w:t>
            </w:r>
            <w:r w:rsidR="00A13921" w:rsidRPr="000E169E">
              <w:rPr>
                <w:rFonts w:cs="Arial"/>
                <w:color w:val="000000" w:themeColor="text1"/>
                <w:szCs w:val="24"/>
                <w:lang w:val="en-US"/>
              </w:rPr>
              <w:t xml:space="preserve"> are sober and have </w:t>
            </w:r>
            <w:r w:rsidR="00A13921" w:rsidRPr="000E169E">
              <w:rPr>
                <w:rFonts w:cs="Arial"/>
                <w:noProof/>
                <w:color w:val="000000" w:themeColor="text1"/>
                <w:szCs w:val="24"/>
                <w:lang w:val="en-US"/>
              </w:rPr>
              <w:t>no</w:t>
            </w:r>
            <w:r w:rsidR="00A13921" w:rsidRPr="000E169E">
              <w:rPr>
                <w:rFonts w:cs="Arial"/>
                <w:color w:val="000000" w:themeColor="text1"/>
                <w:szCs w:val="24"/>
                <w:lang w:val="en-US"/>
              </w:rPr>
              <w:t xml:space="preserve"> alcohol, intoxicating </w:t>
            </w:r>
            <w:r w:rsidR="00A13921" w:rsidRPr="000E169E">
              <w:rPr>
                <w:rFonts w:cs="Arial"/>
                <w:szCs w:val="24"/>
                <w:lang w:val="en-US"/>
              </w:rPr>
              <w:t>substance</w:t>
            </w:r>
            <w:r w:rsidR="00A13921" w:rsidRPr="000E169E">
              <w:rPr>
                <w:rFonts w:cs="Arial"/>
                <w:color w:val="000000" w:themeColor="text1"/>
                <w:szCs w:val="24"/>
                <w:lang w:val="en-US"/>
              </w:rPr>
              <w:t xml:space="preserve"> or drugs in </w:t>
            </w:r>
            <w:r w:rsidR="00A13921" w:rsidRPr="000E169E">
              <w:rPr>
                <w:rFonts w:cs="Arial"/>
                <w:noProof/>
                <w:color w:val="000000" w:themeColor="text1"/>
                <w:szCs w:val="24"/>
                <w:lang w:val="en-US"/>
              </w:rPr>
              <w:t>your</w:t>
            </w:r>
            <w:r w:rsidR="00A13921" w:rsidRPr="000E169E">
              <w:rPr>
                <w:rFonts w:cs="Arial"/>
                <w:color w:val="000000" w:themeColor="text1"/>
                <w:szCs w:val="24"/>
                <w:lang w:val="en-US"/>
              </w:rPr>
              <w:t xml:space="preserve"> </w:t>
            </w:r>
            <w:r w:rsidR="00A13921" w:rsidRPr="000E169E">
              <w:rPr>
                <w:rFonts w:cs="Arial"/>
                <w:noProof/>
                <w:color w:val="000000" w:themeColor="text1"/>
                <w:szCs w:val="24"/>
                <w:lang w:val="en-US"/>
              </w:rPr>
              <w:t>body,</w:t>
            </w:r>
            <w:r w:rsidR="00000146" w:rsidRPr="000E169E">
              <w:rPr>
                <w:rFonts w:cs="Arial"/>
                <w:color w:val="000000" w:themeColor="text1"/>
                <w:szCs w:val="24"/>
                <w:lang w:val="en-US"/>
              </w:rPr>
              <w:t xml:space="preserve"> except</w:t>
            </w:r>
            <w:r w:rsidR="00B90CBC" w:rsidRPr="000E169E">
              <w:rPr>
                <w:rFonts w:cs="Arial"/>
                <w:noProof/>
                <w:color w:val="000000" w:themeColor="text1"/>
                <w:szCs w:val="24"/>
                <w:lang w:val="en-US"/>
              </w:rPr>
              <w:t xml:space="preserve"> with</w:t>
            </w:r>
            <w:r w:rsidR="002C5F75" w:rsidRPr="000E169E">
              <w:rPr>
                <w:rFonts w:cs="Arial"/>
                <w:color w:val="000000" w:themeColor="text1"/>
                <w:szCs w:val="24"/>
                <w:lang w:val="en-US"/>
              </w:rPr>
              <w:t xml:space="preserve"> a medical prescription.</w:t>
            </w:r>
          </w:p>
          <w:p w14:paraId="0A2D66FC" w14:textId="65664C3A" w:rsidR="00A13921" w:rsidRPr="000E169E" w:rsidRDefault="00821D49" w:rsidP="00AE1477">
            <w:pPr>
              <w:pStyle w:val="ListParagraph"/>
              <w:numPr>
                <w:ilvl w:val="0"/>
                <w:numId w:val="8"/>
              </w:numPr>
              <w:spacing w:after="240"/>
              <w:ind w:left="360"/>
              <w:contextualSpacing w:val="0"/>
              <w:rPr>
                <w:rFonts w:cs="Arial"/>
                <w:szCs w:val="24"/>
                <w:lang w:val="en-US"/>
              </w:rPr>
            </w:pPr>
            <w:r w:rsidRPr="000E169E">
              <w:rPr>
                <w:rFonts w:cs="Arial"/>
                <w:color w:val="000000" w:themeColor="text1"/>
                <w:szCs w:val="24"/>
                <w:lang w:val="en-US"/>
              </w:rPr>
              <w:t>o</w:t>
            </w:r>
            <w:r w:rsidR="00A65DE1" w:rsidRPr="000E169E">
              <w:rPr>
                <w:rFonts w:cs="Arial"/>
                <w:color w:val="000000" w:themeColor="text1"/>
                <w:szCs w:val="24"/>
                <w:lang w:val="en-US"/>
              </w:rPr>
              <w:t>nly</w:t>
            </w:r>
            <w:r w:rsidR="00B04EB0" w:rsidRPr="000E169E">
              <w:rPr>
                <w:rFonts w:cs="Arial"/>
                <w:color w:val="000000" w:themeColor="text1"/>
                <w:szCs w:val="24"/>
                <w:lang w:val="en-US"/>
              </w:rPr>
              <w:t xml:space="preserve"> if </w:t>
            </w:r>
            <w:r w:rsidRPr="000E169E">
              <w:rPr>
                <w:rFonts w:cs="Arial"/>
                <w:color w:val="000000" w:themeColor="text1"/>
                <w:szCs w:val="24"/>
                <w:lang w:val="en-US"/>
              </w:rPr>
              <w:t xml:space="preserve">____ </w:t>
            </w:r>
            <w:r w:rsidR="00D2698F" w:rsidRPr="000E169E">
              <w:rPr>
                <w:rFonts w:cs="Arial"/>
                <w:color w:val="000000" w:themeColor="text1"/>
                <w:szCs w:val="24"/>
                <w:lang w:val="en-US"/>
              </w:rPr>
              <w:t>[name</w:t>
            </w:r>
            <w:r w:rsidR="00B04EB0" w:rsidRPr="000E169E">
              <w:rPr>
                <w:rFonts w:cs="Arial"/>
                <w:color w:val="000000" w:themeColor="text1"/>
                <w:szCs w:val="24"/>
                <w:lang w:val="en-US"/>
              </w:rPr>
              <w:t>]</w:t>
            </w:r>
            <w:r w:rsidR="00D2698F" w:rsidRPr="000E169E">
              <w:rPr>
                <w:rFonts w:cs="Arial"/>
                <w:color w:val="000000" w:themeColor="text1"/>
                <w:szCs w:val="24"/>
                <w:lang w:val="en-US"/>
              </w:rPr>
              <w:t xml:space="preserve"> is sober. If they become</w:t>
            </w:r>
            <w:r w:rsidR="00A13921" w:rsidRPr="000E169E">
              <w:rPr>
                <w:rFonts w:cs="Arial"/>
                <w:color w:val="000000" w:themeColor="text1"/>
                <w:szCs w:val="24"/>
                <w:lang w:val="en-US"/>
              </w:rPr>
              <w:t xml:space="preserve"> intoxicated in your p</w:t>
            </w:r>
            <w:r w:rsidR="00D2698F" w:rsidRPr="000E169E">
              <w:rPr>
                <w:rFonts w:cs="Arial"/>
                <w:color w:val="000000" w:themeColor="text1"/>
                <w:szCs w:val="24"/>
                <w:lang w:val="en-US"/>
              </w:rPr>
              <w:t>resence</w:t>
            </w:r>
            <w:r w:rsidR="00E45ED2" w:rsidRPr="000E169E">
              <w:rPr>
                <w:rFonts w:cs="Arial"/>
                <w:color w:val="000000" w:themeColor="text1"/>
                <w:szCs w:val="24"/>
                <w:lang w:val="en-US"/>
              </w:rPr>
              <w:t>,</w:t>
            </w:r>
            <w:r w:rsidR="00D2698F" w:rsidRPr="000E169E">
              <w:rPr>
                <w:rFonts w:cs="Arial"/>
                <w:color w:val="000000" w:themeColor="text1"/>
                <w:szCs w:val="24"/>
                <w:lang w:val="en-US"/>
              </w:rPr>
              <w:t xml:space="preserve"> you must leave their</w:t>
            </w:r>
            <w:r w:rsidR="00A13921" w:rsidRPr="000E169E">
              <w:rPr>
                <w:rFonts w:cs="Arial"/>
                <w:color w:val="000000" w:themeColor="text1"/>
                <w:szCs w:val="24"/>
                <w:lang w:val="en-US"/>
              </w:rPr>
              <w:t xml:space="preserve"> presence immediately and not return</w:t>
            </w:r>
            <w:r w:rsidR="00D2698F" w:rsidRPr="000E169E">
              <w:rPr>
                <w:rFonts w:cs="Arial"/>
                <w:color w:val="000000" w:themeColor="text1"/>
                <w:szCs w:val="24"/>
                <w:lang w:val="en-US"/>
              </w:rPr>
              <w:t xml:space="preserve"> to their presence until they contact </w:t>
            </w:r>
            <w:r w:rsidR="005F6F05" w:rsidRPr="000E169E">
              <w:rPr>
                <w:rFonts w:cs="Arial"/>
                <w:color w:val="000000" w:themeColor="text1"/>
                <w:szCs w:val="24"/>
                <w:lang w:val="en-US"/>
              </w:rPr>
              <w:t xml:space="preserve">you </w:t>
            </w:r>
            <w:r w:rsidR="00A13921" w:rsidRPr="000E169E">
              <w:rPr>
                <w:rFonts w:cs="Arial"/>
                <w:color w:val="000000" w:themeColor="text1"/>
                <w:szCs w:val="24"/>
                <w:lang w:val="en-US"/>
              </w:rPr>
              <w:t>and s</w:t>
            </w:r>
            <w:r w:rsidR="00D2698F" w:rsidRPr="000E169E">
              <w:rPr>
                <w:rFonts w:cs="Arial"/>
                <w:color w:val="000000" w:themeColor="text1"/>
                <w:szCs w:val="24"/>
                <w:lang w:val="en-US"/>
              </w:rPr>
              <w:t xml:space="preserve">atisfy you that they are </w:t>
            </w:r>
            <w:r w:rsidR="00A13921" w:rsidRPr="000E169E">
              <w:rPr>
                <w:rFonts w:cs="Arial"/>
                <w:color w:val="000000" w:themeColor="text1"/>
                <w:szCs w:val="24"/>
                <w:lang w:val="en-US"/>
              </w:rPr>
              <w:t xml:space="preserve">sober. </w:t>
            </w:r>
          </w:p>
          <w:p w14:paraId="0AD48986" w14:textId="7AEE7EE2" w:rsidR="00A13921" w:rsidRDefault="00821D49" w:rsidP="00AE1477">
            <w:pPr>
              <w:pStyle w:val="ListParagraph"/>
              <w:numPr>
                <w:ilvl w:val="0"/>
                <w:numId w:val="8"/>
              </w:numPr>
              <w:spacing w:after="240"/>
              <w:ind w:left="360"/>
              <w:contextualSpacing w:val="0"/>
              <w:rPr>
                <w:rFonts w:cs="Arial"/>
                <w:szCs w:val="24"/>
                <w:lang w:val="en-US"/>
              </w:rPr>
            </w:pPr>
            <w:r w:rsidRPr="000E169E">
              <w:rPr>
                <w:rFonts w:cs="Arial"/>
                <w:szCs w:val="24"/>
                <w:lang w:val="en-US"/>
              </w:rPr>
              <w:t>t</w:t>
            </w:r>
            <w:r w:rsidR="00A65DE1" w:rsidRPr="000E169E">
              <w:rPr>
                <w:rFonts w:cs="Arial"/>
                <w:szCs w:val="24"/>
                <w:lang w:val="en-US"/>
              </w:rPr>
              <w:t>hrough</w:t>
            </w:r>
            <w:r w:rsidR="00A13921" w:rsidRPr="000E169E">
              <w:rPr>
                <w:rFonts w:cs="Arial"/>
                <w:szCs w:val="24"/>
                <w:lang w:val="en-US"/>
              </w:rPr>
              <w:t xml:space="preserve"> or in the immediate presence of a lawyer who has </w:t>
            </w:r>
            <w:r w:rsidR="00A13921" w:rsidRPr="000E169E">
              <w:rPr>
                <w:rFonts w:cs="Arial"/>
                <w:noProof/>
                <w:szCs w:val="24"/>
                <w:lang w:val="en-US"/>
              </w:rPr>
              <w:t>been given</w:t>
            </w:r>
            <w:r w:rsidR="00A13921" w:rsidRPr="000E169E">
              <w:rPr>
                <w:rFonts w:cs="Arial"/>
                <w:szCs w:val="24"/>
                <w:lang w:val="en-US"/>
              </w:rPr>
              <w:t xml:space="preserve"> a copy of this </w:t>
            </w:r>
            <w:r w:rsidR="00EF5B92" w:rsidRPr="000E169E">
              <w:rPr>
                <w:rFonts w:cs="Arial"/>
                <w:noProof/>
                <w:szCs w:val="24"/>
                <w:lang w:val="en-US"/>
              </w:rPr>
              <w:t>probation</w:t>
            </w:r>
            <w:r w:rsidR="00A13921" w:rsidRPr="000E169E">
              <w:rPr>
                <w:rFonts w:cs="Arial"/>
                <w:noProof/>
                <w:szCs w:val="24"/>
                <w:lang w:val="en-US"/>
              </w:rPr>
              <w:t xml:space="preserve"> order</w:t>
            </w:r>
            <w:r w:rsidR="002C5F75" w:rsidRPr="000E169E">
              <w:rPr>
                <w:rFonts w:cs="Arial"/>
                <w:szCs w:val="24"/>
                <w:lang w:val="en-US"/>
              </w:rPr>
              <w:t>.</w:t>
            </w:r>
          </w:p>
          <w:p w14:paraId="16AC8118" w14:textId="3DB1919A" w:rsidR="00A13921" w:rsidRDefault="00821D49" w:rsidP="00AE1477">
            <w:pPr>
              <w:pStyle w:val="ListParagraph"/>
              <w:numPr>
                <w:ilvl w:val="0"/>
                <w:numId w:val="8"/>
              </w:numPr>
              <w:spacing w:after="240"/>
              <w:ind w:left="360"/>
              <w:contextualSpacing w:val="0"/>
              <w:rPr>
                <w:rFonts w:cs="Arial"/>
                <w:szCs w:val="24"/>
                <w:lang w:val="en-US"/>
              </w:rPr>
            </w:pPr>
            <w:r w:rsidRPr="000E169E">
              <w:rPr>
                <w:rFonts w:cs="Arial"/>
                <w:szCs w:val="24"/>
                <w:lang w:val="en-US"/>
              </w:rPr>
              <w:t>t</w:t>
            </w:r>
            <w:r w:rsidR="00A65DE1" w:rsidRPr="000E169E">
              <w:rPr>
                <w:rFonts w:cs="Arial"/>
                <w:szCs w:val="24"/>
                <w:lang w:val="en-US"/>
              </w:rPr>
              <w:t>hrough</w:t>
            </w:r>
            <w:r w:rsidR="00A13921" w:rsidRPr="000E169E">
              <w:rPr>
                <w:rFonts w:cs="Arial"/>
                <w:szCs w:val="24"/>
                <w:lang w:val="en-US"/>
              </w:rPr>
              <w:t xml:space="preserve"> or in the immediate presence of one or more of the followi</w:t>
            </w:r>
            <w:r w:rsidR="0077263B" w:rsidRPr="000E169E">
              <w:rPr>
                <w:rFonts w:cs="Arial"/>
                <w:szCs w:val="24"/>
                <w:lang w:val="en-US"/>
              </w:rPr>
              <w:t>n</w:t>
            </w:r>
            <w:r w:rsidR="00D2698F" w:rsidRPr="000E169E">
              <w:rPr>
                <w:rFonts w:cs="Arial"/>
                <w:szCs w:val="24"/>
                <w:lang w:val="en-US"/>
              </w:rPr>
              <w:t>g professionals, after they have</w:t>
            </w:r>
            <w:r w:rsidR="00A13921" w:rsidRPr="000E169E">
              <w:rPr>
                <w:rFonts w:cs="Arial"/>
                <w:szCs w:val="24"/>
                <w:lang w:val="en-US"/>
              </w:rPr>
              <w:t xml:space="preserve"> </w:t>
            </w:r>
            <w:r w:rsidR="00A13921" w:rsidRPr="000E169E">
              <w:rPr>
                <w:rFonts w:cs="Arial"/>
                <w:noProof/>
                <w:szCs w:val="24"/>
                <w:lang w:val="en-US"/>
              </w:rPr>
              <w:t>been given</w:t>
            </w:r>
            <w:r w:rsidR="00381EC8" w:rsidRPr="000E169E">
              <w:rPr>
                <w:rFonts w:cs="Arial"/>
                <w:szCs w:val="24"/>
                <w:lang w:val="en-US"/>
              </w:rPr>
              <w:t xml:space="preserve"> a copy of this probation</w:t>
            </w:r>
            <w:r w:rsidR="00A13921" w:rsidRPr="000E169E">
              <w:rPr>
                <w:rFonts w:cs="Arial"/>
                <w:szCs w:val="24"/>
                <w:lang w:val="en-US"/>
              </w:rPr>
              <w:t xml:space="preserve"> order: counsellor, family justice counsellor, mediator, or </w:t>
            </w:r>
            <w:r w:rsidR="002C5F75" w:rsidRPr="000E169E">
              <w:rPr>
                <w:rFonts w:cs="Arial"/>
                <w:szCs w:val="24"/>
                <w:lang w:val="en-US"/>
              </w:rPr>
              <w:t>restorative justice counsellor.</w:t>
            </w:r>
          </w:p>
          <w:p w14:paraId="72E13E06" w14:textId="2DA148DE" w:rsidR="00A13921" w:rsidRDefault="00821D49" w:rsidP="00AE1477">
            <w:pPr>
              <w:pStyle w:val="ListParagraph"/>
              <w:numPr>
                <w:ilvl w:val="0"/>
                <w:numId w:val="8"/>
              </w:numPr>
              <w:spacing w:after="240"/>
              <w:ind w:left="360"/>
              <w:contextualSpacing w:val="0"/>
              <w:rPr>
                <w:rFonts w:cs="Arial"/>
                <w:szCs w:val="24"/>
                <w:lang w:val="en-US"/>
              </w:rPr>
            </w:pPr>
            <w:r w:rsidRPr="000E169E">
              <w:rPr>
                <w:rFonts w:cs="Arial"/>
                <w:szCs w:val="24"/>
                <w:lang w:val="en-US"/>
              </w:rPr>
              <w:t>i</w:t>
            </w:r>
            <w:r w:rsidR="00A65DE1" w:rsidRPr="000E169E">
              <w:rPr>
                <w:rFonts w:cs="Arial"/>
                <w:szCs w:val="24"/>
                <w:lang w:val="en-US"/>
              </w:rPr>
              <w:t>n</w:t>
            </w:r>
            <w:r w:rsidR="00A13921" w:rsidRPr="000E169E">
              <w:rPr>
                <w:rFonts w:cs="Arial"/>
                <w:szCs w:val="24"/>
                <w:lang w:val="en-US"/>
              </w:rPr>
              <w:t xml:space="preserve"> a public pl</w:t>
            </w:r>
            <w:r w:rsidR="00B04EB0" w:rsidRPr="000E169E">
              <w:rPr>
                <w:rFonts w:cs="Arial"/>
                <w:szCs w:val="24"/>
                <w:lang w:val="en-US"/>
              </w:rPr>
              <w:t xml:space="preserve">ace (in the presence of </w:t>
            </w:r>
            <w:r w:rsidRPr="000E169E">
              <w:rPr>
                <w:rFonts w:cs="Arial"/>
                <w:szCs w:val="24"/>
                <w:lang w:val="en-US"/>
              </w:rPr>
              <w:t>___</w:t>
            </w:r>
            <w:r w:rsidR="00BF288A" w:rsidRPr="000E169E">
              <w:rPr>
                <w:rFonts w:cs="Arial"/>
                <w:szCs w:val="24"/>
                <w:lang w:val="en-US"/>
              </w:rPr>
              <w:t>_</w:t>
            </w:r>
            <w:r w:rsidRPr="000E169E">
              <w:rPr>
                <w:rFonts w:cs="Arial"/>
                <w:szCs w:val="24"/>
                <w:lang w:val="en-US"/>
              </w:rPr>
              <w:t xml:space="preserve"> </w:t>
            </w:r>
            <w:r w:rsidR="00B04EB0" w:rsidRPr="000E169E">
              <w:rPr>
                <w:rFonts w:cs="Arial"/>
                <w:szCs w:val="24"/>
                <w:lang w:val="en-US"/>
              </w:rPr>
              <w:t>[</w:t>
            </w:r>
            <w:r w:rsidR="00D2698F" w:rsidRPr="000E169E">
              <w:rPr>
                <w:rFonts w:cs="Arial"/>
                <w:szCs w:val="24"/>
                <w:lang w:val="en-US"/>
              </w:rPr>
              <w:t>name</w:t>
            </w:r>
            <w:r w:rsidR="00B04EB0" w:rsidRPr="000E169E">
              <w:rPr>
                <w:rFonts w:cs="Arial"/>
                <w:szCs w:val="24"/>
                <w:lang w:val="en-US"/>
              </w:rPr>
              <w:t>]</w:t>
            </w:r>
            <w:r w:rsidR="0020387B" w:rsidRPr="000E169E">
              <w:rPr>
                <w:rFonts w:cs="Arial"/>
                <w:szCs w:val="24"/>
                <w:lang w:val="en-US"/>
              </w:rPr>
              <w:t xml:space="preserve"> / when</w:t>
            </w:r>
            <w:r w:rsidR="002C5F75" w:rsidRPr="000E169E">
              <w:rPr>
                <w:rFonts w:cs="Arial"/>
                <w:szCs w:val="24"/>
                <w:lang w:val="en-US"/>
              </w:rPr>
              <w:t xml:space="preserve"> other adults are present).</w:t>
            </w:r>
          </w:p>
          <w:p w14:paraId="461550E2" w14:textId="4276885B" w:rsidR="00A13921" w:rsidRPr="000E169E" w:rsidRDefault="00821D49" w:rsidP="00AE1477">
            <w:pPr>
              <w:pStyle w:val="ListParagraph"/>
              <w:numPr>
                <w:ilvl w:val="0"/>
                <w:numId w:val="8"/>
              </w:numPr>
              <w:spacing w:after="240"/>
              <w:ind w:left="360"/>
              <w:contextualSpacing w:val="0"/>
              <w:rPr>
                <w:rFonts w:cs="Arial"/>
                <w:szCs w:val="24"/>
                <w:lang w:val="en-US"/>
              </w:rPr>
            </w:pPr>
            <w:r w:rsidRPr="000E169E">
              <w:rPr>
                <w:rFonts w:cs="Arial"/>
                <w:szCs w:val="24"/>
                <w:lang w:val="en-US"/>
              </w:rPr>
              <w:t>t</w:t>
            </w:r>
            <w:r w:rsidR="00A65DE1" w:rsidRPr="000E169E">
              <w:rPr>
                <w:rFonts w:cs="Arial"/>
                <w:szCs w:val="24"/>
                <w:lang w:val="en-US"/>
              </w:rPr>
              <w:t>hrough</w:t>
            </w:r>
            <w:r w:rsidR="004C1BC4" w:rsidRPr="000E169E">
              <w:rPr>
                <w:rFonts w:cs="Arial"/>
                <w:szCs w:val="24"/>
                <w:lang w:val="en-US"/>
              </w:rPr>
              <w:t xml:space="preserve"> court documents served through a third party and </w:t>
            </w:r>
            <w:r w:rsidR="00A13921" w:rsidRPr="000E169E">
              <w:rPr>
                <w:rFonts w:cs="Arial"/>
                <w:szCs w:val="24"/>
                <w:lang w:val="en-US"/>
              </w:rPr>
              <w:t xml:space="preserve">during scheduled court appearances or case conferences but only with a sheriff present unless a judge </w:t>
            </w:r>
            <w:r w:rsidR="005F78D8">
              <w:rPr>
                <w:rFonts w:cs="Arial"/>
                <w:szCs w:val="24"/>
                <w:lang w:val="en-US"/>
              </w:rPr>
              <w:t xml:space="preserve">or associate judge </w:t>
            </w:r>
            <w:r w:rsidR="00A13921" w:rsidRPr="000E169E">
              <w:rPr>
                <w:rFonts w:cs="Arial"/>
                <w:szCs w:val="24"/>
                <w:lang w:val="en-US"/>
              </w:rPr>
              <w:t xml:space="preserve">waives this </w:t>
            </w:r>
            <w:r w:rsidR="00191145" w:rsidRPr="000E169E">
              <w:rPr>
                <w:rFonts w:cs="Arial"/>
                <w:noProof/>
                <w:szCs w:val="24"/>
                <w:lang w:val="en-US"/>
              </w:rPr>
              <w:t>requirement</w:t>
            </w:r>
            <w:r w:rsidR="00A13921" w:rsidRPr="000E169E">
              <w:rPr>
                <w:rFonts w:cs="Arial"/>
                <w:szCs w:val="24"/>
                <w:lang w:val="en-US"/>
              </w:rPr>
              <w:t>.</w:t>
            </w:r>
          </w:p>
        </w:tc>
      </w:tr>
      <w:tr w:rsidR="00A13921" w:rsidRPr="004C76CA" w14:paraId="7A8A4E0C" w14:textId="77777777" w:rsidTr="004B1662">
        <w:trPr>
          <w:trHeight w:val="1070"/>
        </w:trPr>
        <w:tc>
          <w:tcPr>
            <w:tcW w:w="1200" w:type="pct"/>
          </w:tcPr>
          <w:p w14:paraId="6024C521" w14:textId="77777777" w:rsidR="00A13921" w:rsidRPr="004C76CA" w:rsidRDefault="00A13921" w:rsidP="00AE1477">
            <w:pPr>
              <w:spacing w:after="240"/>
              <w:rPr>
                <w:rFonts w:cs="Arial"/>
                <w:caps/>
                <w:szCs w:val="24"/>
                <w:lang w:val="en-US"/>
              </w:rPr>
            </w:pPr>
            <w:r w:rsidRPr="004C76CA">
              <w:rPr>
                <w:rFonts w:cs="Arial"/>
                <w:caps/>
                <w:szCs w:val="24"/>
                <w:lang w:val="en-US"/>
              </w:rPr>
              <w:lastRenderedPageBreak/>
              <w:t>No</w:t>
            </w:r>
            <w:r w:rsidR="00CA2351" w:rsidRPr="004C76CA">
              <w:rPr>
                <w:rFonts w:cs="Arial"/>
                <w:caps/>
                <w:szCs w:val="24"/>
                <w:lang w:val="en-US"/>
              </w:rPr>
              <w:t xml:space="preserve"> Social Media </w:t>
            </w:r>
            <w:r w:rsidR="00A02190" w:rsidRPr="004C76CA">
              <w:rPr>
                <w:rFonts w:cs="Arial"/>
                <w:caps/>
                <w:szCs w:val="24"/>
                <w:lang w:val="en-US"/>
              </w:rPr>
              <w:t>Posts</w:t>
            </w:r>
          </w:p>
        </w:tc>
        <w:tc>
          <w:tcPr>
            <w:tcW w:w="600" w:type="pct"/>
          </w:tcPr>
          <w:p w14:paraId="7DAB68AA" w14:textId="0BE545D4" w:rsidR="00A13921" w:rsidRPr="004C76CA" w:rsidRDefault="003F13A0" w:rsidP="00AE1477">
            <w:pPr>
              <w:spacing w:after="240"/>
              <w:rPr>
                <w:rFonts w:cs="Arial"/>
                <w:caps/>
                <w:szCs w:val="24"/>
                <w:lang w:val="en-US"/>
              </w:rPr>
            </w:pPr>
            <w:r>
              <w:rPr>
                <w:rFonts w:cs="Arial"/>
                <w:caps/>
                <w:szCs w:val="24"/>
                <w:lang w:val="en-US"/>
              </w:rPr>
              <w:t>5102</w:t>
            </w:r>
          </w:p>
        </w:tc>
        <w:tc>
          <w:tcPr>
            <w:tcW w:w="3200" w:type="pct"/>
          </w:tcPr>
          <w:p w14:paraId="33DB2E41" w14:textId="079A20CC" w:rsidR="00A13921" w:rsidRPr="004C76CA" w:rsidRDefault="00A13921" w:rsidP="00AE1477">
            <w:pPr>
              <w:spacing w:after="240"/>
              <w:rPr>
                <w:rFonts w:cs="Arial"/>
                <w:szCs w:val="24"/>
                <w:lang w:val="en-US"/>
              </w:rPr>
            </w:pPr>
            <w:r w:rsidRPr="004C76CA">
              <w:rPr>
                <w:rFonts w:cs="Arial"/>
                <w:noProof/>
                <w:szCs w:val="24"/>
                <w:lang w:val="en-US"/>
              </w:rPr>
              <w:t>You</w:t>
            </w:r>
            <w:r w:rsidRPr="004C76CA">
              <w:rPr>
                <w:rFonts w:cs="Arial"/>
                <w:szCs w:val="24"/>
                <w:lang w:val="en-US"/>
              </w:rPr>
              <w:t xml:space="preserve"> must not distrib</w:t>
            </w:r>
            <w:r w:rsidR="00A932CB" w:rsidRPr="004C76CA">
              <w:rPr>
                <w:rFonts w:cs="Arial"/>
                <w:szCs w:val="24"/>
                <w:lang w:val="en-US"/>
              </w:rPr>
              <w:t xml:space="preserve">ute, publish, post, or </w:t>
            </w:r>
            <w:r w:rsidRPr="004C76CA">
              <w:rPr>
                <w:rFonts w:cs="Arial"/>
                <w:szCs w:val="24"/>
                <w:lang w:val="en-US"/>
              </w:rPr>
              <w:t xml:space="preserve">make </w:t>
            </w:r>
            <w:r w:rsidR="00A932CB" w:rsidRPr="004C76CA">
              <w:rPr>
                <w:rFonts w:cs="Arial"/>
                <w:szCs w:val="24"/>
                <w:lang w:val="en-US"/>
              </w:rPr>
              <w:t xml:space="preserve">publicly </w:t>
            </w:r>
            <w:r w:rsidRPr="004C76CA">
              <w:rPr>
                <w:rFonts w:cs="Arial"/>
                <w:szCs w:val="24"/>
                <w:lang w:val="en-US"/>
              </w:rPr>
              <w:t xml:space="preserve">available in any way, information, including comments and images, which refer to or </w:t>
            </w:r>
            <w:r w:rsidRPr="004C76CA">
              <w:rPr>
                <w:rFonts w:cs="Arial"/>
                <w:noProof/>
                <w:szCs w:val="24"/>
                <w:lang w:val="en-US"/>
              </w:rPr>
              <w:t>depict</w:t>
            </w:r>
            <w:r w:rsidR="00D2698F" w:rsidRPr="004C76CA">
              <w:rPr>
                <w:rFonts w:cs="Arial"/>
                <w:szCs w:val="24"/>
                <w:lang w:val="en-US"/>
              </w:rPr>
              <w:t xml:space="preserve"> </w:t>
            </w:r>
            <w:r w:rsidR="00821D49" w:rsidRPr="004C76CA">
              <w:rPr>
                <w:rFonts w:cs="Arial"/>
                <w:szCs w:val="24"/>
                <w:lang w:val="en-US"/>
              </w:rPr>
              <w:t>____</w:t>
            </w:r>
            <w:r w:rsidR="00BF288A" w:rsidRPr="004C76CA">
              <w:rPr>
                <w:rFonts w:cs="Arial"/>
                <w:szCs w:val="24"/>
                <w:lang w:val="en-US"/>
              </w:rPr>
              <w:t xml:space="preserve"> </w:t>
            </w:r>
            <w:r w:rsidR="00D2698F" w:rsidRPr="004C76CA">
              <w:rPr>
                <w:rFonts w:cs="Arial"/>
                <w:szCs w:val="24"/>
                <w:lang w:val="en-US"/>
              </w:rPr>
              <w:t>[name</w:t>
            </w:r>
            <w:r w:rsidR="00B04EB0" w:rsidRPr="004C76CA">
              <w:rPr>
                <w:rFonts w:cs="Arial"/>
                <w:szCs w:val="24"/>
                <w:lang w:val="en-US"/>
              </w:rPr>
              <w:t>]</w:t>
            </w:r>
            <w:r w:rsidR="00B34FDC" w:rsidRPr="004C76CA">
              <w:rPr>
                <w:rFonts w:cs="Arial"/>
                <w:szCs w:val="24"/>
                <w:lang w:val="en-US"/>
              </w:rPr>
              <w:t>.</w:t>
            </w:r>
          </w:p>
        </w:tc>
      </w:tr>
      <w:tr w:rsidR="00A13921" w:rsidRPr="004C76CA" w14:paraId="2A7AC523" w14:textId="77777777" w:rsidTr="004B1662">
        <w:tc>
          <w:tcPr>
            <w:tcW w:w="1200" w:type="pct"/>
          </w:tcPr>
          <w:p w14:paraId="26E12BC8" w14:textId="77777777" w:rsidR="00A13921" w:rsidRPr="004C76CA" w:rsidRDefault="00A13921" w:rsidP="00AE1477">
            <w:pPr>
              <w:spacing w:after="240"/>
              <w:rPr>
                <w:rFonts w:cs="Arial"/>
                <w:caps/>
                <w:szCs w:val="24"/>
                <w:lang w:val="en-US"/>
              </w:rPr>
            </w:pPr>
            <w:r w:rsidRPr="004C76CA">
              <w:rPr>
                <w:rFonts w:cs="Arial"/>
                <w:caps/>
                <w:szCs w:val="24"/>
                <w:lang w:val="en-US"/>
              </w:rPr>
              <w:t>Remove posts</w:t>
            </w:r>
          </w:p>
        </w:tc>
        <w:tc>
          <w:tcPr>
            <w:tcW w:w="600" w:type="pct"/>
          </w:tcPr>
          <w:p w14:paraId="2759503B" w14:textId="4AF47DBE" w:rsidR="003F13A0" w:rsidRPr="004C76CA" w:rsidRDefault="003F13A0" w:rsidP="00AE1477">
            <w:pPr>
              <w:spacing w:after="240"/>
              <w:rPr>
                <w:rFonts w:cs="Arial"/>
                <w:caps/>
                <w:szCs w:val="24"/>
                <w:lang w:val="en-US"/>
              </w:rPr>
            </w:pPr>
            <w:r>
              <w:rPr>
                <w:rFonts w:cs="Arial"/>
                <w:caps/>
                <w:szCs w:val="24"/>
                <w:lang w:val="en-US"/>
              </w:rPr>
              <w:t>5103</w:t>
            </w:r>
          </w:p>
        </w:tc>
        <w:tc>
          <w:tcPr>
            <w:tcW w:w="3200" w:type="pct"/>
          </w:tcPr>
          <w:p w14:paraId="2867A03B" w14:textId="1888AA88" w:rsidR="00A13921" w:rsidRPr="004C76CA" w:rsidRDefault="00A13921" w:rsidP="00AE1477">
            <w:pPr>
              <w:spacing w:after="240"/>
              <w:rPr>
                <w:rFonts w:cs="Arial"/>
                <w:szCs w:val="24"/>
                <w:lang w:val="en-US"/>
              </w:rPr>
            </w:pPr>
            <w:r w:rsidRPr="004C76CA">
              <w:rPr>
                <w:rFonts w:cs="Arial"/>
                <w:szCs w:val="24"/>
                <w:lang w:val="en-US"/>
              </w:rPr>
              <w:t>Within 24 hours of your release from custo</w:t>
            </w:r>
            <w:r w:rsidR="00A932CB" w:rsidRPr="004C76CA">
              <w:rPr>
                <w:rFonts w:cs="Arial"/>
                <w:szCs w:val="24"/>
                <w:lang w:val="en-US"/>
              </w:rPr>
              <w:t>dy</w:t>
            </w:r>
            <w:r w:rsidR="00D2698F" w:rsidRPr="004C76CA">
              <w:rPr>
                <w:rFonts w:cs="Arial"/>
                <w:szCs w:val="24"/>
                <w:lang w:val="en-US"/>
              </w:rPr>
              <w:t>,</w:t>
            </w:r>
            <w:r w:rsidR="00A932CB" w:rsidRPr="004C76CA">
              <w:rPr>
                <w:rFonts w:cs="Arial"/>
                <w:szCs w:val="24"/>
                <w:lang w:val="en-US"/>
              </w:rPr>
              <w:t xml:space="preserve"> you must take all necessary </w:t>
            </w:r>
            <w:r w:rsidRPr="004C76CA">
              <w:rPr>
                <w:rFonts w:cs="Arial"/>
                <w:szCs w:val="24"/>
                <w:lang w:val="en-US"/>
              </w:rPr>
              <w:t xml:space="preserve">steps to remove from any network, including the internet, any website, social media </w:t>
            </w:r>
            <w:r w:rsidR="004704FC" w:rsidRPr="004C76CA">
              <w:rPr>
                <w:rFonts w:cs="Arial"/>
                <w:szCs w:val="24"/>
                <w:lang w:val="en-US"/>
              </w:rPr>
              <w:t>page, or posting which you have</w:t>
            </w:r>
            <w:r w:rsidRPr="004C76CA">
              <w:rPr>
                <w:rFonts w:cs="Arial"/>
                <w:szCs w:val="24"/>
                <w:lang w:val="en-US"/>
              </w:rPr>
              <w:t xml:space="preserve"> created, maintained, or contributed to, which contains any words, or images which refer to or depict </w:t>
            </w:r>
            <w:r w:rsidR="00821D49" w:rsidRPr="004C76CA">
              <w:rPr>
                <w:rFonts w:cs="Arial"/>
                <w:szCs w:val="24"/>
                <w:lang w:val="en-US"/>
              </w:rPr>
              <w:t>____</w:t>
            </w:r>
            <w:r w:rsidR="00D2698F" w:rsidRPr="004C76CA">
              <w:rPr>
                <w:rFonts w:cs="Arial"/>
                <w:szCs w:val="24"/>
                <w:lang w:val="en-US"/>
              </w:rPr>
              <w:t>[name</w:t>
            </w:r>
            <w:r w:rsidR="00B04EB0" w:rsidRPr="004C76CA">
              <w:rPr>
                <w:rFonts w:cs="Arial"/>
                <w:szCs w:val="24"/>
                <w:lang w:val="en-US"/>
              </w:rPr>
              <w:t>]</w:t>
            </w:r>
            <w:r w:rsidRPr="004C76CA">
              <w:rPr>
                <w:rFonts w:cs="Arial"/>
                <w:szCs w:val="24"/>
                <w:lang w:val="en-US"/>
              </w:rPr>
              <w:t>.</w:t>
            </w:r>
          </w:p>
        </w:tc>
      </w:tr>
      <w:tr w:rsidR="00A13921" w:rsidRPr="004C76CA" w14:paraId="41F46021" w14:textId="77777777" w:rsidTr="004B1662">
        <w:tc>
          <w:tcPr>
            <w:tcW w:w="1200" w:type="pct"/>
          </w:tcPr>
          <w:p w14:paraId="42E9910D" w14:textId="77777777" w:rsidR="00A13921" w:rsidRPr="004C76CA" w:rsidRDefault="00A13921" w:rsidP="00AE1477">
            <w:pPr>
              <w:spacing w:after="240"/>
              <w:rPr>
                <w:rFonts w:cs="Arial"/>
                <w:szCs w:val="24"/>
                <w:lang w:val="en-US"/>
              </w:rPr>
            </w:pPr>
            <w:r w:rsidRPr="004C76CA">
              <w:rPr>
                <w:rFonts w:cs="Arial"/>
                <w:szCs w:val="24"/>
                <w:lang w:val="en-US"/>
              </w:rPr>
              <w:t xml:space="preserve">NON-ASSOCIATION </w:t>
            </w:r>
          </w:p>
          <w:p w14:paraId="156E888D" w14:textId="1E534A0B" w:rsidR="00A13921" w:rsidRPr="004C76CA" w:rsidRDefault="00A13921" w:rsidP="00AE1477">
            <w:pPr>
              <w:spacing w:after="240"/>
              <w:rPr>
                <w:rFonts w:cs="Arial"/>
                <w:szCs w:val="24"/>
                <w:lang w:val="en-US"/>
              </w:rPr>
            </w:pPr>
          </w:p>
        </w:tc>
        <w:tc>
          <w:tcPr>
            <w:tcW w:w="600" w:type="pct"/>
          </w:tcPr>
          <w:p w14:paraId="737B005B" w14:textId="53BEFB86" w:rsidR="008E4F33" w:rsidRDefault="003F13A0" w:rsidP="00AE1477">
            <w:pPr>
              <w:spacing w:after="240"/>
              <w:rPr>
                <w:rFonts w:cs="Arial"/>
                <w:szCs w:val="24"/>
                <w:lang w:val="en-US"/>
              </w:rPr>
            </w:pPr>
            <w:r>
              <w:rPr>
                <w:rFonts w:cs="Arial"/>
                <w:szCs w:val="24"/>
                <w:lang w:val="en-US"/>
              </w:rPr>
              <w:t>5104</w:t>
            </w:r>
            <w:r w:rsidR="00926FF8">
              <w:rPr>
                <w:rFonts w:cs="Arial"/>
                <w:szCs w:val="24"/>
                <w:lang w:val="en-US"/>
              </w:rPr>
              <w:br/>
            </w:r>
          </w:p>
          <w:p w14:paraId="37D8D7AA" w14:textId="77777777" w:rsidR="003F13A0" w:rsidRDefault="003F13A0" w:rsidP="00AE1477">
            <w:pPr>
              <w:spacing w:after="240"/>
              <w:rPr>
                <w:rFonts w:cs="Arial"/>
                <w:szCs w:val="24"/>
                <w:lang w:val="en-US"/>
              </w:rPr>
            </w:pPr>
          </w:p>
          <w:p w14:paraId="249BB8D5" w14:textId="1BA77E57" w:rsidR="003F13A0" w:rsidRDefault="003F13A0" w:rsidP="00AE1477">
            <w:pPr>
              <w:spacing w:after="240"/>
              <w:rPr>
                <w:rFonts w:cs="Arial"/>
                <w:szCs w:val="24"/>
                <w:lang w:val="en-US"/>
              </w:rPr>
            </w:pPr>
            <w:r>
              <w:rPr>
                <w:rFonts w:cs="Arial"/>
                <w:szCs w:val="24"/>
                <w:lang w:val="en-US"/>
              </w:rPr>
              <w:t>5104-A</w:t>
            </w:r>
          </w:p>
          <w:p w14:paraId="03A68782" w14:textId="77777777" w:rsidR="00AE1477" w:rsidRDefault="00AE1477" w:rsidP="00AE1477">
            <w:pPr>
              <w:spacing w:after="240"/>
              <w:rPr>
                <w:rFonts w:cs="Arial"/>
                <w:szCs w:val="24"/>
                <w:lang w:val="en-US"/>
              </w:rPr>
            </w:pPr>
          </w:p>
          <w:p w14:paraId="15AC849C" w14:textId="3294AE02" w:rsidR="003F13A0" w:rsidRPr="004C76CA" w:rsidRDefault="003F13A0" w:rsidP="00AE1477">
            <w:pPr>
              <w:spacing w:after="240"/>
              <w:rPr>
                <w:rFonts w:cs="Arial"/>
                <w:szCs w:val="24"/>
                <w:lang w:val="en-US"/>
              </w:rPr>
            </w:pPr>
            <w:r>
              <w:rPr>
                <w:rFonts w:cs="Arial"/>
                <w:szCs w:val="24"/>
                <w:lang w:val="en-US"/>
              </w:rPr>
              <w:lastRenderedPageBreak/>
              <w:t>5104-B</w:t>
            </w:r>
          </w:p>
        </w:tc>
        <w:tc>
          <w:tcPr>
            <w:tcW w:w="3200" w:type="pct"/>
          </w:tcPr>
          <w:p w14:paraId="16680634" w14:textId="4FD5DF9F" w:rsidR="00A13921" w:rsidRPr="004C76CA" w:rsidRDefault="00A13921" w:rsidP="00AE1477">
            <w:pPr>
              <w:spacing w:after="240"/>
              <w:rPr>
                <w:rFonts w:cs="Arial"/>
                <w:szCs w:val="24"/>
                <w:lang w:val="en-US"/>
              </w:rPr>
            </w:pPr>
            <w:r w:rsidRPr="004C76CA">
              <w:rPr>
                <w:rFonts w:cs="Arial"/>
                <w:noProof/>
                <w:szCs w:val="24"/>
                <w:lang w:val="en-US"/>
              </w:rPr>
              <w:lastRenderedPageBreak/>
              <w:t>You</w:t>
            </w:r>
            <w:r w:rsidRPr="004C76CA">
              <w:rPr>
                <w:rFonts w:cs="Arial"/>
                <w:szCs w:val="24"/>
                <w:lang w:val="en-US"/>
              </w:rPr>
              <w:t xml:space="preserve"> must have no contact or communication directly or indirectly with </w:t>
            </w:r>
            <w:r w:rsidR="00821D49" w:rsidRPr="004C76CA">
              <w:rPr>
                <w:rFonts w:cs="Arial"/>
                <w:szCs w:val="24"/>
                <w:lang w:val="en-US"/>
              </w:rPr>
              <w:t>____</w:t>
            </w:r>
            <w:r w:rsidR="000B3EAB" w:rsidRPr="004C76CA">
              <w:rPr>
                <w:rFonts w:cs="Arial"/>
                <w:szCs w:val="24"/>
                <w:lang w:val="en-US"/>
              </w:rPr>
              <w:t xml:space="preserve"> </w:t>
            </w:r>
            <w:r w:rsidR="00D40B38" w:rsidRPr="004C76CA">
              <w:rPr>
                <w:rFonts w:cs="Arial"/>
                <w:szCs w:val="24"/>
                <w:lang w:val="en-US"/>
              </w:rPr>
              <w:t xml:space="preserve">[name of </w:t>
            </w:r>
            <w:r w:rsidR="001748C6" w:rsidRPr="004C76CA">
              <w:rPr>
                <w:rFonts w:cs="Arial"/>
                <w:szCs w:val="24"/>
                <w:lang w:val="en-US"/>
              </w:rPr>
              <w:t>co-accused</w:t>
            </w:r>
            <w:r w:rsidR="00D40B38" w:rsidRPr="004C76CA">
              <w:rPr>
                <w:rFonts w:cs="Arial"/>
                <w:szCs w:val="24"/>
                <w:lang w:val="en-US"/>
              </w:rPr>
              <w:t>]</w:t>
            </w:r>
            <w:r w:rsidRPr="004C76CA">
              <w:rPr>
                <w:rFonts w:cs="Arial"/>
                <w:szCs w:val="24"/>
                <w:lang w:val="en-US"/>
              </w:rPr>
              <w:t>.</w:t>
            </w:r>
          </w:p>
          <w:p w14:paraId="2FC2AED7" w14:textId="77777777" w:rsidR="00A13921" w:rsidRPr="004C76CA" w:rsidRDefault="00C974A5" w:rsidP="00AE1477">
            <w:pPr>
              <w:spacing w:after="240"/>
              <w:rPr>
                <w:rFonts w:cs="Arial"/>
                <w:szCs w:val="24"/>
                <w:lang w:val="en-US"/>
              </w:rPr>
            </w:pPr>
            <w:r w:rsidRPr="004C76CA">
              <w:rPr>
                <w:rFonts w:cs="Arial"/>
                <w:szCs w:val="24"/>
                <w:u w:val="single"/>
                <w:lang w:val="en-US"/>
              </w:rPr>
              <w:t>The exceptions are as follows</w:t>
            </w:r>
            <w:r w:rsidR="00A13921" w:rsidRPr="004C76CA">
              <w:rPr>
                <w:rFonts w:cs="Arial"/>
                <w:szCs w:val="24"/>
                <w:lang w:val="en-US"/>
              </w:rPr>
              <w:t xml:space="preserve">: </w:t>
            </w:r>
          </w:p>
          <w:p w14:paraId="5ABA3F8D" w14:textId="559B8076" w:rsidR="00A13921" w:rsidRDefault="00AD6BD8" w:rsidP="00AE1477">
            <w:pPr>
              <w:pStyle w:val="ListParagraph"/>
              <w:numPr>
                <w:ilvl w:val="0"/>
                <w:numId w:val="9"/>
              </w:numPr>
              <w:spacing w:after="240"/>
              <w:ind w:left="360"/>
              <w:contextualSpacing w:val="0"/>
              <w:rPr>
                <w:rFonts w:cs="Arial"/>
                <w:szCs w:val="24"/>
                <w:lang w:val="en-US"/>
              </w:rPr>
            </w:pPr>
            <w:r w:rsidRPr="004C76CA">
              <w:rPr>
                <w:rFonts w:cs="Arial"/>
                <w:noProof/>
                <w:szCs w:val="24"/>
                <w:lang w:val="en-US"/>
              </w:rPr>
              <w:t>d</w:t>
            </w:r>
            <w:r w:rsidR="00A13921" w:rsidRPr="004C76CA">
              <w:rPr>
                <w:rFonts w:cs="Arial"/>
                <w:noProof/>
                <w:szCs w:val="24"/>
                <w:lang w:val="en-US"/>
              </w:rPr>
              <w:t>uring</w:t>
            </w:r>
            <w:r w:rsidR="002C5F75" w:rsidRPr="004C76CA">
              <w:rPr>
                <w:rFonts w:cs="Arial"/>
                <w:szCs w:val="24"/>
                <w:lang w:val="en-US"/>
              </w:rPr>
              <w:t xml:space="preserve"> scheduled court appearances.</w:t>
            </w:r>
          </w:p>
          <w:p w14:paraId="3624EF12" w14:textId="23735B6A" w:rsidR="00207FF3" w:rsidRPr="00926FF8" w:rsidRDefault="00AD6BD8" w:rsidP="00AE1477">
            <w:pPr>
              <w:pStyle w:val="ListParagraph"/>
              <w:numPr>
                <w:ilvl w:val="0"/>
                <w:numId w:val="9"/>
              </w:numPr>
              <w:spacing w:after="240"/>
              <w:ind w:left="360"/>
              <w:contextualSpacing w:val="0"/>
              <w:rPr>
                <w:rFonts w:cs="Arial"/>
                <w:szCs w:val="24"/>
                <w:lang w:val="en-US"/>
              </w:rPr>
            </w:pPr>
            <w:r w:rsidRPr="00E65C30">
              <w:rPr>
                <w:rFonts w:cs="Arial"/>
                <w:szCs w:val="24"/>
                <w:lang w:val="en-US"/>
              </w:rPr>
              <w:lastRenderedPageBreak/>
              <w:t>t</w:t>
            </w:r>
            <w:r w:rsidR="00A13921" w:rsidRPr="00E65C30">
              <w:rPr>
                <w:rFonts w:cs="Arial"/>
                <w:szCs w:val="24"/>
                <w:lang w:val="en-US"/>
              </w:rPr>
              <w:t xml:space="preserve">hrough or in the immediate presence of a </w:t>
            </w:r>
            <w:r w:rsidR="00A13921" w:rsidRPr="00E65C30">
              <w:rPr>
                <w:rFonts w:cs="Arial"/>
                <w:noProof/>
                <w:szCs w:val="24"/>
                <w:lang w:val="en-US"/>
              </w:rPr>
              <w:t>lawyer</w:t>
            </w:r>
            <w:r w:rsidR="00A13921" w:rsidRPr="00E65C30">
              <w:rPr>
                <w:rFonts w:cs="Arial"/>
                <w:szCs w:val="24"/>
                <w:lang w:val="en-US"/>
              </w:rPr>
              <w:t xml:space="preserve"> who has been given a copy </w:t>
            </w:r>
            <w:r w:rsidR="00A13921" w:rsidRPr="00E65C30">
              <w:rPr>
                <w:rFonts w:cs="Arial"/>
                <w:noProof/>
                <w:szCs w:val="24"/>
                <w:lang w:val="en-US"/>
              </w:rPr>
              <w:t xml:space="preserve">of </w:t>
            </w:r>
            <w:r w:rsidR="00A13921" w:rsidRPr="00E65C30">
              <w:rPr>
                <w:rFonts w:cs="Arial"/>
                <w:szCs w:val="24"/>
                <w:lang w:val="en-US"/>
              </w:rPr>
              <w:t xml:space="preserve">this </w:t>
            </w:r>
            <w:r w:rsidR="00381EC8" w:rsidRPr="00E65C30">
              <w:rPr>
                <w:rFonts w:cs="Arial"/>
                <w:noProof/>
                <w:szCs w:val="24"/>
                <w:lang w:val="en-US"/>
              </w:rPr>
              <w:t>probation</w:t>
            </w:r>
            <w:r w:rsidR="00A13921" w:rsidRPr="00E65C30">
              <w:rPr>
                <w:rFonts w:cs="Arial"/>
                <w:szCs w:val="24"/>
                <w:lang w:val="en-US"/>
              </w:rPr>
              <w:t xml:space="preserve"> order and only </w:t>
            </w:r>
            <w:r w:rsidR="00A13921" w:rsidRPr="00E65C30">
              <w:rPr>
                <w:rFonts w:cs="Arial"/>
                <w:noProof/>
                <w:szCs w:val="24"/>
                <w:lang w:val="en-US"/>
              </w:rPr>
              <w:t>to prepare</w:t>
            </w:r>
            <w:r w:rsidR="00A13921" w:rsidRPr="00E65C30">
              <w:rPr>
                <w:rFonts w:cs="Arial"/>
                <w:szCs w:val="24"/>
                <w:lang w:val="en-US"/>
              </w:rPr>
              <w:t xml:space="preserve"> </w:t>
            </w:r>
            <w:r w:rsidR="00A13921" w:rsidRPr="00E65C30">
              <w:rPr>
                <w:rFonts w:cs="Arial"/>
                <w:noProof/>
                <w:szCs w:val="24"/>
                <w:lang w:val="en-US"/>
              </w:rPr>
              <w:t>your</w:t>
            </w:r>
            <w:r w:rsidR="007038A6" w:rsidRPr="00E65C30">
              <w:rPr>
                <w:rFonts w:cs="Arial"/>
                <w:szCs w:val="24"/>
                <w:lang w:val="en-US"/>
              </w:rPr>
              <w:t xml:space="preserve"> case</w:t>
            </w:r>
            <w:r w:rsidR="00A13921" w:rsidRPr="00E65C30">
              <w:rPr>
                <w:rFonts w:cs="Arial"/>
                <w:szCs w:val="24"/>
                <w:lang w:val="en-US"/>
              </w:rPr>
              <w:t>.</w:t>
            </w:r>
          </w:p>
        </w:tc>
      </w:tr>
      <w:tr w:rsidR="00A13921" w:rsidRPr="004C76CA" w14:paraId="0A524A17" w14:textId="77777777" w:rsidTr="004B1662">
        <w:trPr>
          <w:trHeight w:val="49"/>
        </w:trPr>
        <w:tc>
          <w:tcPr>
            <w:tcW w:w="1200" w:type="pct"/>
          </w:tcPr>
          <w:p w14:paraId="57189C9E" w14:textId="77777777" w:rsidR="00A13921" w:rsidRPr="004C76CA" w:rsidRDefault="00A13921" w:rsidP="00AE1477">
            <w:pPr>
              <w:spacing w:after="240"/>
              <w:rPr>
                <w:rFonts w:cs="Arial"/>
                <w:caps/>
                <w:szCs w:val="24"/>
                <w:lang w:val="en-US"/>
              </w:rPr>
            </w:pPr>
            <w:r w:rsidRPr="004C76CA">
              <w:rPr>
                <w:rFonts w:cs="Arial"/>
                <w:caps/>
                <w:szCs w:val="24"/>
                <w:lang w:val="en-US"/>
              </w:rPr>
              <w:lastRenderedPageBreak/>
              <w:t>No Go</w:t>
            </w:r>
          </w:p>
        </w:tc>
        <w:tc>
          <w:tcPr>
            <w:tcW w:w="600" w:type="pct"/>
          </w:tcPr>
          <w:p w14:paraId="4FB5D84C" w14:textId="77777777" w:rsidR="00926FF8" w:rsidRDefault="00926FF8" w:rsidP="00AE1477">
            <w:pPr>
              <w:keepNext/>
              <w:spacing w:after="240"/>
              <w:rPr>
                <w:rFonts w:cs="Arial"/>
                <w:caps/>
                <w:szCs w:val="24"/>
                <w:lang w:val="en-US"/>
              </w:rPr>
            </w:pPr>
          </w:p>
          <w:p w14:paraId="610201EF" w14:textId="3A5724DC" w:rsidR="008E4F33" w:rsidRDefault="00B40AFE" w:rsidP="00AE1477">
            <w:pPr>
              <w:keepNext/>
              <w:spacing w:after="240"/>
              <w:rPr>
                <w:rFonts w:cs="Arial"/>
                <w:caps/>
                <w:szCs w:val="24"/>
                <w:lang w:val="en-US"/>
              </w:rPr>
            </w:pPr>
            <w:r>
              <w:rPr>
                <w:rFonts w:cs="Arial"/>
                <w:caps/>
                <w:szCs w:val="24"/>
                <w:lang w:val="en-US"/>
              </w:rPr>
              <w:t>5105-1</w:t>
            </w:r>
            <w:r w:rsidR="00926FF8">
              <w:rPr>
                <w:rFonts w:cs="Arial"/>
                <w:caps/>
                <w:szCs w:val="24"/>
                <w:lang w:val="en-US"/>
              </w:rPr>
              <w:br/>
            </w:r>
            <w:r w:rsidR="00926FF8">
              <w:rPr>
                <w:rFonts w:cs="Arial"/>
                <w:caps/>
                <w:szCs w:val="24"/>
                <w:lang w:val="en-US"/>
              </w:rPr>
              <w:br/>
            </w:r>
            <w:r w:rsidR="00926FF8">
              <w:rPr>
                <w:rFonts w:cs="Arial"/>
                <w:caps/>
                <w:szCs w:val="24"/>
                <w:lang w:val="en-US"/>
              </w:rPr>
              <w:br/>
            </w:r>
          </w:p>
          <w:p w14:paraId="2ACE0A0D" w14:textId="249D8CCB" w:rsidR="00B40AFE" w:rsidRDefault="00B40AFE" w:rsidP="00AE1477">
            <w:pPr>
              <w:keepNext/>
              <w:spacing w:after="240"/>
              <w:rPr>
                <w:rFonts w:cs="Arial"/>
                <w:caps/>
                <w:szCs w:val="24"/>
                <w:lang w:val="en-US"/>
              </w:rPr>
            </w:pPr>
            <w:r>
              <w:rPr>
                <w:rFonts w:cs="Arial"/>
                <w:caps/>
                <w:szCs w:val="24"/>
                <w:lang w:val="en-US"/>
              </w:rPr>
              <w:t>5105-2</w:t>
            </w:r>
          </w:p>
          <w:p w14:paraId="46B3BBE0" w14:textId="468D4DC9" w:rsidR="00B40AFE" w:rsidRDefault="00B40AFE" w:rsidP="00AE1477">
            <w:pPr>
              <w:keepNext/>
              <w:spacing w:after="240"/>
              <w:rPr>
                <w:rFonts w:cs="Arial"/>
                <w:caps/>
                <w:szCs w:val="24"/>
                <w:lang w:val="en-US"/>
              </w:rPr>
            </w:pPr>
          </w:p>
          <w:p w14:paraId="10CD11A9" w14:textId="212829F0" w:rsidR="00B40AFE" w:rsidRDefault="00B40AFE" w:rsidP="00AE1477">
            <w:pPr>
              <w:keepNext/>
              <w:spacing w:after="240"/>
              <w:rPr>
                <w:rFonts w:cs="Arial"/>
                <w:caps/>
                <w:szCs w:val="24"/>
                <w:lang w:val="en-US"/>
              </w:rPr>
            </w:pPr>
            <w:r>
              <w:rPr>
                <w:rFonts w:cs="Arial"/>
                <w:caps/>
                <w:szCs w:val="24"/>
                <w:lang w:val="en-US"/>
              </w:rPr>
              <w:t>5105-A</w:t>
            </w:r>
            <w:r w:rsidR="00926FF8">
              <w:rPr>
                <w:rFonts w:cs="Arial"/>
                <w:caps/>
                <w:szCs w:val="24"/>
                <w:lang w:val="en-US"/>
              </w:rPr>
              <w:br/>
            </w:r>
          </w:p>
          <w:p w14:paraId="25D15C3B" w14:textId="2118DFDA" w:rsidR="00B40AFE" w:rsidRDefault="00B40AFE" w:rsidP="00AE1477">
            <w:pPr>
              <w:keepNext/>
              <w:spacing w:after="240"/>
              <w:rPr>
                <w:rFonts w:cs="Arial"/>
                <w:caps/>
                <w:szCs w:val="24"/>
                <w:lang w:val="en-US"/>
              </w:rPr>
            </w:pPr>
            <w:r>
              <w:rPr>
                <w:rFonts w:cs="Arial"/>
                <w:caps/>
                <w:szCs w:val="24"/>
                <w:lang w:val="en-US"/>
              </w:rPr>
              <w:t>5105-B</w:t>
            </w:r>
            <w:r w:rsidR="00926FF8">
              <w:rPr>
                <w:rFonts w:cs="Arial"/>
                <w:caps/>
                <w:szCs w:val="24"/>
                <w:lang w:val="en-US"/>
              </w:rPr>
              <w:br/>
            </w:r>
            <w:r w:rsidR="00926FF8">
              <w:rPr>
                <w:rFonts w:cs="Arial"/>
                <w:caps/>
                <w:szCs w:val="24"/>
                <w:lang w:val="en-US"/>
              </w:rPr>
              <w:br/>
            </w:r>
          </w:p>
          <w:p w14:paraId="29C122EA" w14:textId="174FC38C" w:rsidR="00B40AFE" w:rsidRDefault="00B40AFE" w:rsidP="00AE1477">
            <w:pPr>
              <w:keepNext/>
              <w:spacing w:after="240"/>
              <w:rPr>
                <w:rFonts w:cs="Arial"/>
                <w:caps/>
                <w:szCs w:val="24"/>
                <w:lang w:val="en-US"/>
              </w:rPr>
            </w:pPr>
            <w:r>
              <w:rPr>
                <w:rFonts w:cs="Arial"/>
                <w:caps/>
                <w:szCs w:val="24"/>
                <w:lang w:val="en-US"/>
              </w:rPr>
              <w:t>5105-C</w:t>
            </w:r>
            <w:r w:rsidR="00926FF8">
              <w:rPr>
                <w:rFonts w:cs="Arial"/>
                <w:caps/>
                <w:szCs w:val="24"/>
                <w:lang w:val="en-US"/>
              </w:rPr>
              <w:br/>
            </w:r>
            <w:r w:rsidR="00926FF8">
              <w:rPr>
                <w:rFonts w:cs="Arial"/>
                <w:caps/>
                <w:szCs w:val="24"/>
                <w:lang w:val="en-US"/>
              </w:rPr>
              <w:br/>
            </w:r>
            <w:r w:rsidR="00926FF8">
              <w:rPr>
                <w:rFonts w:cs="Arial"/>
                <w:caps/>
                <w:szCs w:val="24"/>
                <w:lang w:val="en-US"/>
              </w:rPr>
              <w:br/>
            </w:r>
            <w:r w:rsidR="00926FF8">
              <w:rPr>
                <w:rFonts w:cs="Arial"/>
                <w:caps/>
                <w:szCs w:val="24"/>
                <w:lang w:val="en-US"/>
              </w:rPr>
              <w:br/>
            </w:r>
            <w:r w:rsidR="00926FF8">
              <w:rPr>
                <w:rFonts w:cs="Arial"/>
                <w:caps/>
                <w:szCs w:val="24"/>
                <w:lang w:val="en-US"/>
              </w:rPr>
              <w:br/>
            </w:r>
          </w:p>
          <w:p w14:paraId="3CA388AF" w14:textId="3C093E6E" w:rsidR="00B40AFE" w:rsidRDefault="00B40AFE" w:rsidP="00AE1477">
            <w:pPr>
              <w:keepNext/>
              <w:spacing w:after="240"/>
              <w:rPr>
                <w:rFonts w:cs="Arial"/>
                <w:caps/>
                <w:szCs w:val="24"/>
                <w:lang w:val="en-US"/>
              </w:rPr>
            </w:pPr>
            <w:r>
              <w:rPr>
                <w:rFonts w:cs="Arial"/>
                <w:caps/>
                <w:szCs w:val="24"/>
                <w:lang w:val="en-US"/>
              </w:rPr>
              <w:t>5105-D</w:t>
            </w:r>
            <w:r w:rsidR="00926FF8">
              <w:rPr>
                <w:rFonts w:cs="Arial"/>
                <w:caps/>
                <w:szCs w:val="24"/>
                <w:lang w:val="en-US"/>
              </w:rPr>
              <w:br/>
            </w:r>
          </w:p>
          <w:p w14:paraId="50590F3C" w14:textId="4C6905CF" w:rsidR="00B40AFE" w:rsidRDefault="00B40AFE" w:rsidP="00AE1477">
            <w:pPr>
              <w:keepNext/>
              <w:spacing w:after="240"/>
              <w:rPr>
                <w:rFonts w:cs="Arial"/>
                <w:caps/>
                <w:szCs w:val="24"/>
                <w:lang w:val="en-US"/>
              </w:rPr>
            </w:pPr>
            <w:r>
              <w:rPr>
                <w:rFonts w:cs="Arial"/>
                <w:caps/>
                <w:szCs w:val="24"/>
                <w:lang w:val="en-US"/>
              </w:rPr>
              <w:t>5105-E</w:t>
            </w:r>
            <w:r w:rsidR="00926FF8">
              <w:rPr>
                <w:rFonts w:cs="Arial"/>
                <w:caps/>
                <w:szCs w:val="24"/>
                <w:lang w:val="en-US"/>
              </w:rPr>
              <w:br/>
            </w:r>
            <w:r w:rsidR="00926FF8">
              <w:rPr>
                <w:rFonts w:cs="Arial"/>
                <w:caps/>
                <w:szCs w:val="24"/>
                <w:lang w:val="en-US"/>
              </w:rPr>
              <w:br/>
            </w:r>
            <w:r w:rsidR="00926FF8">
              <w:rPr>
                <w:rFonts w:cs="Arial"/>
                <w:caps/>
                <w:szCs w:val="24"/>
                <w:lang w:val="en-US"/>
              </w:rPr>
              <w:br/>
            </w:r>
          </w:p>
          <w:p w14:paraId="15EE70AD" w14:textId="77777777" w:rsidR="00926FF8" w:rsidRDefault="00B40AFE" w:rsidP="00AE1477">
            <w:pPr>
              <w:keepNext/>
              <w:spacing w:after="240"/>
              <w:rPr>
                <w:rFonts w:cs="Arial"/>
                <w:caps/>
                <w:szCs w:val="24"/>
                <w:lang w:val="en-US"/>
              </w:rPr>
            </w:pPr>
            <w:r>
              <w:rPr>
                <w:rFonts w:cs="Arial"/>
                <w:caps/>
                <w:szCs w:val="24"/>
                <w:lang w:val="en-US"/>
              </w:rPr>
              <w:t>5105-F</w:t>
            </w:r>
            <w:r w:rsidR="00926FF8">
              <w:rPr>
                <w:rFonts w:cs="Arial"/>
                <w:caps/>
                <w:szCs w:val="24"/>
                <w:lang w:val="en-US"/>
              </w:rPr>
              <w:br/>
            </w:r>
            <w:r w:rsidR="00926FF8">
              <w:rPr>
                <w:rFonts w:cs="Arial"/>
                <w:caps/>
                <w:szCs w:val="24"/>
                <w:lang w:val="en-US"/>
              </w:rPr>
              <w:br/>
            </w:r>
            <w:r w:rsidR="00926FF8">
              <w:rPr>
                <w:rFonts w:cs="Arial"/>
                <w:caps/>
                <w:szCs w:val="24"/>
                <w:lang w:val="en-US"/>
              </w:rPr>
              <w:br/>
            </w:r>
          </w:p>
          <w:p w14:paraId="6E6DA285" w14:textId="44424144" w:rsidR="00B40AFE" w:rsidRPr="004C76CA" w:rsidRDefault="00B40AFE" w:rsidP="00AE1477">
            <w:pPr>
              <w:keepNext/>
              <w:spacing w:after="240"/>
              <w:rPr>
                <w:rFonts w:cs="Arial"/>
                <w:caps/>
                <w:szCs w:val="24"/>
                <w:lang w:val="en-US"/>
              </w:rPr>
            </w:pPr>
            <w:r>
              <w:rPr>
                <w:rFonts w:cs="Arial"/>
                <w:caps/>
                <w:szCs w:val="24"/>
                <w:lang w:val="en-US"/>
              </w:rPr>
              <w:t>5105-G</w:t>
            </w:r>
          </w:p>
        </w:tc>
        <w:tc>
          <w:tcPr>
            <w:tcW w:w="3200" w:type="pct"/>
          </w:tcPr>
          <w:p w14:paraId="7F00A958" w14:textId="5D6E22A9" w:rsidR="00A13921" w:rsidRPr="004C76CA" w:rsidRDefault="00A13921" w:rsidP="00AE1477">
            <w:pPr>
              <w:keepNext/>
              <w:spacing w:after="240"/>
              <w:rPr>
                <w:rFonts w:cs="Arial"/>
                <w:szCs w:val="24"/>
                <w:lang w:val="en-US"/>
              </w:rPr>
            </w:pPr>
            <w:r w:rsidRPr="004C76CA">
              <w:rPr>
                <w:rFonts w:cs="Arial"/>
                <w:noProof/>
                <w:szCs w:val="24"/>
                <w:lang w:val="en-US"/>
              </w:rPr>
              <w:t>You</w:t>
            </w:r>
            <w:r w:rsidRPr="004C76CA">
              <w:rPr>
                <w:rFonts w:cs="Arial"/>
                <w:szCs w:val="24"/>
                <w:lang w:val="en-US"/>
              </w:rPr>
              <w:t xml:space="preserve"> must not go to </w:t>
            </w:r>
            <w:r w:rsidR="00010CAF" w:rsidRPr="004C76CA">
              <w:rPr>
                <w:rFonts w:cs="Arial"/>
                <w:szCs w:val="24"/>
                <w:lang w:val="en-US"/>
              </w:rPr>
              <w:t>(or be within ___</w:t>
            </w:r>
            <w:r w:rsidRPr="004C76CA">
              <w:rPr>
                <w:rFonts w:cs="Arial"/>
                <w:szCs w:val="24"/>
                <w:lang w:val="en-US"/>
              </w:rPr>
              <w:t xml:space="preserve"> </w:t>
            </w:r>
            <w:proofErr w:type="spellStart"/>
            <w:r w:rsidRPr="004C76CA">
              <w:rPr>
                <w:rFonts w:cs="Arial"/>
                <w:szCs w:val="24"/>
                <w:lang w:val="en-US"/>
              </w:rPr>
              <w:t>metres</w:t>
            </w:r>
            <w:proofErr w:type="spellEnd"/>
            <w:r w:rsidRPr="004C76CA">
              <w:rPr>
                <w:rFonts w:cs="Arial"/>
                <w:szCs w:val="24"/>
                <w:lang w:val="en-US"/>
              </w:rPr>
              <w:t xml:space="preserve"> of):</w:t>
            </w:r>
          </w:p>
          <w:p w14:paraId="576D9DDD" w14:textId="12E09F25" w:rsidR="00A13921" w:rsidRDefault="003C40AF" w:rsidP="00AE1477">
            <w:pPr>
              <w:keepNext/>
              <w:numPr>
                <w:ilvl w:val="0"/>
                <w:numId w:val="2"/>
              </w:numPr>
              <w:spacing w:after="240"/>
              <w:ind w:left="360"/>
              <w:rPr>
                <w:rFonts w:cs="Arial"/>
                <w:szCs w:val="24"/>
                <w:lang w:val="en-US"/>
              </w:rPr>
            </w:pPr>
            <w:r w:rsidRPr="004C76CA">
              <w:rPr>
                <w:rFonts w:cs="Arial"/>
                <w:szCs w:val="24"/>
                <w:lang w:val="en-US"/>
              </w:rPr>
              <w:t>a</w:t>
            </w:r>
            <w:r w:rsidR="00A65DE1" w:rsidRPr="004C76CA">
              <w:rPr>
                <w:rFonts w:cs="Arial"/>
                <w:szCs w:val="24"/>
                <w:lang w:val="en-US"/>
              </w:rPr>
              <w:t>ny</w:t>
            </w:r>
            <w:r w:rsidR="00A13921" w:rsidRPr="004C76CA">
              <w:rPr>
                <w:rFonts w:cs="Arial"/>
                <w:szCs w:val="24"/>
                <w:lang w:val="en-US"/>
              </w:rPr>
              <w:t xml:space="preserve"> place where </w:t>
            </w:r>
            <w:r w:rsidR="00061603" w:rsidRPr="004C76CA">
              <w:rPr>
                <w:rFonts w:cs="Arial"/>
                <w:szCs w:val="24"/>
                <w:lang w:val="en-US"/>
              </w:rPr>
              <w:t>___</w:t>
            </w:r>
            <w:r w:rsidR="00D2698F" w:rsidRPr="004C76CA">
              <w:rPr>
                <w:rFonts w:cs="Arial"/>
                <w:szCs w:val="24"/>
                <w:lang w:val="en-US"/>
              </w:rPr>
              <w:t>[name]</w:t>
            </w:r>
            <w:r w:rsidR="00BF768C" w:rsidRPr="004C76CA">
              <w:rPr>
                <w:rFonts w:cs="Arial"/>
                <w:szCs w:val="24"/>
                <w:lang w:val="en-US"/>
              </w:rPr>
              <w:t xml:space="preserve"> lives, works, attends </w:t>
            </w:r>
            <w:r w:rsidR="00A13921" w:rsidRPr="004C76CA">
              <w:rPr>
                <w:rFonts w:cs="Arial"/>
                <w:szCs w:val="24"/>
                <w:lang w:val="en-US"/>
              </w:rPr>
              <w:t xml:space="preserve">school, worships, </w:t>
            </w:r>
            <w:r w:rsidR="00DA29CD" w:rsidRPr="004C76CA">
              <w:rPr>
                <w:rFonts w:cs="Arial"/>
                <w:szCs w:val="24"/>
                <w:lang w:val="en-US"/>
              </w:rPr>
              <w:t xml:space="preserve">or happens </w:t>
            </w:r>
            <w:r w:rsidR="00A13921" w:rsidRPr="004C76CA">
              <w:rPr>
                <w:rFonts w:cs="Arial"/>
                <w:szCs w:val="24"/>
                <w:lang w:val="en-US"/>
              </w:rPr>
              <w:t xml:space="preserve">to be. If </w:t>
            </w:r>
            <w:r w:rsidR="00A13921" w:rsidRPr="004C76CA">
              <w:rPr>
                <w:rFonts w:cs="Arial"/>
                <w:noProof/>
                <w:szCs w:val="24"/>
                <w:lang w:val="en-US"/>
              </w:rPr>
              <w:t>you</w:t>
            </w:r>
            <w:r w:rsidR="00D2698F" w:rsidRPr="004C76CA">
              <w:rPr>
                <w:rFonts w:cs="Arial"/>
                <w:szCs w:val="24"/>
                <w:lang w:val="en-US"/>
              </w:rPr>
              <w:t xml:space="preserve"> see them</w:t>
            </w:r>
            <w:r w:rsidR="00A13921" w:rsidRPr="004C76CA">
              <w:rPr>
                <w:rFonts w:cs="Arial"/>
                <w:noProof/>
                <w:szCs w:val="24"/>
                <w:lang w:val="en-US"/>
              </w:rPr>
              <w:t>,</w:t>
            </w:r>
            <w:r w:rsidR="00D2698F" w:rsidRPr="004C76CA">
              <w:rPr>
                <w:rFonts w:cs="Arial"/>
                <w:szCs w:val="24"/>
                <w:lang w:val="en-US"/>
              </w:rPr>
              <w:t xml:space="preserve"> you must leave their</w:t>
            </w:r>
            <w:r w:rsidR="00A13921" w:rsidRPr="004C76CA">
              <w:rPr>
                <w:rFonts w:cs="Arial"/>
                <w:szCs w:val="24"/>
                <w:lang w:val="en-US"/>
              </w:rPr>
              <w:t xml:space="preserve"> presence immediately</w:t>
            </w:r>
            <w:r w:rsidR="002C5F75" w:rsidRPr="004C76CA">
              <w:rPr>
                <w:rFonts w:cs="Arial"/>
                <w:szCs w:val="24"/>
                <w:lang w:val="en-US"/>
              </w:rPr>
              <w:t xml:space="preserve"> without any words or gestures.</w:t>
            </w:r>
          </w:p>
          <w:p w14:paraId="234DFBBB" w14:textId="4B5D948C" w:rsidR="00A13921" w:rsidRPr="00E65C30" w:rsidRDefault="008E48C4" w:rsidP="00AE1477">
            <w:pPr>
              <w:keepNext/>
              <w:numPr>
                <w:ilvl w:val="0"/>
                <w:numId w:val="2"/>
              </w:numPr>
              <w:spacing w:after="240"/>
              <w:ind w:left="360"/>
              <w:rPr>
                <w:rFonts w:cs="Arial"/>
                <w:szCs w:val="24"/>
                <w:lang w:val="en-US"/>
              </w:rPr>
            </w:pPr>
            <w:r w:rsidRPr="00E65C30">
              <w:rPr>
                <w:rFonts w:cs="Arial"/>
                <w:szCs w:val="24"/>
                <w:lang w:val="en-US"/>
              </w:rPr>
              <w:t>[</w:t>
            </w:r>
            <w:r w:rsidR="003C40AF" w:rsidRPr="00E65C30">
              <w:rPr>
                <w:rFonts w:cs="Arial"/>
                <w:szCs w:val="24"/>
                <w:lang w:val="en-US"/>
              </w:rPr>
              <w:t xml:space="preserve">specific </w:t>
            </w:r>
            <w:r w:rsidR="0064507B" w:rsidRPr="00E65C30">
              <w:rPr>
                <w:rFonts w:cs="Arial"/>
                <w:szCs w:val="24"/>
                <w:lang w:val="en-US"/>
              </w:rPr>
              <w:t>a</w:t>
            </w:r>
            <w:r w:rsidR="00A13921" w:rsidRPr="00E65C30">
              <w:rPr>
                <w:rFonts w:cs="Arial"/>
                <w:szCs w:val="24"/>
                <w:lang w:val="en-US"/>
              </w:rPr>
              <w:t>ddress</w:t>
            </w:r>
            <w:r w:rsidRPr="00E65C30">
              <w:rPr>
                <w:rFonts w:cs="Arial"/>
                <w:szCs w:val="24"/>
                <w:lang w:val="en-US"/>
              </w:rPr>
              <w:t>]</w:t>
            </w:r>
            <w:r w:rsidR="00B34FDC" w:rsidRPr="00E65C30">
              <w:rPr>
                <w:rFonts w:cs="Arial"/>
                <w:szCs w:val="24"/>
                <w:lang w:eastAsia="en-US"/>
              </w:rPr>
              <w:t>.</w:t>
            </w:r>
          </w:p>
          <w:p w14:paraId="01BF039D" w14:textId="77777777" w:rsidR="00A13921" w:rsidRPr="004C76CA" w:rsidRDefault="004B0A21" w:rsidP="00AE1477">
            <w:pPr>
              <w:keepNext/>
              <w:spacing w:after="240"/>
              <w:rPr>
                <w:rFonts w:cs="Arial"/>
                <w:szCs w:val="24"/>
                <w:lang w:val="en-US"/>
              </w:rPr>
            </w:pPr>
            <w:r w:rsidRPr="004C76CA">
              <w:rPr>
                <w:rFonts w:cs="Arial"/>
                <w:szCs w:val="24"/>
                <w:u w:val="single"/>
                <w:lang w:val="en-US"/>
              </w:rPr>
              <w:t>The exceptions are as follows:</w:t>
            </w:r>
          </w:p>
          <w:p w14:paraId="17FA46E0" w14:textId="47183A71" w:rsidR="0077263B" w:rsidRDefault="000B3EAB" w:rsidP="00AE1477">
            <w:pPr>
              <w:pStyle w:val="ListParagraph"/>
              <w:keepNext/>
              <w:numPr>
                <w:ilvl w:val="0"/>
                <w:numId w:val="10"/>
              </w:numPr>
              <w:spacing w:after="240"/>
              <w:ind w:left="360"/>
              <w:contextualSpacing w:val="0"/>
              <w:rPr>
                <w:rFonts w:cs="Arial"/>
                <w:szCs w:val="24"/>
                <w:lang w:val="en-US"/>
              </w:rPr>
            </w:pPr>
            <w:r w:rsidRPr="004C76CA">
              <w:rPr>
                <w:rFonts w:cs="Arial"/>
                <w:noProof/>
                <w:szCs w:val="24"/>
                <w:lang w:val="en-US"/>
              </w:rPr>
              <w:t>o</w:t>
            </w:r>
            <w:r w:rsidR="0077263B" w:rsidRPr="004C76CA">
              <w:rPr>
                <w:rFonts w:cs="Arial"/>
                <w:noProof/>
                <w:szCs w:val="24"/>
                <w:lang w:val="en-US"/>
              </w:rPr>
              <w:t xml:space="preserve">nce </w:t>
            </w:r>
            <w:r w:rsidR="00BF768C" w:rsidRPr="004C76CA">
              <w:rPr>
                <w:rFonts w:cs="Arial"/>
                <w:szCs w:val="24"/>
                <w:lang w:val="en-US"/>
              </w:rPr>
              <w:t>to get</w:t>
            </w:r>
            <w:r w:rsidR="00A13921" w:rsidRPr="004C76CA">
              <w:rPr>
                <w:rFonts w:cs="Arial"/>
                <w:noProof/>
                <w:szCs w:val="24"/>
                <w:lang w:val="en-US"/>
              </w:rPr>
              <w:t xml:space="preserve"> your</w:t>
            </w:r>
            <w:r w:rsidR="00A13921" w:rsidRPr="004C76CA">
              <w:rPr>
                <w:rFonts w:cs="Arial"/>
                <w:szCs w:val="24"/>
                <w:lang w:val="en-US"/>
              </w:rPr>
              <w:t xml:space="preserve"> belongings</w:t>
            </w:r>
            <w:r w:rsidR="000520E9" w:rsidRPr="004C76CA">
              <w:rPr>
                <w:rFonts w:cs="Arial"/>
                <w:szCs w:val="24"/>
                <w:lang w:val="en-US"/>
              </w:rPr>
              <w:t>,</w:t>
            </w:r>
            <w:r w:rsidR="0077263B" w:rsidRPr="004C76CA">
              <w:rPr>
                <w:rFonts w:cs="Arial"/>
                <w:szCs w:val="24"/>
                <w:lang w:val="en-US"/>
              </w:rPr>
              <w:t xml:space="preserve"> </w:t>
            </w:r>
            <w:r w:rsidR="000520E9" w:rsidRPr="004C76CA">
              <w:rPr>
                <w:rFonts w:cs="Arial"/>
                <w:szCs w:val="24"/>
                <w:lang w:val="en-US"/>
              </w:rPr>
              <w:t xml:space="preserve">and only in the presence of </w:t>
            </w:r>
            <w:r w:rsidR="00D2698F" w:rsidRPr="004C76CA">
              <w:rPr>
                <w:rFonts w:cs="Arial"/>
                <w:szCs w:val="24"/>
                <w:lang w:val="en-US"/>
              </w:rPr>
              <w:t xml:space="preserve">a peace officer (or </w:t>
            </w:r>
            <w:r w:rsidRPr="004C76CA">
              <w:rPr>
                <w:rFonts w:cs="Arial"/>
                <w:szCs w:val="24"/>
                <w:lang w:val="en-US"/>
              </w:rPr>
              <w:t>____</w:t>
            </w:r>
            <w:r w:rsidR="00D2698F" w:rsidRPr="004C76CA">
              <w:rPr>
                <w:rFonts w:cs="Arial"/>
                <w:szCs w:val="24"/>
                <w:lang w:val="en-US"/>
              </w:rPr>
              <w:t>[name</w:t>
            </w:r>
            <w:r w:rsidR="00B04EB0" w:rsidRPr="004C76CA">
              <w:rPr>
                <w:rFonts w:cs="Arial"/>
                <w:szCs w:val="24"/>
                <w:lang w:val="en-US"/>
              </w:rPr>
              <w:t>]</w:t>
            </w:r>
            <w:r w:rsidR="00BF768C" w:rsidRPr="004C76CA">
              <w:rPr>
                <w:rFonts w:cs="Arial"/>
                <w:szCs w:val="24"/>
                <w:lang w:val="en-US"/>
              </w:rPr>
              <w:t>)</w:t>
            </w:r>
            <w:r w:rsidR="00A13921" w:rsidRPr="004C76CA">
              <w:rPr>
                <w:rFonts w:cs="Arial"/>
                <w:szCs w:val="24"/>
                <w:lang w:val="en-US"/>
              </w:rPr>
              <w:t>.</w:t>
            </w:r>
          </w:p>
          <w:p w14:paraId="777DB2A0" w14:textId="72D610D6" w:rsidR="0077263B" w:rsidRDefault="000B3EAB" w:rsidP="00AE1477">
            <w:pPr>
              <w:pStyle w:val="ListParagraph"/>
              <w:keepNext/>
              <w:numPr>
                <w:ilvl w:val="0"/>
                <w:numId w:val="10"/>
              </w:numPr>
              <w:spacing w:after="240"/>
              <w:ind w:left="360"/>
              <w:contextualSpacing w:val="0"/>
              <w:rPr>
                <w:rFonts w:cs="Arial"/>
                <w:szCs w:val="24"/>
                <w:lang w:val="en-US"/>
              </w:rPr>
            </w:pPr>
            <w:r w:rsidRPr="00E65C30">
              <w:rPr>
                <w:rFonts w:cs="Arial"/>
                <w:noProof/>
                <w:szCs w:val="24"/>
                <w:lang w:val="en-US"/>
              </w:rPr>
              <w:t>f</w:t>
            </w:r>
            <w:r w:rsidR="00A15C81" w:rsidRPr="00E65C30">
              <w:rPr>
                <w:rFonts w:cs="Arial"/>
                <w:noProof/>
                <w:szCs w:val="24"/>
                <w:lang w:val="en-US"/>
              </w:rPr>
              <w:t>or picking up and dropping off</w:t>
            </w:r>
            <w:r w:rsidR="00A13921" w:rsidRPr="00E65C30">
              <w:rPr>
                <w:rFonts w:cs="Arial"/>
                <w:noProof/>
                <w:szCs w:val="24"/>
                <w:lang w:val="en-US"/>
              </w:rPr>
              <w:t xml:space="preserve"> your childr</w:t>
            </w:r>
            <w:r w:rsidR="00650A6C" w:rsidRPr="00E65C30">
              <w:rPr>
                <w:rFonts w:cs="Arial"/>
                <w:noProof/>
                <w:szCs w:val="24"/>
                <w:lang w:val="en-US"/>
              </w:rPr>
              <w:t>en for parenting time</w:t>
            </w:r>
            <w:r w:rsidR="00A13921" w:rsidRPr="00E65C30">
              <w:rPr>
                <w:rFonts w:cs="Arial"/>
                <w:noProof/>
                <w:szCs w:val="24"/>
                <w:lang w:val="en-US"/>
              </w:rPr>
              <w:t xml:space="preserve"> (</w:t>
            </w:r>
            <w:r w:rsidR="00DC6448" w:rsidRPr="00E65C30">
              <w:rPr>
                <w:rFonts w:cs="Arial"/>
                <w:szCs w:val="24"/>
                <w:lang w:val="en-US"/>
              </w:rPr>
              <w:t>y</w:t>
            </w:r>
            <w:r w:rsidR="00A13921" w:rsidRPr="00E65C30">
              <w:rPr>
                <w:rFonts w:cs="Arial"/>
                <w:szCs w:val="24"/>
                <w:lang w:val="en-US"/>
              </w:rPr>
              <w:t xml:space="preserve">ou must remain inside your </w:t>
            </w:r>
            <w:r w:rsidR="006F09FB" w:rsidRPr="00E65C30">
              <w:rPr>
                <w:rFonts w:cs="Arial"/>
                <w:szCs w:val="24"/>
                <w:lang w:val="en-US"/>
              </w:rPr>
              <w:t>vehicle during all pickups and drop-offs</w:t>
            </w:r>
            <w:r w:rsidR="00A13921" w:rsidRPr="00E65C30">
              <w:rPr>
                <w:rFonts w:cs="Arial"/>
                <w:szCs w:val="24"/>
                <w:lang w:val="en-US"/>
              </w:rPr>
              <w:t>)</w:t>
            </w:r>
            <w:r w:rsidR="00DC6448" w:rsidRPr="00E65C30">
              <w:rPr>
                <w:rFonts w:cs="Arial"/>
                <w:szCs w:val="24"/>
                <w:lang w:val="en-US"/>
              </w:rPr>
              <w:t>.</w:t>
            </w:r>
          </w:p>
          <w:p w14:paraId="008B66D2" w14:textId="5859DB4E" w:rsidR="002C5F75" w:rsidRDefault="000B3EAB" w:rsidP="00AE1477">
            <w:pPr>
              <w:pStyle w:val="ListParagraph"/>
              <w:keepNext/>
              <w:numPr>
                <w:ilvl w:val="0"/>
                <w:numId w:val="10"/>
              </w:numPr>
              <w:spacing w:after="240"/>
              <w:ind w:left="360"/>
              <w:contextualSpacing w:val="0"/>
              <w:rPr>
                <w:rFonts w:cs="Arial"/>
                <w:szCs w:val="24"/>
                <w:lang w:val="en-US"/>
              </w:rPr>
            </w:pPr>
            <w:r w:rsidRPr="00E65C30">
              <w:rPr>
                <w:rFonts w:cs="Arial"/>
                <w:noProof/>
                <w:szCs w:val="24"/>
                <w:lang w:val="en-US"/>
              </w:rPr>
              <w:t>a</w:t>
            </w:r>
            <w:r w:rsidR="00A13921" w:rsidRPr="00E65C30">
              <w:rPr>
                <w:rFonts w:cs="Arial"/>
                <w:noProof/>
                <w:szCs w:val="24"/>
                <w:lang w:val="en-US"/>
              </w:rPr>
              <w:t>s</w:t>
            </w:r>
            <w:r w:rsidR="00A13921" w:rsidRPr="00E65C30">
              <w:rPr>
                <w:rFonts w:cs="Arial"/>
                <w:szCs w:val="24"/>
                <w:lang w:val="en-US"/>
              </w:rPr>
              <w:t xml:space="preserve"> allowed </w:t>
            </w:r>
            <w:r w:rsidR="00A13921" w:rsidRPr="00E65C30">
              <w:rPr>
                <w:rFonts w:cs="Arial"/>
                <w:noProof/>
                <w:szCs w:val="24"/>
                <w:lang w:val="en-US"/>
              </w:rPr>
              <w:t>by</w:t>
            </w:r>
            <w:r w:rsidR="00A13921" w:rsidRPr="00E65C30">
              <w:rPr>
                <w:rFonts w:cs="Arial"/>
                <w:szCs w:val="24"/>
                <w:lang w:val="en-US"/>
              </w:rPr>
              <w:t xml:space="preserve"> a </w:t>
            </w:r>
            <w:r w:rsidR="00A13921" w:rsidRPr="00E65C30">
              <w:rPr>
                <w:rFonts w:cs="Arial"/>
                <w:noProof/>
                <w:szCs w:val="24"/>
                <w:lang w:val="en-US"/>
              </w:rPr>
              <w:t>family</w:t>
            </w:r>
            <w:r w:rsidR="00A13921" w:rsidRPr="00E65C30">
              <w:rPr>
                <w:rFonts w:cs="Arial"/>
                <w:szCs w:val="24"/>
                <w:lang w:val="en-US"/>
              </w:rPr>
              <w:t xml:space="preserve"> or child protection </w:t>
            </w:r>
            <w:r w:rsidR="00A13921" w:rsidRPr="00E65C30">
              <w:rPr>
                <w:rFonts w:cs="Arial"/>
                <w:noProof/>
                <w:szCs w:val="24"/>
                <w:lang w:val="en-US"/>
              </w:rPr>
              <w:t>order</w:t>
            </w:r>
            <w:r w:rsidR="00A13921" w:rsidRPr="00E65C30">
              <w:rPr>
                <w:rFonts w:cs="Arial"/>
                <w:szCs w:val="24"/>
                <w:lang w:val="en-US"/>
              </w:rPr>
              <w:t xml:space="preserve"> made by a judge </w:t>
            </w:r>
            <w:r w:rsidR="005F78D8">
              <w:rPr>
                <w:rFonts w:cs="Arial"/>
                <w:szCs w:val="24"/>
                <w:lang w:val="en-US"/>
              </w:rPr>
              <w:t xml:space="preserve">or associate judge </w:t>
            </w:r>
            <w:r w:rsidR="00A13921" w:rsidRPr="00E65C30">
              <w:rPr>
                <w:rFonts w:cs="Arial"/>
                <w:szCs w:val="24"/>
                <w:lang w:val="en-US"/>
              </w:rPr>
              <w:t xml:space="preserve">who has </w:t>
            </w:r>
            <w:r w:rsidR="00A13921" w:rsidRPr="00E65C30">
              <w:rPr>
                <w:rFonts w:cs="Arial"/>
                <w:noProof/>
                <w:szCs w:val="24"/>
                <w:lang w:val="en-US"/>
              </w:rPr>
              <w:t>been given</w:t>
            </w:r>
            <w:r w:rsidR="00A13921" w:rsidRPr="00E65C30">
              <w:rPr>
                <w:rFonts w:cs="Arial"/>
                <w:szCs w:val="24"/>
                <w:lang w:val="en-US"/>
              </w:rPr>
              <w:t xml:space="preserve"> a </w:t>
            </w:r>
            <w:r w:rsidR="00A13921" w:rsidRPr="00E65C30">
              <w:rPr>
                <w:rFonts w:cs="Arial"/>
                <w:noProof/>
                <w:szCs w:val="24"/>
                <w:lang w:val="en-US"/>
              </w:rPr>
              <w:t>copy of</w:t>
            </w:r>
            <w:r w:rsidR="00EF5B92" w:rsidRPr="00E65C30">
              <w:rPr>
                <w:rFonts w:cs="Arial"/>
                <w:szCs w:val="24"/>
                <w:lang w:val="en-US"/>
              </w:rPr>
              <w:t xml:space="preserve"> this probation</w:t>
            </w:r>
            <w:r w:rsidR="00A13921" w:rsidRPr="00E65C30">
              <w:rPr>
                <w:rFonts w:cs="Arial"/>
                <w:szCs w:val="24"/>
                <w:lang w:val="en-US"/>
              </w:rPr>
              <w:t xml:space="preserve"> order.</w:t>
            </w:r>
            <w:r w:rsidR="00944749" w:rsidRPr="00E65C30">
              <w:rPr>
                <w:rFonts w:cs="Arial"/>
                <w:szCs w:val="24"/>
                <w:lang w:val="en-US"/>
              </w:rPr>
              <w:t xml:space="preserve"> </w:t>
            </w:r>
            <w:r w:rsidR="00A13921" w:rsidRPr="00E65C30">
              <w:rPr>
                <w:rFonts w:cs="Arial"/>
                <w:noProof/>
                <w:szCs w:val="24"/>
                <w:lang w:val="en-US"/>
              </w:rPr>
              <w:t>You</w:t>
            </w:r>
            <w:r w:rsidR="00A13921" w:rsidRPr="00E65C30">
              <w:rPr>
                <w:rFonts w:cs="Arial"/>
                <w:szCs w:val="24"/>
                <w:lang w:val="en-US"/>
              </w:rPr>
              <w:t xml:space="preserve"> must </w:t>
            </w:r>
            <w:r w:rsidR="00A13921" w:rsidRPr="00E65C30">
              <w:rPr>
                <w:rFonts w:cs="Arial"/>
                <w:noProof/>
                <w:szCs w:val="24"/>
                <w:lang w:val="en-US"/>
              </w:rPr>
              <w:t>immediately file</w:t>
            </w:r>
            <w:r w:rsidR="00A13921" w:rsidRPr="00E65C30">
              <w:rPr>
                <w:rFonts w:cs="Arial"/>
                <w:szCs w:val="24"/>
                <w:lang w:val="en-US"/>
              </w:rPr>
              <w:t xml:space="preserve"> a copy of </w:t>
            </w:r>
            <w:r w:rsidR="00EF5B92" w:rsidRPr="00E65C30">
              <w:rPr>
                <w:rFonts w:cs="Arial"/>
                <w:szCs w:val="24"/>
                <w:lang w:val="en-US"/>
              </w:rPr>
              <w:t>this probation</w:t>
            </w:r>
            <w:r w:rsidR="00A13921" w:rsidRPr="00E65C30">
              <w:rPr>
                <w:rFonts w:cs="Arial"/>
                <w:szCs w:val="24"/>
                <w:lang w:val="en-US"/>
              </w:rPr>
              <w:t xml:space="preserve"> order in any family or child protection proceeding in which </w:t>
            </w:r>
            <w:r w:rsidR="00A13921" w:rsidRPr="00E65C30">
              <w:rPr>
                <w:rFonts w:cs="Arial"/>
                <w:noProof/>
                <w:szCs w:val="24"/>
                <w:lang w:val="en-US"/>
              </w:rPr>
              <w:t>you</w:t>
            </w:r>
            <w:r w:rsidR="002C5F75" w:rsidRPr="00E65C30">
              <w:rPr>
                <w:rFonts w:cs="Arial"/>
                <w:szCs w:val="24"/>
                <w:lang w:val="en-US"/>
              </w:rPr>
              <w:t xml:space="preserve"> are a party or become a party.</w:t>
            </w:r>
          </w:p>
          <w:p w14:paraId="5FD626D0" w14:textId="53E6F554" w:rsidR="00076E29" w:rsidRPr="00E65C30" w:rsidRDefault="000B3EAB" w:rsidP="00AE1477">
            <w:pPr>
              <w:pStyle w:val="ListParagraph"/>
              <w:keepNext/>
              <w:numPr>
                <w:ilvl w:val="0"/>
                <w:numId w:val="10"/>
              </w:numPr>
              <w:spacing w:after="240"/>
              <w:ind w:left="360"/>
              <w:contextualSpacing w:val="0"/>
              <w:rPr>
                <w:rFonts w:cs="Arial"/>
                <w:szCs w:val="24"/>
                <w:lang w:val="en-US"/>
              </w:rPr>
            </w:pPr>
            <w:r w:rsidRPr="00E65C30">
              <w:rPr>
                <w:rFonts w:cs="Arial"/>
                <w:szCs w:val="24"/>
                <w:lang w:val="en-US"/>
              </w:rPr>
              <w:t>i</w:t>
            </w:r>
            <w:r w:rsidR="00A65DE1" w:rsidRPr="00E65C30">
              <w:rPr>
                <w:rFonts w:cs="Arial"/>
                <w:szCs w:val="24"/>
                <w:lang w:val="en-US"/>
              </w:rPr>
              <w:t>n</w:t>
            </w:r>
            <w:r w:rsidR="00A13921" w:rsidRPr="00E65C30">
              <w:rPr>
                <w:rFonts w:cs="Arial"/>
                <w:szCs w:val="24"/>
                <w:lang w:val="en-US"/>
              </w:rPr>
              <w:t xml:space="preserve"> th</w:t>
            </w:r>
            <w:r w:rsidR="00D2698F" w:rsidRPr="00E65C30">
              <w:rPr>
                <w:rFonts w:cs="Arial"/>
                <w:szCs w:val="24"/>
                <w:lang w:val="en-US"/>
              </w:rPr>
              <w:t xml:space="preserve">e immediate presence of </w:t>
            </w:r>
            <w:r w:rsidRPr="00E65C30">
              <w:rPr>
                <w:rFonts w:cs="Arial"/>
                <w:szCs w:val="24"/>
                <w:lang w:val="en-US"/>
              </w:rPr>
              <w:t>_____</w:t>
            </w:r>
            <w:r w:rsidR="00D2698F" w:rsidRPr="00E65C30">
              <w:rPr>
                <w:rFonts w:cs="Arial"/>
                <w:szCs w:val="24"/>
                <w:lang w:val="en-US"/>
              </w:rPr>
              <w:t>[name</w:t>
            </w:r>
            <w:r w:rsidR="00B04EB0" w:rsidRPr="00E65C30">
              <w:rPr>
                <w:rFonts w:cs="Arial"/>
                <w:szCs w:val="24"/>
                <w:lang w:val="en-US"/>
              </w:rPr>
              <w:t>]</w:t>
            </w:r>
            <w:r w:rsidR="00A13921" w:rsidRPr="00E65C30">
              <w:rPr>
                <w:rFonts w:cs="Arial"/>
                <w:szCs w:val="24"/>
                <w:lang w:val="en-US"/>
              </w:rPr>
              <w:t xml:space="preserve">, for the </w:t>
            </w:r>
            <w:r w:rsidR="0063707D" w:rsidRPr="00E65C30">
              <w:rPr>
                <w:rFonts w:cs="Arial"/>
                <w:szCs w:val="24"/>
                <w:lang w:val="en-US"/>
              </w:rPr>
              <w:t xml:space="preserve">sole </w:t>
            </w:r>
            <w:r w:rsidR="00010CAF" w:rsidRPr="00E65C30">
              <w:rPr>
                <w:rFonts w:cs="Arial"/>
                <w:szCs w:val="24"/>
                <w:lang w:val="en-US"/>
              </w:rPr>
              <w:t>purpose of _____</w:t>
            </w:r>
            <w:r w:rsidR="002C5F75" w:rsidRPr="00E65C30">
              <w:rPr>
                <w:rFonts w:cs="Arial"/>
                <w:szCs w:val="24"/>
              </w:rPr>
              <w:t>.</w:t>
            </w:r>
          </w:p>
          <w:p w14:paraId="359BD56D" w14:textId="42F5FCBB" w:rsidR="0077263B" w:rsidRDefault="000B3EAB" w:rsidP="00AE1477">
            <w:pPr>
              <w:pStyle w:val="ListParagraph"/>
              <w:keepNext/>
              <w:numPr>
                <w:ilvl w:val="0"/>
                <w:numId w:val="10"/>
              </w:numPr>
              <w:spacing w:after="240"/>
              <w:ind w:left="360"/>
              <w:contextualSpacing w:val="0"/>
              <w:rPr>
                <w:rFonts w:cs="Arial"/>
                <w:szCs w:val="24"/>
                <w:lang w:val="en-US"/>
              </w:rPr>
            </w:pPr>
            <w:r w:rsidRPr="00E65C30">
              <w:rPr>
                <w:rFonts w:cs="Arial"/>
                <w:szCs w:val="24"/>
                <w:lang w:val="en-US"/>
              </w:rPr>
              <w:t>i</w:t>
            </w:r>
            <w:r w:rsidR="00A65DE1" w:rsidRPr="00E65C30">
              <w:rPr>
                <w:rFonts w:cs="Arial"/>
                <w:szCs w:val="24"/>
                <w:lang w:val="en-US"/>
              </w:rPr>
              <w:t>f</w:t>
            </w:r>
            <w:r w:rsidR="00A13921" w:rsidRPr="00E65C30">
              <w:rPr>
                <w:rFonts w:cs="Arial"/>
                <w:szCs w:val="24"/>
                <w:lang w:val="en-US"/>
              </w:rPr>
              <w:t xml:space="preserve"> </w:t>
            </w:r>
            <w:r w:rsidR="00A13921" w:rsidRPr="00E65C30">
              <w:rPr>
                <w:rFonts w:cs="Arial"/>
                <w:noProof/>
                <w:szCs w:val="24"/>
                <w:lang w:val="en-US"/>
              </w:rPr>
              <w:t>you</w:t>
            </w:r>
            <w:r w:rsidR="00A13921" w:rsidRPr="00E65C30">
              <w:rPr>
                <w:rFonts w:cs="Arial"/>
                <w:szCs w:val="24"/>
                <w:lang w:val="en-US"/>
              </w:rPr>
              <w:t xml:space="preserve"> are sober and do not have any alcohol, intoxicating substances or drugs in </w:t>
            </w:r>
            <w:r w:rsidR="00A13921" w:rsidRPr="00E65C30">
              <w:rPr>
                <w:rFonts w:cs="Arial"/>
                <w:noProof/>
                <w:szCs w:val="24"/>
                <w:lang w:val="en-US"/>
              </w:rPr>
              <w:t>your</w:t>
            </w:r>
            <w:r w:rsidR="00112507" w:rsidRPr="00E65C30">
              <w:rPr>
                <w:rFonts w:cs="Arial"/>
                <w:szCs w:val="24"/>
                <w:lang w:val="en-US"/>
              </w:rPr>
              <w:t xml:space="preserve"> body or</w:t>
            </w:r>
            <w:r w:rsidR="005F6F05" w:rsidRPr="00E65C30">
              <w:rPr>
                <w:rFonts w:cs="Arial"/>
                <w:szCs w:val="24"/>
                <w:lang w:val="en-US"/>
              </w:rPr>
              <w:t xml:space="preserve"> </w:t>
            </w:r>
            <w:r w:rsidR="00A13921" w:rsidRPr="00E65C30">
              <w:rPr>
                <w:rFonts w:cs="Arial"/>
                <w:noProof/>
                <w:szCs w:val="24"/>
                <w:lang w:val="en-US"/>
              </w:rPr>
              <w:t>your</w:t>
            </w:r>
            <w:r w:rsidR="00A13921" w:rsidRPr="00E65C30">
              <w:rPr>
                <w:rFonts w:cs="Arial"/>
                <w:szCs w:val="24"/>
                <w:lang w:val="en-US"/>
              </w:rPr>
              <w:t xml:space="preserve"> immediate possession, </w:t>
            </w:r>
            <w:r w:rsidR="00A13921" w:rsidRPr="00E65C30">
              <w:rPr>
                <w:rFonts w:cs="Arial"/>
                <w:noProof/>
                <w:szCs w:val="24"/>
                <w:lang w:val="en-US"/>
              </w:rPr>
              <w:t>except</w:t>
            </w:r>
            <w:r w:rsidR="00A13921" w:rsidRPr="00E65C30">
              <w:rPr>
                <w:rFonts w:cs="Arial"/>
                <w:szCs w:val="24"/>
                <w:lang w:val="en-US"/>
              </w:rPr>
              <w:t xml:space="preserve"> </w:t>
            </w:r>
            <w:r w:rsidR="00A13921" w:rsidRPr="00E65C30">
              <w:rPr>
                <w:rFonts w:cs="Arial"/>
                <w:noProof/>
                <w:szCs w:val="24"/>
                <w:lang w:val="en-US"/>
              </w:rPr>
              <w:t>with</w:t>
            </w:r>
            <w:r w:rsidR="002C5F75" w:rsidRPr="00E65C30">
              <w:rPr>
                <w:rFonts w:cs="Arial"/>
                <w:szCs w:val="24"/>
                <w:lang w:val="en-US"/>
              </w:rPr>
              <w:t xml:space="preserve"> a medical prescription.</w:t>
            </w:r>
          </w:p>
          <w:p w14:paraId="36578499" w14:textId="5789CFF9" w:rsidR="0077263B" w:rsidRPr="00E65C30" w:rsidRDefault="000B3EAB" w:rsidP="00AE1477">
            <w:pPr>
              <w:pStyle w:val="ListParagraph"/>
              <w:keepNext/>
              <w:numPr>
                <w:ilvl w:val="0"/>
                <w:numId w:val="10"/>
              </w:numPr>
              <w:spacing w:after="240"/>
              <w:ind w:left="360"/>
              <w:contextualSpacing w:val="0"/>
              <w:rPr>
                <w:rFonts w:cs="Arial"/>
                <w:szCs w:val="24"/>
                <w:lang w:val="en-US"/>
              </w:rPr>
            </w:pPr>
            <w:r w:rsidRPr="00E65C30">
              <w:rPr>
                <w:rFonts w:cs="Arial"/>
                <w:color w:val="000000" w:themeColor="text1"/>
                <w:szCs w:val="24"/>
                <w:lang w:val="en-US"/>
              </w:rPr>
              <w:t>o</w:t>
            </w:r>
            <w:r w:rsidR="00A65DE1" w:rsidRPr="00E65C30">
              <w:rPr>
                <w:rFonts w:cs="Arial"/>
                <w:color w:val="000000" w:themeColor="text1"/>
                <w:szCs w:val="24"/>
                <w:lang w:val="en-US"/>
              </w:rPr>
              <w:t>nly</w:t>
            </w:r>
            <w:r w:rsidR="00D2698F" w:rsidRPr="00E65C30">
              <w:rPr>
                <w:rFonts w:cs="Arial"/>
                <w:color w:val="000000" w:themeColor="text1"/>
                <w:szCs w:val="24"/>
                <w:lang w:val="en-US"/>
              </w:rPr>
              <w:t xml:space="preserve"> if </w:t>
            </w:r>
            <w:r w:rsidRPr="00E65C30">
              <w:rPr>
                <w:rFonts w:cs="Arial"/>
                <w:color w:val="000000" w:themeColor="text1"/>
                <w:szCs w:val="24"/>
                <w:lang w:val="en-US"/>
              </w:rPr>
              <w:t>____</w:t>
            </w:r>
            <w:r w:rsidR="00D2698F" w:rsidRPr="00E65C30">
              <w:rPr>
                <w:rFonts w:cs="Arial"/>
                <w:color w:val="000000" w:themeColor="text1"/>
                <w:szCs w:val="24"/>
                <w:lang w:val="en-US"/>
              </w:rPr>
              <w:t>[name</w:t>
            </w:r>
            <w:r w:rsidR="00B04EB0" w:rsidRPr="00E65C30">
              <w:rPr>
                <w:rFonts w:cs="Arial"/>
                <w:color w:val="000000" w:themeColor="text1"/>
                <w:szCs w:val="24"/>
                <w:lang w:val="en-US"/>
              </w:rPr>
              <w:t>]</w:t>
            </w:r>
            <w:r w:rsidR="00D2698F" w:rsidRPr="00E65C30">
              <w:rPr>
                <w:rFonts w:cs="Arial"/>
                <w:color w:val="000000" w:themeColor="text1"/>
                <w:szCs w:val="24"/>
                <w:lang w:val="en-US"/>
              </w:rPr>
              <w:t xml:space="preserve"> is sober. If they become</w:t>
            </w:r>
            <w:r w:rsidR="00A13921" w:rsidRPr="00E65C30">
              <w:rPr>
                <w:rFonts w:cs="Arial"/>
                <w:color w:val="000000" w:themeColor="text1"/>
                <w:szCs w:val="24"/>
                <w:lang w:val="en-US"/>
              </w:rPr>
              <w:t xml:space="preserve"> intoxicated in your p</w:t>
            </w:r>
            <w:r w:rsidR="00D2698F" w:rsidRPr="00E65C30">
              <w:rPr>
                <w:rFonts w:cs="Arial"/>
                <w:color w:val="000000" w:themeColor="text1"/>
                <w:szCs w:val="24"/>
                <w:lang w:val="en-US"/>
              </w:rPr>
              <w:t>resence</w:t>
            </w:r>
            <w:r w:rsidR="00076E29" w:rsidRPr="00E65C30">
              <w:rPr>
                <w:rFonts w:cs="Arial"/>
                <w:color w:val="000000" w:themeColor="text1"/>
                <w:szCs w:val="24"/>
                <w:lang w:val="en-US"/>
              </w:rPr>
              <w:t>,</w:t>
            </w:r>
            <w:r w:rsidR="00D2698F" w:rsidRPr="00E65C30">
              <w:rPr>
                <w:rFonts w:cs="Arial"/>
                <w:color w:val="000000" w:themeColor="text1"/>
                <w:szCs w:val="24"/>
                <w:lang w:val="en-US"/>
              </w:rPr>
              <w:t xml:space="preserve"> you must leave their</w:t>
            </w:r>
            <w:r w:rsidR="00A13921" w:rsidRPr="00E65C30">
              <w:rPr>
                <w:rFonts w:cs="Arial"/>
                <w:color w:val="000000" w:themeColor="text1"/>
                <w:szCs w:val="24"/>
                <w:lang w:val="en-US"/>
              </w:rPr>
              <w:t xml:space="preserve"> presence immediately and not return</w:t>
            </w:r>
            <w:r w:rsidR="00D2698F" w:rsidRPr="00E65C30">
              <w:rPr>
                <w:rFonts w:cs="Arial"/>
                <w:color w:val="000000" w:themeColor="text1"/>
                <w:szCs w:val="24"/>
                <w:lang w:val="en-US"/>
              </w:rPr>
              <w:t xml:space="preserve"> to their presence until they contact and satisfy you that they are</w:t>
            </w:r>
            <w:r w:rsidR="002C5F75" w:rsidRPr="00E65C30">
              <w:rPr>
                <w:rFonts w:cs="Arial"/>
                <w:color w:val="000000" w:themeColor="text1"/>
                <w:szCs w:val="24"/>
                <w:lang w:val="en-US"/>
              </w:rPr>
              <w:t xml:space="preserve"> sober.</w:t>
            </w:r>
          </w:p>
          <w:p w14:paraId="5686BECB" w14:textId="36DD8333" w:rsidR="00B34FDC" w:rsidRPr="00E65C30" w:rsidRDefault="000B3EAB" w:rsidP="00AE1477">
            <w:pPr>
              <w:pStyle w:val="ListParagraph"/>
              <w:keepNext/>
              <w:numPr>
                <w:ilvl w:val="0"/>
                <w:numId w:val="10"/>
              </w:numPr>
              <w:spacing w:after="240"/>
              <w:ind w:left="360"/>
              <w:contextualSpacing w:val="0"/>
              <w:rPr>
                <w:rFonts w:cs="Arial"/>
                <w:szCs w:val="24"/>
                <w:lang w:val="en-US"/>
              </w:rPr>
            </w:pPr>
            <w:r w:rsidRPr="00E65C30">
              <w:rPr>
                <w:rFonts w:cs="Arial"/>
                <w:spacing w:val="-3"/>
                <w:szCs w:val="24"/>
              </w:rPr>
              <w:t>w</w:t>
            </w:r>
            <w:r w:rsidR="00A65DE1" w:rsidRPr="00E65C30">
              <w:rPr>
                <w:rFonts w:cs="Arial"/>
                <w:spacing w:val="-3"/>
                <w:szCs w:val="24"/>
              </w:rPr>
              <w:t>hile</w:t>
            </w:r>
            <w:r w:rsidR="00A13921" w:rsidRPr="00E65C30">
              <w:rPr>
                <w:rFonts w:cs="Arial"/>
                <w:spacing w:val="1"/>
                <w:szCs w:val="24"/>
              </w:rPr>
              <w:t xml:space="preserve"> </w:t>
            </w:r>
            <w:r w:rsidR="00D2698F" w:rsidRPr="00E65C30">
              <w:rPr>
                <w:rFonts w:cs="Arial"/>
                <w:szCs w:val="24"/>
              </w:rPr>
              <w:t>in a moving vehicle</w:t>
            </w:r>
            <w:r w:rsidR="00A13921" w:rsidRPr="00E65C30">
              <w:rPr>
                <w:rFonts w:cs="Arial"/>
                <w:spacing w:val="-2"/>
                <w:szCs w:val="24"/>
              </w:rPr>
              <w:t xml:space="preserve"> </w:t>
            </w:r>
            <w:r w:rsidR="00A13921" w:rsidRPr="00E65C30">
              <w:rPr>
                <w:rFonts w:cs="Arial"/>
                <w:szCs w:val="24"/>
              </w:rPr>
              <w:t>on</w:t>
            </w:r>
            <w:r w:rsidR="00A13921" w:rsidRPr="00E65C30">
              <w:rPr>
                <w:rFonts w:cs="Arial"/>
                <w:spacing w:val="1"/>
                <w:szCs w:val="24"/>
              </w:rPr>
              <w:t xml:space="preserve"> </w:t>
            </w:r>
            <w:r w:rsidR="00A13921" w:rsidRPr="00E65C30">
              <w:rPr>
                <w:rFonts w:cs="Arial"/>
                <w:spacing w:val="-3"/>
                <w:szCs w:val="24"/>
              </w:rPr>
              <w:t>y</w:t>
            </w:r>
            <w:r w:rsidR="00A13921" w:rsidRPr="00E65C30">
              <w:rPr>
                <w:rFonts w:cs="Arial"/>
                <w:szCs w:val="24"/>
              </w:rPr>
              <w:t>our</w:t>
            </w:r>
            <w:r w:rsidR="00A13921" w:rsidRPr="00E65C30">
              <w:rPr>
                <w:rFonts w:cs="Arial"/>
                <w:spacing w:val="-1"/>
                <w:szCs w:val="24"/>
              </w:rPr>
              <w:t xml:space="preserve"> </w:t>
            </w:r>
            <w:r w:rsidR="00A13921" w:rsidRPr="00E65C30">
              <w:rPr>
                <w:rFonts w:cs="Arial"/>
                <w:spacing w:val="-3"/>
                <w:szCs w:val="24"/>
              </w:rPr>
              <w:t>w</w:t>
            </w:r>
            <w:r w:rsidR="00A13921" w:rsidRPr="00E65C30">
              <w:rPr>
                <w:rFonts w:cs="Arial"/>
                <w:szCs w:val="24"/>
              </w:rPr>
              <w:t>ay</w:t>
            </w:r>
            <w:r w:rsidR="00A13921" w:rsidRPr="00E65C30">
              <w:rPr>
                <w:rFonts w:cs="Arial"/>
                <w:spacing w:val="-2"/>
                <w:szCs w:val="24"/>
              </w:rPr>
              <w:t xml:space="preserve"> </w:t>
            </w:r>
            <w:r w:rsidR="00A13921" w:rsidRPr="00E65C30">
              <w:rPr>
                <w:rFonts w:cs="Arial"/>
                <w:szCs w:val="24"/>
              </w:rPr>
              <w:t>to so</w:t>
            </w:r>
            <w:r w:rsidR="00A13921" w:rsidRPr="00E65C30">
              <w:rPr>
                <w:rFonts w:cs="Arial"/>
                <w:spacing w:val="1"/>
                <w:szCs w:val="24"/>
              </w:rPr>
              <w:t>m</w:t>
            </w:r>
            <w:r w:rsidR="00A13921" w:rsidRPr="00E65C30">
              <w:rPr>
                <w:rFonts w:cs="Arial"/>
                <w:szCs w:val="24"/>
              </w:rPr>
              <w:t>e</w:t>
            </w:r>
            <w:r w:rsidR="001748C6" w:rsidRPr="00E65C30">
              <w:rPr>
                <w:rFonts w:cs="Arial"/>
                <w:spacing w:val="-3"/>
                <w:szCs w:val="24"/>
              </w:rPr>
              <w:t xml:space="preserve"> other place for the </w:t>
            </w:r>
            <w:r w:rsidR="0063707D" w:rsidRPr="00E65C30">
              <w:rPr>
                <w:rFonts w:cs="Arial"/>
                <w:spacing w:val="-3"/>
                <w:szCs w:val="24"/>
              </w:rPr>
              <w:t xml:space="preserve">sole </w:t>
            </w:r>
            <w:r w:rsidR="00A13921" w:rsidRPr="00E65C30">
              <w:rPr>
                <w:rFonts w:cs="Arial"/>
                <w:spacing w:val="-3"/>
                <w:szCs w:val="24"/>
              </w:rPr>
              <w:t xml:space="preserve">purpose of </w:t>
            </w:r>
            <w:r w:rsidR="00010CAF" w:rsidRPr="00E65C30">
              <w:rPr>
                <w:rFonts w:cs="Arial"/>
                <w:spacing w:val="-3"/>
                <w:szCs w:val="24"/>
              </w:rPr>
              <w:t>_____</w:t>
            </w:r>
            <w:r w:rsidR="00A13921" w:rsidRPr="00E65C30">
              <w:rPr>
                <w:rFonts w:cs="Arial"/>
                <w:szCs w:val="24"/>
              </w:rPr>
              <w:t xml:space="preserve">. </w:t>
            </w:r>
          </w:p>
        </w:tc>
      </w:tr>
      <w:tr w:rsidR="00A13921" w:rsidRPr="004C76CA" w14:paraId="731C8AC7" w14:textId="77777777" w:rsidTr="004B1662">
        <w:trPr>
          <w:trHeight w:val="49"/>
        </w:trPr>
        <w:tc>
          <w:tcPr>
            <w:tcW w:w="1200" w:type="pct"/>
          </w:tcPr>
          <w:p w14:paraId="11F10DC1" w14:textId="77777777" w:rsidR="00A13921" w:rsidRPr="004C76CA" w:rsidRDefault="00054354" w:rsidP="00AE1477">
            <w:pPr>
              <w:spacing w:after="240"/>
              <w:rPr>
                <w:rFonts w:cs="Arial"/>
                <w:caps/>
                <w:szCs w:val="24"/>
                <w:lang w:val="en-US"/>
              </w:rPr>
            </w:pPr>
            <w:r w:rsidRPr="004C76CA">
              <w:rPr>
                <w:rFonts w:cs="Arial"/>
                <w:caps/>
                <w:szCs w:val="24"/>
                <w:lang w:val="en-US"/>
              </w:rPr>
              <w:lastRenderedPageBreak/>
              <w:t>No Go</w:t>
            </w:r>
            <w:r w:rsidR="008B35B9" w:rsidRPr="004C76CA">
              <w:rPr>
                <w:rFonts w:cs="Arial"/>
                <w:caps/>
                <w:szCs w:val="24"/>
                <w:lang w:val="en-US"/>
              </w:rPr>
              <w:t xml:space="preserve"> victim</w:t>
            </w:r>
          </w:p>
        </w:tc>
        <w:tc>
          <w:tcPr>
            <w:tcW w:w="600" w:type="pct"/>
          </w:tcPr>
          <w:p w14:paraId="67A95DD5" w14:textId="66DAA53D" w:rsidR="00A13921" w:rsidRPr="004C76CA" w:rsidRDefault="00B40AFE" w:rsidP="00AE1477">
            <w:pPr>
              <w:spacing w:after="240"/>
              <w:rPr>
                <w:rFonts w:cs="Arial"/>
                <w:caps/>
                <w:szCs w:val="24"/>
                <w:lang w:val="en-US"/>
              </w:rPr>
            </w:pPr>
            <w:r>
              <w:rPr>
                <w:rFonts w:cs="Arial"/>
                <w:caps/>
                <w:szCs w:val="24"/>
                <w:lang w:val="en-US"/>
              </w:rPr>
              <w:t>5106</w:t>
            </w:r>
          </w:p>
        </w:tc>
        <w:tc>
          <w:tcPr>
            <w:tcW w:w="3200" w:type="pct"/>
          </w:tcPr>
          <w:p w14:paraId="6781A179" w14:textId="13E369D8" w:rsidR="00207FF3" w:rsidRPr="00207FF3" w:rsidRDefault="00A13921" w:rsidP="00AE1477">
            <w:pPr>
              <w:spacing w:after="240"/>
              <w:rPr>
                <w:rFonts w:cs="Arial"/>
                <w:szCs w:val="24"/>
                <w:lang w:val="en-US"/>
              </w:rPr>
            </w:pPr>
            <w:r w:rsidRPr="004C76CA">
              <w:rPr>
                <w:rFonts w:cs="Arial"/>
                <w:noProof/>
                <w:szCs w:val="24"/>
                <w:lang w:val="en-US"/>
              </w:rPr>
              <w:t>You</w:t>
            </w:r>
            <w:r w:rsidR="00054354" w:rsidRPr="004C76CA">
              <w:rPr>
                <w:rFonts w:cs="Arial"/>
                <w:szCs w:val="24"/>
                <w:lang w:val="en-US"/>
              </w:rPr>
              <w:t xml:space="preserve"> mu</w:t>
            </w:r>
            <w:r w:rsidR="00D2698F" w:rsidRPr="004C76CA">
              <w:rPr>
                <w:rFonts w:cs="Arial"/>
                <w:szCs w:val="24"/>
                <w:lang w:val="en-US"/>
              </w:rPr>
              <w:t xml:space="preserve">st not be </w:t>
            </w:r>
            <w:r w:rsidR="00BE6DBD" w:rsidRPr="004C76CA">
              <w:rPr>
                <w:rFonts w:cs="Arial"/>
                <w:szCs w:val="24"/>
                <w:lang w:val="en-US"/>
              </w:rPr>
              <w:t xml:space="preserve">any place </w:t>
            </w:r>
            <w:r w:rsidR="009B0061" w:rsidRPr="004C76CA">
              <w:rPr>
                <w:rFonts w:cs="Arial"/>
                <w:szCs w:val="24"/>
                <w:lang w:val="en-US"/>
              </w:rPr>
              <w:t>where</w:t>
            </w:r>
            <w:r w:rsidR="00D2698F" w:rsidRPr="004C76CA">
              <w:rPr>
                <w:rFonts w:cs="Arial"/>
                <w:szCs w:val="24"/>
                <w:lang w:val="en-US"/>
              </w:rPr>
              <w:t xml:space="preserve"> </w:t>
            </w:r>
            <w:r w:rsidR="003C40AF" w:rsidRPr="004C76CA">
              <w:rPr>
                <w:rFonts w:cs="Arial"/>
                <w:szCs w:val="24"/>
                <w:lang w:val="en-US"/>
              </w:rPr>
              <w:t xml:space="preserve">______ </w:t>
            </w:r>
            <w:r w:rsidR="00D2698F" w:rsidRPr="004C76CA">
              <w:rPr>
                <w:rFonts w:cs="Arial"/>
                <w:szCs w:val="24"/>
                <w:lang w:val="en-US"/>
              </w:rPr>
              <w:t>[name</w:t>
            </w:r>
            <w:r w:rsidR="00B04EB0" w:rsidRPr="004C76CA">
              <w:rPr>
                <w:rFonts w:cs="Arial"/>
                <w:szCs w:val="24"/>
                <w:lang w:val="en-US"/>
              </w:rPr>
              <w:t>]</w:t>
            </w:r>
            <w:r w:rsidR="00054354" w:rsidRPr="004C76CA">
              <w:rPr>
                <w:rFonts w:cs="Arial"/>
                <w:szCs w:val="24"/>
                <w:lang w:val="en-US"/>
              </w:rPr>
              <w:t xml:space="preserve"> happens to be</w:t>
            </w:r>
            <w:r w:rsidRPr="004C76CA">
              <w:rPr>
                <w:rFonts w:cs="Arial"/>
                <w:szCs w:val="24"/>
                <w:lang w:val="en-US"/>
              </w:rPr>
              <w:t xml:space="preserve">. If </w:t>
            </w:r>
            <w:r w:rsidRPr="004C76CA">
              <w:rPr>
                <w:rFonts w:cs="Arial"/>
                <w:noProof/>
                <w:szCs w:val="24"/>
                <w:lang w:val="en-US"/>
              </w:rPr>
              <w:t>you</w:t>
            </w:r>
            <w:r w:rsidR="00D2698F" w:rsidRPr="004C76CA">
              <w:rPr>
                <w:rFonts w:cs="Arial"/>
                <w:szCs w:val="24"/>
                <w:lang w:val="en-US"/>
              </w:rPr>
              <w:t xml:space="preserve"> see them</w:t>
            </w:r>
            <w:r w:rsidRPr="004C76CA">
              <w:rPr>
                <w:rFonts w:cs="Arial"/>
                <w:noProof/>
                <w:szCs w:val="24"/>
                <w:lang w:val="en-US"/>
              </w:rPr>
              <w:t>,</w:t>
            </w:r>
            <w:r w:rsidR="00B34FDC" w:rsidRPr="004C76CA">
              <w:rPr>
                <w:rFonts w:cs="Arial"/>
                <w:szCs w:val="24"/>
                <w:lang w:val="en-US"/>
              </w:rPr>
              <w:t xml:space="preserve"> you must leave </w:t>
            </w:r>
            <w:r w:rsidRPr="004C76CA">
              <w:rPr>
                <w:rFonts w:cs="Arial"/>
                <w:szCs w:val="24"/>
                <w:lang w:val="en-US"/>
              </w:rPr>
              <w:t>the place immediately without any words or gestures.</w:t>
            </w:r>
          </w:p>
        </w:tc>
      </w:tr>
    </w:tbl>
    <w:p w14:paraId="0BCFE7FE" w14:textId="2B7FB007" w:rsidR="00884E91" w:rsidRPr="004C76CA" w:rsidRDefault="002A3DBF" w:rsidP="00392B7F">
      <w:pPr>
        <w:pStyle w:val="Heading1"/>
        <w:spacing w:after="240"/>
        <w:rPr>
          <w:rFonts w:cs="Arial"/>
          <w:szCs w:val="32"/>
          <w:lang w:val="en-US"/>
        </w:rPr>
      </w:pPr>
      <w:bookmarkStart w:id="13" w:name="_Toc483579170"/>
      <w:bookmarkStart w:id="14" w:name="_Toc72232265"/>
      <w:bookmarkStart w:id="15" w:name="_Toc76725399"/>
      <w:r w:rsidRPr="004C76CA">
        <w:rPr>
          <w:rFonts w:cs="Arial"/>
          <w:szCs w:val="32"/>
          <w:lang w:val="en-US"/>
        </w:rPr>
        <w:t>Intermittent Sentence</w:t>
      </w:r>
      <w:bookmarkEnd w:id="13"/>
      <w:bookmarkEnd w:id="14"/>
      <w:bookmarkEnd w:id="15"/>
    </w:p>
    <w:tbl>
      <w:tblPr>
        <w:tblStyle w:val="TableGrid"/>
        <w:tblW w:w="5000" w:type="pct"/>
        <w:tblInd w:w="-5" w:type="dxa"/>
        <w:tblLayout w:type="fixed"/>
        <w:tblCellMar>
          <w:top w:w="43" w:type="dxa"/>
          <w:left w:w="115" w:type="dxa"/>
          <w:bottom w:w="43" w:type="dxa"/>
          <w:right w:w="115" w:type="dxa"/>
        </w:tblCellMar>
        <w:tblLook w:val="04A0" w:firstRow="1" w:lastRow="0" w:firstColumn="1" w:lastColumn="0" w:noHBand="0" w:noVBand="1"/>
      </w:tblPr>
      <w:tblGrid>
        <w:gridCol w:w="2417"/>
        <w:gridCol w:w="1208"/>
        <w:gridCol w:w="6445"/>
      </w:tblGrid>
      <w:tr w:rsidR="002A3DBF" w:rsidRPr="004C76CA" w14:paraId="69EDB9EB" w14:textId="77777777" w:rsidTr="00AE1477">
        <w:tc>
          <w:tcPr>
            <w:tcW w:w="1200" w:type="pct"/>
          </w:tcPr>
          <w:p w14:paraId="4203BD96" w14:textId="77777777" w:rsidR="002A3DBF" w:rsidRPr="004C76CA" w:rsidRDefault="002A3DBF" w:rsidP="00174AAB">
            <w:pPr>
              <w:spacing w:after="200"/>
              <w:rPr>
                <w:rFonts w:cs="Arial"/>
                <w:szCs w:val="24"/>
                <w:lang w:val="en-US"/>
              </w:rPr>
            </w:pPr>
            <w:r w:rsidRPr="004C76CA">
              <w:rPr>
                <w:rFonts w:cs="Arial"/>
                <w:szCs w:val="24"/>
                <w:lang w:val="en-US"/>
              </w:rPr>
              <w:t>INTERMITTENT SENTENCE</w:t>
            </w:r>
            <w:r w:rsidR="00C61ACD" w:rsidRPr="004C76CA">
              <w:rPr>
                <w:rFonts w:cs="Arial"/>
                <w:szCs w:val="24"/>
                <w:lang w:val="en-US"/>
              </w:rPr>
              <w:t xml:space="preserve"> </w:t>
            </w:r>
          </w:p>
          <w:p w14:paraId="20640E85" w14:textId="77777777" w:rsidR="00C61ACD" w:rsidRDefault="00E16C9E" w:rsidP="00174AAB">
            <w:pPr>
              <w:spacing w:after="200"/>
              <w:rPr>
                <w:rFonts w:cs="Arial"/>
                <w:szCs w:val="24"/>
                <w:lang w:val="en-US"/>
              </w:rPr>
            </w:pPr>
            <w:r w:rsidRPr="004C76CA">
              <w:rPr>
                <w:rFonts w:cs="Arial"/>
                <w:szCs w:val="24"/>
                <w:lang w:val="en-US"/>
              </w:rPr>
              <w:t>M</w:t>
            </w:r>
            <w:r w:rsidR="00C61ACD" w:rsidRPr="004C76CA">
              <w:rPr>
                <w:rFonts w:cs="Arial"/>
                <w:szCs w:val="24"/>
                <w:lang w:val="en-US"/>
              </w:rPr>
              <w:t>andatory</w:t>
            </w:r>
          </w:p>
          <w:p w14:paraId="248CF3D1" w14:textId="721B9A39" w:rsidR="00D15B15" w:rsidRPr="004C76CA" w:rsidRDefault="00D15B15" w:rsidP="00174AAB">
            <w:pPr>
              <w:spacing w:after="200"/>
              <w:rPr>
                <w:rFonts w:cs="Arial"/>
                <w:bCs/>
                <w:szCs w:val="24"/>
              </w:rPr>
            </w:pPr>
            <w:r w:rsidRPr="004C76CA">
              <w:rPr>
                <w:rFonts w:cs="Arial"/>
                <w:szCs w:val="32"/>
                <w:lang w:val="en-US"/>
              </w:rPr>
              <w:t>the maximum is 90 days</w:t>
            </w:r>
            <w:r>
              <w:rPr>
                <w:rFonts w:cs="Arial"/>
                <w:szCs w:val="32"/>
                <w:lang w:val="en-US"/>
              </w:rPr>
              <w:t xml:space="preserve"> – Code s. </w:t>
            </w:r>
            <w:r w:rsidRPr="004C76CA">
              <w:rPr>
                <w:rFonts w:cs="Arial"/>
                <w:szCs w:val="32"/>
                <w:lang w:val="en-US"/>
              </w:rPr>
              <w:t>732</w:t>
            </w:r>
          </w:p>
        </w:tc>
        <w:tc>
          <w:tcPr>
            <w:tcW w:w="600" w:type="pct"/>
          </w:tcPr>
          <w:p w14:paraId="590BCC82" w14:textId="4DB33AF5" w:rsidR="00D16B26" w:rsidRPr="004C76CA" w:rsidRDefault="00D16B26" w:rsidP="00D16B26">
            <w:pPr>
              <w:rPr>
                <w:rFonts w:cs="Arial"/>
                <w:szCs w:val="24"/>
              </w:rPr>
            </w:pPr>
            <w:r>
              <w:rPr>
                <w:rFonts w:cs="Arial"/>
                <w:szCs w:val="24"/>
              </w:rPr>
              <w:t>5201</w:t>
            </w:r>
          </w:p>
        </w:tc>
        <w:tc>
          <w:tcPr>
            <w:tcW w:w="3200" w:type="pct"/>
          </w:tcPr>
          <w:p w14:paraId="34B17C3B" w14:textId="32E92554" w:rsidR="002A3DBF" w:rsidRPr="004C76CA" w:rsidRDefault="00010CAF" w:rsidP="00174AAB">
            <w:pPr>
              <w:spacing w:after="200"/>
              <w:rPr>
                <w:rFonts w:cs="Arial"/>
                <w:szCs w:val="24"/>
                <w:lang w:val="en-US"/>
              </w:rPr>
            </w:pPr>
            <w:r w:rsidRPr="004C76CA">
              <w:rPr>
                <w:rFonts w:cs="Arial"/>
                <w:szCs w:val="24"/>
                <w:lang w:val="en-US"/>
              </w:rPr>
              <w:t>You are sentenced to ___</w:t>
            </w:r>
            <w:r w:rsidR="00AB6053" w:rsidRPr="004C76CA">
              <w:rPr>
                <w:rFonts w:cs="Arial"/>
                <w:szCs w:val="24"/>
                <w:lang w:val="en-US"/>
              </w:rPr>
              <w:t xml:space="preserve"> days</w:t>
            </w:r>
            <w:r w:rsidR="002A3DBF" w:rsidRPr="004C76CA">
              <w:rPr>
                <w:rFonts w:cs="Arial"/>
                <w:szCs w:val="24"/>
                <w:lang w:val="en-US"/>
              </w:rPr>
              <w:t>. You must serve this sentence int</w:t>
            </w:r>
            <w:r w:rsidRPr="004C76CA">
              <w:rPr>
                <w:rFonts w:cs="Arial"/>
                <w:szCs w:val="24"/>
                <w:lang w:val="en-US"/>
              </w:rPr>
              <w:t>ermittently from (Friday) at ___PM to (Sunday) at ___</w:t>
            </w:r>
            <w:r w:rsidR="002A3DBF" w:rsidRPr="004C76CA">
              <w:rPr>
                <w:rFonts w:cs="Arial"/>
                <w:szCs w:val="24"/>
                <w:lang w:val="en-US"/>
              </w:rPr>
              <w:t>PM on consecutive weeks starting on</w:t>
            </w:r>
            <w:r w:rsidRPr="004C76CA">
              <w:rPr>
                <w:rFonts w:cs="Arial"/>
                <w:szCs w:val="24"/>
                <w:lang w:val="en-US"/>
              </w:rPr>
              <w:t xml:space="preserve"> _____ </w:t>
            </w:r>
            <w:r w:rsidR="002A3DBF" w:rsidRPr="004C76CA">
              <w:rPr>
                <w:rFonts w:cs="Arial"/>
                <w:szCs w:val="24"/>
                <w:lang w:val="en-US"/>
              </w:rPr>
              <w:t>at the (Police Station</w:t>
            </w:r>
            <w:r w:rsidR="0064117B" w:rsidRPr="004C76CA">
              <w:rPr>
                <w:rFonts w:cs="Arial"/>
                <w:szCs w:val="24"/>
                <w:lang w:val="en-US"/>
              </w:rPr>
              <w:t>*</w:t>
            </w:r>
            <w:r w:rsidRPr="004C76CA">
              <w:rPr>
                <w:rFonts w:cs="Arial"/>
                <w:szCs w:val="24"/>
                <w:lang w:val="en-US"/>
              </w:rPr>
              <w:t>; Correctional Centre), in _____</w:t>
            </w:r>
            <w:r w:rsidR="00076E29" w:rsidRPr="004C76CA">
              <w:rPr>
                <w:rFonts w:cs="Arial"/>
                <w:szCs w:val="24"/>
                <w:lang w:val="en-US"/>
              </w:rPr>
              <w:t>,</w:t>
            </w:r>
            <w:r w:rsidR="002A3DBF" w:rsidRPr="004C76CA">
              <w:rPr>
                <w:rFonts w:cs="Arial"/>
                <w:szCs w:val="24"/>
                <w:lang w:val="en-US"/>
              </w:rPr>
              <w:t xml:space="preserve"> </w:t>
            </w:r>
            <w:r w:rsidR="00AB6053" w:rsidRPr="004C76CA">
              <w:rPr>
                <w:rFonts w:cs="Arial"/>
                <w:szCs w:val="24"/>
                <w:lang w:val="en-US"/>
              </w:rPr>
              <w:t>BC.</w:t>
            </w:r>
          </w:p>
          <w:p w14:paraId="3549C5C8" w14:textId="472570C5" w:rsidR="0064117B" w:rsidRPr="004C76CA" w:rsidRDefault="0064117B" w:rsidP="00174AAB">
            <w:pPr>
              <w:spacing w:after="200"/>
              <w:rPr>
                <w:rFonts w:cs="Arial"/>
                <w:szCs w:val="24"/>
                <w:lang w:val="en-US"/>
              </w:rPr>
            </w:pPr>
            <w:r w:rsidRPr="004C76CA">
              <w:rPr>
                <w:rFonts w:cs="Arial"/>
                <w:szCs w:val="24"/>
                <w:lang w:val="en-US"/>
              </w:rPr>
              <w:t>[*</w:t>
            </w:r>
            <w:r w:rsidRPr="004C76CA">
              <w:rPr>
                <w:rFonts w:cs="Arial"/>
                <w:i/>
                <w:szCs w:val="24"/>
                <w:lang w:val="en-US"/>
              </w:rPr>
              <w:t xml:space="preserve">NOTE: If it is proposed that the sentence be served in a police station or detachment, </w:t>
            </w:r>
            <w:r w:rsidR="006F0C8F">
              <w:rPr>
                <w:rFonts w:cs="Arial"/>
                <w:i/>
                <w:szCs w:val="24"/>
                <w:lang w:val="en-US"/>
              </w:rPr>
              <w:t>have</w:t>
            </w:r>
            <w:r w:rsidRPr="004C76CA">
              <w:rPr>
                <w:rFonts w:cs="Arial"/>
                <w:i/>
                <w:szCs w:val="24"/>
                <w:lang w:val="en-US"/>
              </w:rPr>
              <w:t xml:space="preserve"> the police confirmed they will have space to accommodate the sentence</w:t>
            </w:r>
            <w:r w:rsidR="006F0C8F">
              <w:rPr>
                <w:rFonts w:cs="Arial"/>
                <w:i/>
                <w:szCs w:val="24"/>
                <w:lang w:val="en-US"/>
              </w:rPr>
              <w:t>?</w:t>
            </w:r>
            <w:r w:rsidRPr="004C76CA">
              <w:rPr>
                <w:rFonts w:cs="Arial"/>
                <w:szCs w:val="24"/>
                <w:lang w:val="en-US"/>
              </w:rPr>
              <w:t>]</w:t>
            </w:r>
          </w:p>
          <w:p w14:paraId="17F7B795" w14:textId="77777777" w:rsidR="002A3DBF" w:rsidRPr="004C76CA" w:rsidRDefault="002A3DBF" w:rsidP="00174AAB">
            <w:pPr>
              <w:spacing w:after="200"/>
              <w:rPr>
                <w:rFonts w:cs="Arial"/>
                <w:szCs w:val="24"/>
                <w:lang w:val="en-US"/>
              </w:rPr>
            </w:pPr>
            <w:r w:rsidRPr="004C76CA">
              <w:rPr>
                <w:rFonts w:cs="Arial"/>
                <w:b/>
                <w:szCs w:val="24"/>
                <w:u w:val="single"/>
                <w:lang w:val="en-US"/>
              </w:rPr>
              <w:t>Probation Order</w:t>
            </w:r>
          </w:p>
          <w:p w14:paraId="154A81EF" w14:textId="77777777" w:rsidR="002A3DBF" w:rsidRPr="004C76CA" w:rsidRDefault="002A3DBF" w:rsidP="00174AAB">
            <w:pPr>
              <w:spacing w:after="200"/>
              <w:rPr>
                <w:rFonts w:cs="Arial"/>
                <w:i/>
                <w:szCs w:val="24"/>
                <w:lang w:val="en-US"/>
              </w:rPr>
            </w:pPr>
            <w:r w:rsidRPr="004C76CA">
              <w:rPr>
                <w:rFonts w:cs="Arial"/>
                <w:szCs w:val="24"/>
                <w:lang w:val="en-US"/>
              </w:rPr>
              <w:t xml:space="preserve">At all times when </w:t>
            </w:r>
            <w:r w:rsidRPr="004C76CA">
              <w:rPr>
                <w:rFonts w:cs="Arial"/>
                <w:noProof/>
                <w:szCs w:val="24"/>
                <w:lang w:val="en-US"/>
              </w:rPr>
              <w:t>you</w:t>
            </w:r>
            <w:r w:rsidRPr="004C76CA">
              <w:rPr>
                <w:rFonts w:cs="Arial"/>
                <w:szCs w:val="24"/>
                <w:lang w:val="en-US"/>
              </w:rPr>
              <w:t xml:space="preserve"> are not in custody on this order</w:t>
            </w:r>
            <w:r w:rsidR="00AB6053" w:rsidRPr="004C76CA">
              <w:rPr>
                <w:rFonts w:cs="Arial"/>
                <w:szCs w:val="24"/>
                <w:lang w:val="en-US"/>
              </w:rPr>
              <w:t xml:space="preserve"> (</w:t>
            </w:r>
            <w:r w:rsidR="00692747" w:rsidRPr="004C76CA">
              <w:rPr>
                <w:rFonts w:cs="Arial"/>
                <w:szCs w:val="24"/>
                <w:lang w:val="en-US"/>
              </w:rPr>
              <w:t>until the completion</w:t>
            </w:r>
            <w:r w:rsidR="00AB6053" w:rsidRPr="004C76CA">
              <w:rPr>
                <w:rFonts w:cs="Arial"/>
                <w:szCs w:val="24"/>
                <w:lang w:val="en-US"/>
              </w:rPr>
              <w:t xml:space="preserve"> of the sentence </w:t>
            </w:r>
            <w:r w:rsidR="005B7404" w:rsidRPr="004C76CA">
              <w:rPr>
                <w:rFonts w:cs="Arial"/>
                <w:szCs w:val="24"/>
                <w:lang w:val="en-US"/>
              </w:rPr>
              <w:t xml:space="preserve">/ </w:t>
            </w:r>
            <w:r w:rsidR="00010CAF" w:rsidRPr="004C76CA">
              <w:rPr>
                <w:rFonts w:cs="Arial"/>
                <w:szCs w:val="24"/>
                <w:lang w:val="en-US"/>
              </w:rPr>
              <w:t xml:space="preserve">for ___ </w:t>
            </w:r>
            <w:r w:rsidRPr="004C76CA">
              <w:rPr>
                <w:rFonts w:cs="Arial"/>
                <w:szCs w:val="24"/>
                <w:lang w:val="en-US"/>
              </w:rPr>
              <w:t>months)</w:t>
            </w:r>
            <w:r w:rsidRPr="0013493F">
              <w:rPr>
                <w:rFonts w:cs="Arial"/>
                <w:szCs w:val="24"/>
                <w:lang w:val="en-US"/>
              </w:rPr>
              <w:t>,</w:t>
            </w:r>
            <w:r w:rsidRPr="004C76CA">
              <w:rPr>
                <w:rFonts w:cs="Arial"/>
                <w:i/>
                <w:szCs w:val="24"/>
                <w:lang w:val="en-US"/>
              </w:rPr>
              <w:t xml:space="preserve"> </w:t>
            </w:r>
            <w:r w:rsidRPr="004C76CA">
              <w:rPr>
                <w:rFonts w:cs="Arial"/>
                <w:szCs w:val="24"/>
                <w:lang w:val="en-US"/>
              </w:rPr>
              <w:t>you are on probation with the following conditions:</w:t>
            </w:r>
            <w:r w:rsidRPr="004C76CA">
              <w:rPr>
                <w:rFonts w:cs="Arial"/>
                <w:i/>
                <w:szCs w:val="24"/>
                <w:lang w:val="en-US"/>
              </w:rPr>
              <w:t xml:space="preserve"> </w:t>
            </w:r>
          </w:p>
          <w:p w14:paraId="66676724" w14:textId="23B87BFC" w:rsidR="00ED1E90" w:rsidRDefault="00D40B13" w:rsidP="00174AAB">
            <w:pPr>
              <w:pStyle w:val="ListParagraph"/>
              <w:numPr>
                <w:ilvl w:val="0"/>
                <w:numId w:val="32"/>
              </w:numPr>
              <w:spacing w:after="200"/>
              <w:ind w:left="360"/>
              <w:contextualSpacing w:val="0"/>
              <w:rPr>
                <w:rFonts w:cs="Arial"/>
                <w:szCs w:val="24"/>
                <w:lang w:val="en-US"/>
              </w:rPr>
            </w:pPr>
            <w:r w:rsidRPr="00DA1D53">
              <w:rPr>
                <w:rFonts w:cs="Arial"/>
                <w:noProof/>
                <w:szCs w:val="24"/>
                <w:lang w:val="en-US"/>
              </w:rPr>
              <w:t>Keep</w:t>
            </w:r>
            <w:r w:rsidR="00ED1E90" w:rsidRPr="00DA1D53">
              <w:rPr>
                <w:rFonts w:cs="Arial"/>
                <w:szCs w:val="24"/>
                <w:lang w:val="en-US"/>
              </w:rPr>
              <w:t xml:space="preserve"> the peace and be of good </w:t>
            </w:r>
            <w:proofErr w:type="spellStart"/>
            <w:r w:rsidR="00ED1E90" w:rsidRPr="00DA1D53">
              <w:rPr>
                <w:rFonts w:cs="Arial"/>
                <w:szCs w:val="24"/>
                <w:lang w:val="en-US"/>
              </w:rPr>
              <w:t>behaviour</w:t>
            </w:r>
            <w:proofErr w:type="spellEnd"/>
            <w:r w:rsidR="00ED1E90" w:rsidRPr="00DA1D53">
              <w:rPr>
                <w:rFonts w:cs="Arial"/>
                <w:szCs w:val="24"/>
                <w:lang w:val="en-US"/>
              </w:rPr>
              <w:t>.</w:t>
            </w:r>
          </w:p>
          <w:p w14:paraId="27ECCE8F" w14:textId="69B728AE" w:rsidR="00ED1E90" w:rsidRDefault="00D40B13" w:rsidP="00174AAB">
            <w:pPr>
              <w:pStyle w:val="ListParagraph"/>
              <w:numPr>
                <w:ilvl w:val="0"/>
                <w:numId w:val="32"/>
              </w:numPr>
              <w:spacing w:after="200"/>
              <w:ind w:left="360"/>
              <w:contextualSpacing w:val="0"/>
              <w:rPr>
                <w:rFonts w:cs="Arial"/>
                <w:szCs w:val="24"/>
                <w:lang w:val="en-US"/>
              </w:rPr>
            </w:pPr>
            <w:r w:rsidRPr="00DA1D53">
              <w:rPr>
                <w:rFonts w:cs="Arial"/>
                <w:noProof/>
                <w:szCs w:val="24"/>
                <w:lang w:val="en-US"/>
              </w:rPr>
              <w:t>Appear</w:t>
            </w:r>
            <w:r w:rsidR="00ED1E90" w:rsidRPr="00DA1D53">
              <w:rPr>
                <w:rFonts w:cs="Arial"/>
                <w:szCs w:val="24"/>
                <w:lang w:val="en-US"/>
              </w:rPr>
              <w:t xml:space="preserve"> before the court when required to do so by the court.</w:t>
            </w:r>
          </w:p>
          <w:p w14:paraId="42BD0ECE" w14:textId="1D5FCFE1" w:rsidR="00000146" w:rsidRPr="00DA1D53" w:rsidRDefault="00D40B13" w:rsidP="00174AAB">
            <w:pPr>
              <w:pStyle w:val="ListParagraph"/>
              <w:numPr>
                <w:ilvl w:val="0"/>
                <w:numId w:val="32"/>
              </w:numPr>
              <w:spacing w:after="200"/>
              <w:ind w:left="360"/>
              <w:contextualSpacing w:val="0"/>
              <w:rPr>
                <w:rFonts w:cs="Arial"/>
                <w:szCs w:val="24"/>
                <w:lang w:val="en-US"/>
              </w:rPr>
            </w:pPr>
            <w:r w:rsidRPr="00DA1D53">
              <w:rPr>
                <w:rFonts w:cs="Arial"/>
                <w:noProof/>
                <w:szCs w:val="24"/>
                <w:lang w:val="en-US"/>
              </w:rPr>
              <w:t>Notify</w:t>
            </w:r>
            <w:r w:rsidR="00ED1E90" w:rsidRPr="00DA1D53">
              <w:rPr>
                <w:rFonts w:cs="Arial"/>
                <w:szCs w:val="24"/>
                <w:lang w:val="en-US"/>
              </w:rPr>
              <w:t xml:space="preserve"> the court or the probation officer in advance of any change o</w:t>
            </w:r>
            <w:r w:rsidR="00692747" w:rsidRPr="00DA1D53">
              <w:rPr>
                <w:rFonts w:cs="Arial"/>
                <w:szCs w:val="24"/>
                <w:lang w:val="en-US"/>
              </w:rPr>
              <w:t xml:space="preserve">f name or address, and </w:t>
            </w:r>
            <w:r w:rsidR="00ED1E90" w:rsidRPr="00DA1D53">
              <w:rPr>
                <w:rFonts w:cs="Arial"/>
                <w:noProof/>
                <w:szCs w:val="24"/>
                <w:lang w:val="en-US"/>
              </w:rPr>
              <w:t>no</w:t>
            </w:r>
            <w:r w:rsidR="003F5E36" w:rsidRPr="00DA1D53">
              <w:rPr>
                <w:rFonts w:cs="Arial"/>
                <w:noProof/>
                <w:szCs w:val="24"/>
                <w:lang w:val="en-US"/>
              </w:rPr>
              <w:t>tify</w:t>
            </w:r>
            <w:r w:rsidR="003F5E36" w:rsidRPr="00DA1D53">
              <w:rPr>
                <w:rFonts w:cs="Arial"/>
                <w:szCs w:val="24"/>
                <w:lang w:val="en-US"/>
              </w:rPr>
              <w:t xml:space="preserve"> the court or the </w:t>
            </w:r>
            <w:r w:rsidR="00ED1E90" w:rsidRPr="00DA1D53">
              <w:rPr>
                <w:rFonts w:cs="Arial"/>
                <w:szCs w:val="24"/>
                <w:lang w:val="en-US"/>
              </w:rPr>
              <w:t>officer of any chan</w:t>
            </w:r>
            <w:r w:rsidR="002C5F75" w:rsidRPr="00DA1D53">
              <w:rPr>
                <w:rFonts w:cs="Arial"/>
                <w:szCs w:val="24"/>
                <w:lang w:val="en-US"/>
              </w:rPr>
              <w:t>ge of employment or occupation.</w:t>
            </w:r>
          </w:p>
        </w:tc>
      </w:tr>
      <w:tr w:rsidR="00DE477E" w:rsidRPr="004C76CA" w14:paraId="01B89BBA" w14:textId="77777777" w:rsidTr="00AE1477">
        <w:tc>
          <w:tcPr>
            <w:tcW w:w="1200" w:type="pct"/>
          </w:tcPr>
          <w:p w14:paraId="60025857" w14:textId="77777777" w:rsidR="00DE477E" w:rsidRPr="004C76CA" w:rsidRDefault="00DF7D81" w:rsidP="00174AAB">
            <w:pPr>
              <w:spacing w:after="200"/>
              <w:rPr>
                <w:rFonts w:cs="Arial"/>
                <w:szCs w:val="24"/>
                <w:lang w:val="en-US"/>
              </w:rPr>
            </w:pPr>
            <w:r w:rsidRPr="004C76CA">
              <w:rPr>
                <w:rFonts w:cs="Arial"/>
                <w:szCs w:val="24"/>
                <w:lang w:val="en-US"/>
              </w:rPr>
              <w:t>Intermittent S</w:t>
            </w:r>
            <w:r w:rsidR="00DE477E" w:rsidRPr="004C76CA">
              <w:rPr>
                <w:rFonts w:cs="Arial"/>
                <w:szCs w:val="24"/>
                <w:lang w:val="en-US"/>
              </w:rPr>
              <w:t>obriety</w:t>
            </w:r>
          </w:p>
        </w:tc>
        <w:tc>
          <w:tcPr>
            <w:tcW w:w="600" w:type="pct"/>
          </w:tcPr>
          <w:p w14:paraId="5503F7FE" w14:textId="34974FB4" w:rsidR="00D16B26" w:rsidRPr="004C76CA" w:rsidRDefault="00D16B26" w:rsidP="00D16B26">
            <w:pPr>
              <w:rPr>
                <w:rFonts w:cs="Arial"/>
                <w:szCs w:val="24"/>
              </w:rPr>
            </w:pPr>
            <w:r>
              <w:rPr>
                <w:rFonts w:cs="Arial"/>
                <w:szCs w:val="24"/>
              </w:rPr>
              <w:t>5201-A</w:t>
            </w:r>
          </w:p>
        </w:tc>
        <w:tc>
          <w:tcPr>
            <w:tcW w:w="3200" w:type="pct"/>
          </w:tcPr>
          <w:p w14:paraId="144DA4D1" w14:textId="77777777" w:rsidR="00DE477E" w:rsidRPr="004C76CA" w:rsidRDefault="00DE477E" w:rsidP="00174AAB">
            <w:pPr>
              <w:spacing w:after="200"/>
              <w:rPr>
                <w:rFonts w:cs="Arial"/>
                <w:szCs w:val="24"/>
                <w:lang w:val="en-US"/>
              </w:rPr>
            </w:pPr>
            <w:r w:rsidRPr="004C76CA">
              <w:rPr>
                <w:rFonts w:cs="Arial"/>
                <w:szCs w:val="24"/>
                <w:lang w:val="en-US"/>
              </w:rPr>
              <w:t xml:space="preserve">On each occasion when a part of the intermittent jail sentence is to </w:t>
            </w:r>
            <w:r w:rsidRPr="004C76CA">
              <w:rPr>
                <w:rFonts w:cs="Arial"/>
                <w:noProof/>
                <w:szCs w:val="24"/>
                <w:lang w:val="en-US"/>
              </w:rPr>
              <w:t>be served</w:t>
            </w:r>
            <w:r w:rsidRPr="004C76CA">
              <w:rPr>
                <w:rFonts w:cs="Arial"/>
                <w:szCs w:val="24"/>
                <w:lang w:val="en-US"/>
              </w:rPr>
              <w:t xml:space="preserve">, </w:t>
            </w:r>
            <w:r w:rsidRPr="004C76CA">
              <w:rPr>
                <w:rFonts w:cs="Arial"/>
                <w:noProof/>
                <w:szCs w:val="24"/>
                <w:lang w:val="en-US"/>
              </w:rPr>
              <w:t>you</w:t>
            </w:r>
            <w:r w:rsidRPr="004C76CA">
              <w:rPr>
                <w:rFonts w:cs="Arial"/>
                <w:szCs w:val="24"/>
                <w:lang w:val="en-US"/>
              </w:rPr>
              <w:t xml:space="preserve"> must arrive at the place where the sentence is to be served on time and in </w:t>
            </w:r>
            <w:r w:rsidRPr="004C76CA">
              <w:rPr>
                <w:rFonts w:cs="Arial"/>
                <w:noProof/>
                <w:szCs w:val="24"/>
                <w:lang w:val="en-US"/>
              </w:rPr>
              <w:t>a sober</w:t>
            </w:r>
            <w:r w:rsidRPr="004C76CA">
              <w:rPr>
                <w:rFonts w:cs="Arial"/>
                <w:szCs w:val="24"/>
                <w:lang w:val="en-US"/>
              </w:rPr>
              <w:t xml:space="preserve"> condition</w:t>
            </w:r>
            <w:r w:rsidR="00CC7948" w:rsidRPr="004C76CA">
              <w:rPr>
                <w:rFonts w:cs="Arial"/>
                <w:szCs w:val="24"/>
                <w:lang w:val="en-US"/>
              </w:rPr>
              <w:t>,</w:t>
            </w:r>
            <w:r w:rsidRPr="004C76CA">
              <w:rPr>
                <w:rFonts w:cs="Arial"/>
                <w:szCs w:val="24"/>
                <w:lang w:val="en-US"/>
              </w:rPr>
              <w:t xml:space="preserve"> without any alcohol, intoxicating substance or drugs in </w:t>
            </w:r>
            <w:r w:rsidRPr="004C76CA">
              <w:rPr>
                <w:rFonts w:cs="Arial"/>
                <w:noProof/>
                <w:szCs w:val="24"/>
                <w:lang w:val="en-US"/>
              </w:rPr>
              <w:t>your</w:t>
            </w:r>
            <w:r w:rsidRPr="004C76CA">
              <w:rPr>
                <w:rFonts w:cs="Arial"/>
                <w:szCs w:val="24"/>
                <w:lang w:val="en-US"/>
              </w:rPr>
              <w:t xml:space="preserve"> body except</w:t>
            </w:r>
            <w:r w:rsidRPr="004C76CA">
              <w:rPr>
                <w:rFonts w:cs="Arial"/>
                <w:noProof/>
                <w:szCs w:val="24"/>
                <w:lang w:val="en-US"/>
              </w:rPr>
              <w:t xml:space="preserve"> with</w:t>
            </w:r>
            <w:r w:rsidRPr="004C76CA">
              <w:rPr>
                <w:rFonts w:cs="Arial"/>
                <w:szCs w:val="24"/>
                <w:lang w:val="en-US"/>
              </w:rPr>
              <w:t xml:space="preserve"> a medical prescription.</w:t>
            </w:r>
          </w:p>
        </w:tc>
      </w:tr>
      <w:tr w:rsidR="00DE477E" w:rsidRPr="004C76CA" w14:paraId="270E8986" w14:textId="77777777" w:rsidTr="00AE1477">
        <w:trPr>
          <w:trHeight w:val="692"/>
        </w:trPr>
        <w:tc>
          <w:tcPr>
            <w:tcW w:w="1200" w:type="pct"/>
          </w:tcPr>
          <w:p w14:paraId="223AF215" w14:textId="6ECE4188" w:rsidR="00DE477E" w:rsidRPr="004C76CA" w:rsidRDefault="00DA1D53" w:rsidP="00174AAB">
            <w:pPr>
              <w:spacing w:after="200"/>
              <w:rPr>
                <w:rFonts w:cs="Arial"/>
                <w:szCs w:val="24"/>
                <w:lang w:val="en-US"/>
              </w:rPr>
            </w:pPr>
            <w:r>
              <w:rPr>
                <w:rFonts w:cs="Arial"/>
                <w:szCs w:val="24"/>
                <w:lang w:val="en-US"/>
              </w:rPr>
              <w:t xml:space="preserve">Intermittent </w:t>
            </w:r>
            <w:r w:rsidR="00DF7D81" w:rsidRPr="004C76CA">
              <w:rPr>
                <w:rFonts w:cs="Arial"/>
                <w:szCs w:val="24"/>
                <w:lang w:val="en-US"/>
              </w:rPr>
              <w:t>M</w:t>
            </w:r>
            <w:r w:rsidR="00DE477E" w:rsidRPr="004C76CA">
              <w:rPr>
                <w:rFonts w:cs="Arial"/>
                <w:szCs w:val="24"/>
                <w:lang w:val="en-US"/>
              </w:rPr>
              <w:t>edication</w:t>
            </w:r>
          </w:p>
        </w:tc>
        <w:tc>
          <w:tcPr>
            <w:tcW w:w="600" w:type="pct"/>
          </w:tcPr>
          <w:p w14:paraId="4A65DC5C" w14:textId="68B02A75" w:rsidR="00DE477E" w:rsidRPr="004C76CA" w:rsidRDefault="00D16B26" w:rsidP="00D16B26">
            <w:pPr>
              <w:rPr>
                <w:rFonts w:cs="Arial"/>
                <w:szCs w:val="24"/>
              </w:rPr>
            </w:pPr>
            <w:r>
              <w:rPr>
                <w:rFonts w:cs="Arial"/>
                <w:szCs w:val="24"/>
              </w:rPr>
              <w:t>5201-B</w:t>
            </w:r>
          </w:p>
        </w:tc>
        <w:tc>
          <w:tcPr>
            <w:tcW w:w="3200" w:type="pct"/>
          </w:tcPr>
          <w:p w14:paraId="40C37FE7" w14:textId="77777777" w:rsidR="00DE477E" w:rsidRPr="004C76CA" w:rsidRDefault="00DE477E" w:rsidP="00174AAB">
            <w:pPr>
              <w:spacing w:after="200"/>
              <w:rPr>
                <w:rFonts w:cs="Arial"/>
                <w:szCs w:val="24"/>
                <w:lang w:val="en-US"/>
              </w:rPr>
            </w:pPr>
            <w:r w:rsidRPr="004C76CA">
              <w:rPr>
                <w:rFonts w:cs="Arial"/>
                <w:noProof/>
                <w:szCs w:val="24"/>
                <w:lang w:val="en-US"/>
              </w:rPr>
              <w:t>If you need medication while in jail, you must bring the medication in its original container.</w:t>
            </w:r>
          </w:p>
        </w:tc>
      </w:tr>
      <w:tr w:rsidR="003E4A22" w:rsidRPr="004C76CA" w14:paraId="58461628" w14:textId="77777777" w:rsidTr="00AE1477">
        <w:tc>
          <w:tcPr>
            <w:tcW w:w="1200" w:type="pct"/>
          </w:tcPr>
          <w:p w14:paraId="73BEB3E4" w14:textId="701563D3" w:rsidR="003E4A22" w:rsidRPr="004C76CA" w:rsidRDefault="00010CAF" w:rsidP="00174AAB">
            <w:pPr>
              <w:spacing w:after="200"/>
              <w:rPr>
                <w:rFonts w:cs="Arial"/>
                <w:szCs w:val="24"/>
                <w:lang w:val="en-US"/>
              </w:rPr>
            </w:pPr>
            <w:r w:rsidRPr="004C76CA">
              <w:rPr>
                <w:rFonts w:cs="Arial"/>
                <w:szCs w:val="24"/>
                <w:lang w:val="en-US"/>
              </w:rPr>
              <w:t>Intermittent</w:t>
            </w:r>
            <w:r w:rsidR="00DA1D53">
              <w:rPr>
                <w:rFonts w:cs="Arial"/>
                <w:szCs w:val="24"/>
                <w:lang w:val="en-US"/>
              </w:rPr>
              <w:br/>
            </w:r>
            <w:r w:rsidR="000C60E6" w:rsidRPr="004C76CA">
              <w:rPr>
                <w:rFonts w:cs="Arial"/>
                <w:szCs w:val="24"/>
                <w:lang w:val="en-US"/>
              </w:rPr>
              <w:t>F</w:t>
            </w:r>
            <w:r w:rsidR="003E4A22" w:rsidRPr="004C76CA">
              <w:rPr>
                <w:rFonts w:cs="Arial"/>
                <w:szCs w:val="24"/>
                <w:lang w:val="en-US"/>
              </w:rPr>
              <w:t>ollow rules</w:t>
            </w:r>
          </w:p>
        </w:tc>
        <w:tc>
          <w:tcPr>
            <w:tcW w:w="600" w:type="pct"/>
          </w:tcPr>
          <w:p w14:paraId="76082657" w14:textId="5B6F5262" w:rsidR="003E4A22" w:rsidRPr="004C76CA" w:rsidRDefault="00D16B26" w:rsidP="00D16B26">
            <w:pPr>
              <w:rPr>
                <w:rFonts w:cs="Arial"/>
                <w:szCs w:val="24"/>
              </w:rPr>
            </w:pPr>
            <w:r>
              <w:rPr>
                <w:rFonts w:cs="Arial"/>
                <w:szCs w:val="24"/>
              </w:rPr>
              <w:t>5201-C</w:t>
            </w:r>
          </w:p>
        </w:tc>
        <w:tc>
          <w:tcPr>
            <w:tcW w:w="3200" w:type="pct"/>
          </w:tcPr>
          <w:p w14:paraId="31B3C2D4" w14:textId="77777777" w:rsidR="003E4A22" w:rsidRPr="004C76CA" w:rsidRDefault="003E4A22" w:rsidP="00174AAB">
            <w:pPr>
              <w:spacing w:after="200"/>
              <w:rPr>
                <w:rFonts w:cs="Arial"/>
                <w:noProof/>
                <w:szCs w:val="24"/>
                <w:lang w:val="en-US"/>
              </w:rPr>
            </w:pPr>
            <w:r w:rsidRPr="004C76CA">
              <w:rPr>
                <w:rFonts w:cs="Arial"/>
                <w:noProof/>
                <w:szCs w:val="24"/>
                <w:lang w:val="en-US"/>
              </w:rPr>
              <w:t>You must follow the rules of the facility where you are serving your sentence.</w:t>
            </w:r>
          </w:p>
        </w:tc>
      </w:tr>
    </w:tbl>
    <w:p w14:paraId="0F55DBD8" w14:textId="769EB029" w:rsidR="00A13921" w:rsidRPr="004C76CA" w:rsidRDefault="00191145" w:rsidP="00392B7F">
      <w:pPr>
        <w:pStyle w:val="Heading1"/>
        <w:spacing w:after="240"/>
        <w:rPr>
          <w:rFonts w:cs="Arial"/>
          <w:szCs w:val="32"/>
          <w:lang w:val="en-US"/>
        </w:rPr>
      </w:pPr>
      <w:bookmarkStart w:id="16" w:name="_Toc72232266"/>
      <w:bookmarkStart w:id="17" w:name="_Toc76725400"/>
      <w:r w:rsidRPr="004C76CA">
        <w:rPr>
          <w:rFonts w:cs="Arial"/>
          <w:szCs w:val="32"/>
          <w:lang w:val="en-US"/>
        </w:rPr>
        <w:lastRenderedPageBreak/>
        <w:t>Address</w:t>
      </w:r>
      <w:r w:rsidR="00FD530F" w:rsidRPr="004C76CA">
        <w:rPr>
          <w:rFonts w:cs="Arial"/>
          <w:szCs w:val="32"/>
          <w:lang w:val="en-US"/>
        </w:rPr>
        <w:t>, Curfew, &amp;</w:t>
      </w:r>
      <w:r w:rsidR="00A13921" w:rsidRPr="004C76CA">
        <w:rPr>
          <w:rFonts w:cs="Arial"/>
          <w:szCs w:val="32"/>
          <w:lang w:val="en-US"/>
        </w:rPr>
        <w:t xml:space="preserve"> </w:t>
      </w:r>
      <w:r w:rsidR="003D7261" w:rsidRPr="004C76CA">
        <w:rPr>
          <w:rFonts w:cs="Arial"/>
          <w:szCs w:val="32"/>
          <w:lang w:val="en-US"/>
        </w:rPr>
        <w:t>Change in Employment</w:t>
      </w:r>
      <w:bookmarkEnd w:id="16"/>
      <w:bookmarkEnd w:id="17"/>
    </w:p>
    <w:tbl>
      <w:tblPr>
        <w:tblStyle w:val="TableGrid"/>
        <w:tblW w:w="5000" w:type="pct"/>
        <w:tblCellMar>
          <w:top w:w="43" w:type="dxa"/>
          <w:left w:w="115" w:type="dxa"/>
          <w:bottom w:w="43" w:type="dxa"/>
          <w:right w:w="115" w:type="dxa"/>
        </w:tblCellMar>
        <w:tblLook w:val="04A0" w:firstRow="1" w:lastRow="0" w:firstColumn="1" w:lastColumn="0" w:noHBand="0" w:noVBand="1"/>
      </w:tblPr>
      <w:tblGrid>
        <w:gridCol w:w="2417"/>
        <w:gridCol w:w="1208"/>
        <w:gridCol w:w="6445"/>
      </w:tblGrid>
      <w:tr w:rsidR="00A13921" w:rsidRPr="004C76CA" w14:paraId="1700C1C7" w14:textId="77777777" w:rsidTr="009C31BC">
        <w:tc>
          <w:tcPr>
            <w:tcW w:w="1200" w:type="pct"/>
          </w:tcPr>
          <w:p w14:paraId="6BDFA896" w14:textId="77777777" w:rsidR="00A13921" w:rsidRPr="004C76CA" w:rsidRDefault="00191145" w:rsidP="002C4B2D">
            <w:pPr>
              <w:spacing w:after="120"/>
              <w:rPr>
                <w:rFonts w:cs="Arial"/>
                <w:szCs w:val="24"/>
                <w:lang w:val="en-US"/>
              </w:rPr>
            </w:pPr>
            <w:r w:rsidRPr="004C76CA">
              <w:rPr>
                <w:rFonts w:cs="Arial"/>
                <w:szCs w:val="24"/>
                <w:lang w:val="en-US"/>
              </w:rPr>
              <w:t>ADDRESS</w:t>
            </w:r>
          </w:p>
          <w:p w14:paraId="7E536864" w14:textId="77777777" w:rsidR="00A13921" w:rsidRPr="004C76CA" w:rsidRDefault="00A13921" w:rsidP="002C4B2D">
            <w:pPr>
              <w:spacing w:after="120"/>
              <w:rPr>
                <w:rFonts w:cs="Arial"/>
                <w:szCs w:val="24"/>
                <w:lang w:val="en-US"/>
              </w:rPr>
            </w:pPr>
            <w:r w:rsidRPr="004C76CA">
              <w:rPr>
                <w:rFonts w:cs="Arial"/>
                <w:szCs w:val="24"/>
                <w:lang w:val="en-US"/>
              </w:rPr>
              <w:t>No change without notice</w:t>
            </w:r>
          </w:p>
        </w:tc>
        <w:tc>
          <w:tcPr>
            <w:tcW w:w="600" w:type="pct"/>
          </w:tcPr>
          <w:p w14:paraId="60D8C5BA" w14:textId="7DC61986" w:rsidR="00A13921" w:rsidRPr="004C76CA" w:rsidRDefault="00047B04" w:rsidP="002C4B2D">
            <w:pPr>
              <w:spacing w:after="120"/>
              <w:rPr>
                <w:rFonts w:cs="Arial"/>
                <w:szCs w:val="24"/>
                <w:lang w:val="en-US"/>
              </w:rPr>
            </w:pPr>
            <w:r>
              <w:rPr>
                <w:rFonts w:cs="Arial"/>
                <w:szCs w:val="24"/>
                <w:lang w:val="en-US"/>
              </w:rPr>
              <w:t>5301</w:t>
            </w:r>
          </w:p>
        </w:tc>
        <w:tc>
          <w:tcPr>
            <w:tcW w:w="3200" w:type="pct"/>
          </w:tcPr>
          <w:p w14:paraId="77266515" w14:textId="26C2DE30" w:rsidR="00A13921" w:rsidRPr="004C76CA" w:rsidRDefault="00A13921" w:rsidP="002C4B2D">
            <w:pPr>
              <w:spacing w:after="120"/>
              <w:rPr>
                <w:rFonts w:cs="Arial"/>
                <w:szCs w:val="24"/>
                <w:lang w:val="en-US"/>
              </w:rPr>
            </w:pPr>
            <w:r w:rsidRPr="004C76CA">
              <w:rPr>
                <w:rFonts w:cs="Arial"/>
                <w:szCs w:val="24"/>
                <w:lang w:val="en-US"/>
              </w:rPr>
              <w:t>When first reporting</w:t>
            </w:r>
            <w:r w:rsidR="00EF5B92" w:rsidRPr="004C76CA">
              <w:rPr>
                <w:rFonts w:cs="Arial"/>
                <w:szCs w:val="24"/>
                <w:lang w:val="en-US"/>
              </w:rPr>
              <w:t xml:space="preserve"> to </w:t>
            </w:r>
            <w:r w:rsidR="00EF5B92" w:rsidRPr="004C76CA">
              <w:rPr>
                <w:rFonts w:cs="Arial"/>
                <w:noProof/>
                <w:szCs w:val="24"/>
                <w:lang w:val="en-US"/>
              </w:rPr>
              <w:t>your</w:t>
            </w:r>
            <w:r w:rsidR="00EF5B92" w:rsidRPr="004C76CA">
              <w:rPr>
                <w:rFonts w:cs="Arial"/>
                <w:szCs w:val="24"/>
                <w:lang w:val="en-US"/>
              </w:rPr>
              <w:t xml:space="preserve"> probation officer</w:t>
            </w:r>
            <w:r w:rsidRPr="004C76CA">
              <w:rPr>
                <w:rFonts w:cs="Arial"/>
                <w:szCs w:val="24"/>
                <w:lang w:val="en-US"/>
              </w:rPr>
              <w:t xml:space="preserve">, </w:t>
            </w:r>
            <w:r w:rsidRPr="004C76CA">
              <w:rPr>
                <w:rFonts w:cs="Arial"/>
                <w:noProof/>
                <w:szCs w:val="24"/>
                <w:lang w:val="en-US"/>
              </w:rPr>
              <w:t>you</w:t>
            </w:r>
            <w:r w:rsidRPr="004C76CA">
              <w:rPr>
                <w:rFonts w:cs="Arial"/>
                <w:szCs w:val="24"/>
                <w:lang w:val="en-US"/>
              </w:rPr>
              <w:t xml:space="preserve"> must </w:t>
            </w:r>
            <w:r w:rsidR="00D2698F" w:rsidRPr="004C76CA">
              <w:rPr>
                <w:rFonts w:cs="Arial"/>
                <w:noProof/>
                <w:szCs w:val="24"/>
                <w:lang w:val="en-US"/>
              </w:rPr>
              <w:t xml:space="preserve">provide them with </w:t>
            </w:r>
            <w:r w:rsidR="000F5F37" w:rsidRPr="004C76CA">
              <w:rPr>
                <w:rFonts w:cs="Arial"/>
                <w:szCs w:val="24"/>
                <w:lang w:val="en-US"/>
              </w:rPr>
              <w:t xml:space="preserve">the </w:t>
            </w:r>
            <w:r w:rsidR="000F5F37" w:rsidRPr="004C76CA">
              <w:rPr>
                <w:rFonts w:cs="Arial"/>
                <w:noProof/>
                <w:szCs w:val="24"/>
                <w:lang w:val="en-US"/>
              </w:rPr>
              <w:t>address</w:t>
            </w:r>
            <w:r w:rsidR="000F5F37" w:rsidRPr="004C76CA">
              <w:rPr>
                <w:rFonts w:cs="Arial"/>
                <w:szCs w:val="24"/>
                <w:lang w:val="en-US"/>
              </w:rPr>
              <w:t xml:space="preserve"> </w:t>
            </w:r>
            <w:r w:rsidRPr="004C76CA">
              <w:rPr>
                <w:rFonts w:cs="Arial"/>
                <w:szCs w:val="24"/>
                <w:lang w:val="en-US"/>
              </w:rPr>
              <w:t xml:space="preserve">where </w:t>
            </w:r>
            <w:r w:rsidRPr="004C76CA">
              <w:rPr>
                <w:rFonts w:cs="Arial"/>
                <w:noProof/>
                <w:szCs w:val="24"/>
                <w:lang w:val="en-US"/>
              </w:rPr>
              <w:t>you</w:t>
            </w:r>
            <w:r w:rsidR="000F5F37" w:rsidRPr="004C76CA">
              <w:rPr>
                <w:rFonts w:cs="Arial"/>
                <w:szCs w:val="24"/>
                <w:lang w:val="en-US"/>
              </w:rPr>
              <w:t xml:space="preserve"> live</w:t>
            </w:r>
            <w:r w:rsidRPr="004C76CA">
              <w:rPr>
                <w:rFonts w:cs="Arial"/>
                <w:szCs w:val="24"/>
                <w:lang w:val="en-US"/>
              </w:rPr>
              <w:t xml:space="preserve"> and </w:t>
            </w:r>
            <w:r w:rsidRPr="004C76CA">
              <w:rPr>
                <w:rFonts w:cs="Arial"/>
                <w:noProof/>
                <w:szCs w:val="24"/>
                <w:lang w:val="en-US"/>
              </w:rPr>
              <w:t>your</w:t>
            </w:r>
            <w:r w:rsidRPr="004C76CA">
              <w:rPr>
                <w:rFonts w:cs="Arial"/>
                <w:szCs w:val="24"/>
                <w:lang w:val="en-US"/>
              </w:rPr>
              <w:t xml:space="preserve"> phone number. </w:t>
            </w:r>
            <w:r w:rsidRPr="004C76CA">
              <w:rPr>
                <w:rFonts w:cs="Arial"/>
                <w:noProof/>
                <w:szCs w:val="24"/>
                <w:lang w:val="en-US"/>
              </w:rPr>
              <w:t>You</w:t>
            </w:r>
            <w:r w:rsidR="00D2698F" w:rsidRPr="004C76CA">
              <w:rPr>
                <w:rFonts w:cs="Arial"/>
                <w:szCs w:val="24"/>
                <w:lang w:val="en-US"/>
              </w:rPr>
              <w:t xml:space="preserve"> must not change your address or phone number </w:t>
            </w:r>
            <w:r w:rsidRPr="004C76CA">
              <w:rPr>
                <w:rFonts w:cs="Arial"/>
                <w:szCs w:val="24"/>
                <w:lang w:val="en-US"/>
              </w:rPr>
              <w:t xml:space="preserve">without notifying </w:t>
            </w:r>
            <w:r w:rsidRPr="004C76CA">
              <w:rPr>
                <w:rFonts w:cs="Arial"/>
                <w:noProof/>
                <w:szCs w:val="24"/>
                <w:lang w:val="en-US"/>
              </w:rPr>
              <w:t>your</w:t>
            </w:r>
            <w:r w:rsidR="003F5E36" w:rsidRPr="004C76CA">
              <w:rPr>
                <w:rFonts w:cs="Arial"/>
                <w:szCs w:val="24"/>
                <w:lang w:val="en-US"/>
              </w:rPr>
              <w:t xml:space="preserve"> </w:t>
            </w:r>
            <w:r w:rsidR="00061603" w:rsidRPr="004C76CA">
              <w:rPr>
                <w:rFonts w:cs="Arial"/>
                <w:szCs w:val="24"/>
                <w:lang w:val="en-US"/>
              </w:rPr>
              <w:t xml:space="preserve">probation </w:t>
            </w:r>
            <w:r w:rsidR="00EF5B92" w:rsidRPr="004C76CA">
              <w:rPr>
                <w:rFonts w:cs="Arial"/>
                <w:szCs w:val="24"/>
                <w:lang w:val="en-US"/>
              </w:rPr>
              <w:t>officer</w:t>
            </w:r>
            <w:r w:rsidRPr="004C76CA">
              <w:rPr>
                <w:rFonts w:cs="Arial"/>
                <w:szCs w:val="24"/>
                <w:lang w:val="en-US"/>
              </w:rPr>
              <w:t xml:space="preserve"> in writing </w:t>
            </w:r>
            <w:r w:rsidR="00D12C2F" w:rsidRPr="004C76CA">
              <w:rPr>
                <w:rFonts w:cs="Arial"/>
                <w:szCs w:val="24"/>
                <w:lang w:val="en-US"/>
              </w:rPr>
              <w:t>(</w:t>
            </w:r>
            <w:r w:rsidR="00010CAF" w:rsidRPr="004C76CA">
              <w:rPr>
                <w:rFonts w:cs="Arial"/>
                <w:szCs w:val="24"/>
                <w:lang w:val="en-US"/>
              </w:rPr>
              <w:t>at least ___</w:t>
            </w:r>
            <w:r w:rsidRPr="004C76CA">
              <w:rPr>
                <w:rFonts w:cs="Arial"/>
                <w:szCs w:val="24"/>
                <w:lang w:val="en-US"/>
              </w:rPr>
              <w:t xml:space="preserve"> days</w:t>
            </w:r>
            <w:r w:rsidR="00D12C2F" w:rsidRPr="004C76CA">
              <w:rPr>
                <w:rFonts w:cs="Arial"/>
                <w:szCs w:val="24"/>
                <w:lang w:val="en-US"/>
              </w:rPr>
              <w:t>)</w:t>
            </w:r>
            <w:r w:rsidRPr="004C76CA">
              <w:rPr>
                <w:rFonts w:cs="Arial"/>
                <w:szCs w:val="24"/>
                <w:lang w:val="en-US"/>
              </w:rPr>
              <w:t xml:space="preserve"> in advance of any change.</w:t>
            </w:r>
          </w:p>
        </w:tc>
      </w:tr>
      <w:tr w:rsidR="00A13921" w:rsidRPr="004C76CA" w14:paraId="61FFE077" w14:textId="77777777" w:rsidTr="009C31BC">
        <w:tc>
          <w:tcPr>
            <w:tcW w:w="1200" w:type="pct"/>
          </w:tcPr>
          <w:p w14:paraId="6923AD74" w14:textId="77777777" w:rsidR="00A13921" w:rsidRPr="004C76CA" w:rsidRDefault="00191145" w:rsidP="002C4B2D">
            <w:pPr>
              <w:spacing w:after="120"/>
              <w:rPr>
                <w:rFonts w:cs="Arial"/>
                <w:szCs w:val="24"/>
                <w:lang w:val="en-US"/>
              </w:rPr>
            </w:pPr>
            <w:r w:rsidRPr="004C76CA">
              <w:rPr>
                <w:rFonts w:cs="Arial"/>
                <w:szCs w:val="24"/>
                <w:lang w:val="en-US"/>
              </w:rPr>
              <w:t xml:space="preserve">ADDRESS </w:t>
            </w:r>
            <w:r w:rsidR="00A13921" w:rsidRPr="004C76CA">
              <w:rPr>
                <w:rFonts w:cs="Arial"/>
                <w:szCs w:val="24"/>
                <w:lang w:val="en-US"/>
              </w:rPr>
              <w:t>AS APPROVED</w:t>
            </w:r>
          </w:p>
        </w:tc>
        <w:tc>
          <w:tcPr>
            <w:tcW w:w="600" w:type="pct"/>
          </w:tcPr>
          <w:p w14:paraId="18C238F3" w14:textId="2FC8746D" w:rsidR="00047B04" w:rsidRPr="004C76CA" w:rsidRDefault="00047B04" w:rsidP="002C4B2D">
            <w:pPr>
              <w:spacing w:after="120"/>
              <w:rPr>
                <w:rFonts w:cs="Arial"/>
                <w:szCs w:val="24"/>
                <w:lang w:val="en-US"/>
              </w:rPr>
            </w:pPr>
            <w:r>
              <w:rPr>
                <w:rFonts w:cs="Arial"/>
                <w:szCs w:val="24"/>
                <w:lang w:val="en-US"/>
              </w:rPr>
              <w:t>5302</w:t>
            </w:r>
          </w:p>
        </w:tc>
        <w:tc>
          <w:tcPr>
            <w:tcW w:w="3200" w:type="pct"/>
          </w:tcPr>
          <w:p w14:paraId="242E0C2B" w14:textId="6B006AAD" w:rsidR="00A13921" w:rsidRPr="004C76CA" w:rsidRDefault="00A13921" w:rsidP="002C4B2D">
            <w:pPr>
              <w:spacing w:after="120"/>
              <w:rPr>
                <w:rFonts w:cs="Arial"/>
                <w:szCs w:val="24"/>
                <w:lang w:val="en-US"/>
              </w:rPr>
            </w:pPr>
            <w:r w:rsidRPr="004C76CA">
              <w:rPr>
                <w:rFonts w:cs="Arial"/>
                <w:noProof/>
                <w:szCs w:val="24"/>
                <w:lang w:val="en-US"/>
              </w:rPr>
              <w:t>You</w:t>
            </w:r>
            <w:r w:rsidR="00191145" w:rsidRPr="004C76CA">
              <w:rPr>
                <w:rFonts w:cs="Arial"/>
                <w:szCs w:val="24"/>
                <w:lang w:val="en-US"/>
              </w:rPr>
              <w:t xml:space="preserve"> must live at an address</w:t>
            </w:r>
            <w:r w:rsidRPr="004C76CA">
              <w:rPr>
                <w:rFonts w:cs="Arial"/>
                <w:szCs w:val="24"/>
                <w:lang w:val="en-US"/>
              </w:rPr>
              <w:t xml:space="preserve"> approved in advance by </w:t>
            </w:r>
            <w:r w:rsidRPr="004C76CA">
              <w:rPr>
                <w:rFonts w:cs="Arial"/>
                <w:noProof/>
                <w:szCs w:val="24"/>
                <w:lang w:val="en-US"/>
              </w:rPr>
              <w:t>your</w:t>
            </w:r>
            <w:r w:rsidR="00EF5B92" w:rsidRPr="004C76CA">
              <w:rPr>
                <w:rFonts w:cs="Arial"/>
                <w:szCs w:val="24"/>
                <w:lang w:val="en-US"/>
              </w:rPr>
              <w:t xml:space="preserve"> probation officer</w:t>
            </w:r>
            <w:r w:rsidRPr="004C76CA">
              <w:rPr>
                <w:rFonts w:cs="Arial"/>
                <w:szCs w:val="24"/>
                <w:lang w:val="en-US"/>
              </w:rPr>
              <w:t xml:space="preserve"> </w:t>
            </w:r>
            <w:r w:rsidR="00B34FDC" w:rsidRPr="004C76CA">
              <w:rPr>
                <w:rFonts w:cs="Arial"/>
                <w:szCs w:val="24"/>
                <w:lang w:val="en-US"/>
              </w:rPr>
              <w:t xml:space="preserve">and </w:t>
            </w:r>
            <w:r w:rsidRPr="004C76CA">
              <w:rPr>
                <w:rFonts w:cs="Arial"/>
                <w:szCs w:val="24"/>
                <w:lang w:val="en-US"/>
              </w:rPr>
              <w:t xml:space="preserve">provide </w:t>
            </w:r>
            <w:r w:rsidR="00D2698F" w:rsidRPr="004C76CA">
              <w:rPr>
                <w:rFonts w:cs="Arial"/>
                <w:szCs w:val="24"/>
                <w:lang w:val="en-US"/>
              </w:rPr>
              <w:t>them</w:t>
            </w:r>
            <w:r w:rsidR="00B34FDC" w:rsidRPr="004C76CA">
              <w:rPr>
                <w:rFonts w:cs="Arial"/>
                <w:szCs w:val="24"/>
                <w:lang w:val="en-US"/>
              </w:rPr>
              <w:t xml:space="preserve"> with </w:t>
            </w:r>
            <w:r w:rsidRPr="004C76CA">
              <w:rPr>
                <w:rFonts w:cs="Arial"/>
                <w:noProof/>
                <w:szCs w:val="24"/>
                <w:lang w:val="en-US"/>
              </w:rPr>
              <w:t>your</w:t>
            </w:r>
            <w:r w:rsidR="00B34FDC" w:rsidRPr="004C76CA">
              <w:rPr>
                <w:rFonts w:cs="Arial"/>
                <w:szCs w:val="24"/>
                <w:lang w:val="en-US"/>
              </w:rPr>
              <w:t xml:space="preserve"> phone number. </w:t>
            </w:r>
            <w:r w:rsidR="00B34FDC" w:rsidRPr="004C76CA">
              <w:rPr>
                <w:rFonts w:cs="Arial"/>
                <w:noProof/>
                <w:szCs w:val="24"/>
                <w:lang w:val="en-US"/>
              </w:rPr>
              <w:t>Y</w:t>
            </w:r>
            <w:r w:rsidRPr="004C76CA">
              <w:rPr>
                <w:rFonts w:cs="Arial"/>
                <w:noProof/>
                <w:szCs w:val="24"/>
                <w:lang w:val="en-US"/>
              </w:rPr>
              <w:t>ou</w:t>
            </w:r>
            <w:r w:rsidR="00D2698F" w:rsidRPr="004C76CA">
              <w:rPr>
                <w:rFonts w:cs="Arial"/>
                <w:szCs w:val="24"/>
                <w:lang w:val="en-US"/>
              </w:rPr>
              <w:t xml:space="preserve"> must not change your address or phone number</w:t>
            </w:r>
            <w:r w:rsidRPr="004C76CA">
              <w:rPr>
                <w:rFonts w:cs="Arial"/>
                <w:szCs w:val="24"/>
                <w:lang w:val="en-US"/>
              </w:rPr>
              <w:t xml:space="preserve"> without </w:t>
            </w:r>
            <w:r w:rsidR="003E4A22" w:rsidRPr="004C76CA">
              <w:rPr>
                <w:rFonts w:cs="Arial"/>
                <w:szCs w:val="24"/>
                <w:lang w:val="en-US"/>
              </w:rPr>
              <w:t xml:space="preserve">prior </w:t>
            </w:r>
            <w:r w:rsidRPr="004C76CA">
              <w:rPr>
                <w:rFonts w:cs="Arial"/>
                <w:szCs w:val="24"/>
                <w:lang w:val="en-US"/>
              </w:rPr>
              <w:t xml:space="preserve">written permission from </w:t>
            </w:r>
            <w:r w:rsidRPr="004C76CA">
              <w:rPr>
                <w:rFonts w:cs="Arial"/>
                <w:noProof/>
                <w:szCs w:val="24"/>
                <w:lang w:val="en-US"/>
              </w:rPr>
              <w:t>your</w:t>
            </w:r>
            <w:r w:rsidR="003F5E36" w:rsidRPr="004C76CA">
              <w:rPr>
                <w:rFonts w:cs="Arial"/>
                <w:szCs w:val="24"/>
                <w:lang w:val="en-US"/>
              </w:rPr>
              <w:t xml:space="preserve"> </w:t>
            </w:r>
            <w:r w:rsidR="00061603" w:rsidRPr="004C76CA">
              <w:rPr>
                <w:rFonts w:cs="Arial"/>
                <w:szCs w:val="24"/>
                <w:lang w:val="en-US"/>
              </w:rPr>
              <w:t xml:space="preserve">probation </w:t>
            </w:r>
            <w:r w:rsidR="00EF5B92" w:rsidRPr="004C76CA">
              <w:rPr>
                <w:rFonts w:cs="Arial"/>
                <w:szCs w:val="24"/>
                <w:lang w:val="en-US"/>
              </w:rPr>
              <w:t>officer</w:t>
            </w:r>
            <w:r w:rsidRPr="004C76CA">
              <w:rPr>
                <w:rFonts w:cs="Arial"/>
                <w:szCs w:val="24"/>
                <w:lang w:val="en-US"/>
              </w:rPr>
              <w:t>.</w:t>
            </w:r>
          </w:p>
          <w:p w14:paraId="69AD3C3C" w14:textId="77777777" w:rsidR="00007E21" w:rsidRDefault="00805EF7" w:rsidP="002C4B2D">
            <w:pPr>
              <w:pStyle w:val="CommentText"/>
              <w:spacing w:after="120"/>
              <w:rPr>
                <w:rFonts w:cs="Arial"/>
                <w:sz w:val="24"/>
                <w:szCs w:val="24"/>
                <w:lang w:val="en-US"/>
              </w:rPr>
            </w:pPr>
            <w:r w:rsidRPr="004C76CA">
              <w:rPr>
                <w:rFonts w:cs="Arial"/>
                <w:sz w:val="24"/>
                <w:szCs w:val="24"/>
                <w:u w:val="single"/>
                <w:lang w:val="en-US"/>
              </w:rPr>
              <w:t>[</w:t>
            </w:r>
            <w:r w:rsidRPr="004C76CA">
              <w:rPr>
                <w:rFonts w:cs="Arial"/>
                <w:i/>
                <w:sz w:val="24"/>
                <w:szCs w:val="24"/>
                <w:u w:val="single"/>
                <w:lang w:val="en-US"/>
              </w:rPr>
              <w:t>Note</w:t>
            </w:r>
            <w:r w:rsidRPr="004C76CA">
              <w:rPr>
                <w:rFonts w:cs="Arial"/>
                <w:i/>
                <w:sz w:val="24"/>
                <w:szCs w:val="24"/>
                <w:lang w:val="en-US"/>
              </w:rPr>
              <w:t xml:space="preserve">: Community Corrections policy requires at least 48 hours to </w:t>
            </w:r>
            <w:proofErr w:type="gramStart"/>
            <w:r w:rsidRPr="004C76CA">
              <w:rPr>
                <w:rFonts w:cs="Arial"/>
                <w:i/>
                <w:sz w:val="24"/>
                <w:szCs w:val="24"/>
                <w:lang w:val="en-US"/>
              </w:rPr>
              <w:t>conduct an assessment of</w:t>
            </w:r>
            <w:proofErr w:type="gramEnd"/>
            <w:r w:rsidRPr="004C76CA">
              <w:rPr>
                <w:rFonts w:cs="Arial"/>
                <w:i/>
                <w:sz w:val="24"/>
                <w:szCs w:val="24"/>
                <w:lang w:val="en-US"/>
              </w:rPr>
              <w:t xml:space="preserve"> suitability of a residence.</w:t>
            </w:r>
            <w:r w:rsidR="00007E21">
              <w:rPr>
                <w:rFonts w:cs="Arial"/>
                <w:sz w:val="24"/>
                <w:szCs w:val="24"/>
                <w:lang w:val="en-US"/>
              </w:rPr>
              <w:t>]</w:t>
            </w:r>
          </w:p>
          <w:p w14:paraId="6E0F74C7" w14:textId="23720EC4" w:rsidR="00AD6BD8" w:rsidRPr="00174AAB" w:rsidRDefault="00805EF7" w:rsidP="002C4B2D">
            <w:pPr>
              <w:pStyle w:val="CommentText"/>
              <w:spacing w:after="120"/>
              <w:rPr>
                <w:rFonts w:cs="Arial"/>
                <w:sz w:val="24"/>
                <w:szCs w:val="24"/>
                <w:lang w:val="en-US"/>
              </w:rPr>
            </w:pPr>
            <w:r w:rsidRPr="004C76CA">
              <w:rPr>
                <w:rFonts w:cs="Arial"/>
                <w:i/>
                <w:sz w:val="24"/>
                <w:szCs w:val="24"/>
                <w:lang w:val="en-US"/>
              </w:rPr>
              <w:t xml:space="preserve">  </w:t>
            </w:r>
          </w:p>
        </w:tc>
      </w:tr>
      <w:tr w:rsidR="00A13921" w:rsidRPr="004C76CA" w14:paraId="7272899F" w14:textId="77777777" w:rsidTr="009C31BC">
        <w:trPr>
          <w:trHeight w:val="350"/>
        </w:trPr>
        <w:tc>
          <w:tcPr>
            <w:tcW w:w="1200" w:type="pct"/>
          </w:tcPr>
          <w:p w14:paraId="7FAF1D9A" w14:textId="1B4387D3" w:rsidR="00455D2E" w:rsidRPr="004C76CA" w:rsidRDefault="00191145" w:rsidP="002C4B2D">
            <w:pPr>
              <w:spacing w:after="120"/>
              <w:rPr>
                <w:rFonts w:cs="Arial"/>
                <w:szCs w:val="24"/>
                <w:lang w:val="en-US"/>
              </w:rPr>
            </w:pPr>
            <w:r w:rsidRPr="004C76CA">
              <w:rPr>
                <w:rFonts w:cs="Arial"/>
                <w:szCs w:val="24"/>
                <w:lang w:val="en-US"/>
              </w:rPr>
              <w:t>SPECIFIC ADDRESS</w:t>
            </w:r>
            <w:r w:rsidR="002C4B2D">
              <w:rPr>
                <w:rFonts w:cs="Arial"/>
                <w:szCs w:val="24"/>
                <w:lang w:val="en-US"/>
              </w:rPr>
              <w:br/>
            </w:r>
            <w:r w:rsidR="002C4B2D">
              <w:rPr>
                <w:rFonts w:cs="Arial"/>
                <w:szCs w:val="24"/>
                <w:lang w:val="en-US"/>
              </w:rPr>
              <w:br/>
            </w:r>
            <w:r w:rsidR="002C4B2D">
              <w:rPr>
                <w:rFonts w:cs="Arial"/>
                <w:szCs w:val="24"/>
                <w:lang w:val="en-US"/>
              </w:rPr>
              <w:br/>
            </w:r>
          </w:p>
          <w:p w14:paraId="3ADD4D67" w14:textId="77777777" w:rsidR="00455D2E" w:rsidRPr="004C76CA" w:rsidRDefault="00455D2E" w:rsidP="002C4B2D">
            <w:pPr>
              <w:spacing w:after="120"/>
              <w:rPr>
                <w:rFonts w:cs="Arial"/>
                <w:szCs w:val="24"/>
                <w:lang w:val="en-US"/>
              </w:rPr>
            </w:pPr>
            <w:r w:rsidRPr="004C76CA">
              <w:rPr>
                <w:rFonts w:cs="Arial"/>
                <w:szCs w:val="24"/>
                <w:lang w:val="en-US"/>
              </w:rPr>
              <w:t>Report if expelled</w:t>
            </w:r>
          </w:p>
        </w:tc>
        <w:tc>
          <w:tcPr>
            <w:tcW w:w="600" w:type="pct"/>
          </w:tcPr>
          <w:p w14:paraId="09035338" w14:textId="40329C90" w:rsidR="00047B04" w:rsidRDefault="00047B04" w:rsidP="002C4B2D">
            <w:pPr>
              <w:spacing w:after="120"/>
              <w:rPr>
                <w:rFonts w:cs="Arial"/>
                <w:szCs w:val="24"/>
                <w:lang w:val="en-US"/>
              </w:rPr>
            </w:pPr>
            <w:r>
              <w:rPr>
                <w:rFonts w:cs="Arial"/>
                <w:szCs w:val="24"/>
                <w:lang w:val="en-US"/>
              </w:rPr>
              <w:t>5303</w:t>
            </w:r>
            <w:r w:rsidR="002C4B2D">
              <w:rPr>
                <w:rFonts w:cs="Arial"/>
                <w:szCs w:val="24"/>
                <w:lang w:val="en-US"/>
              </w:rPr>
              <w:br/>
            </w:r>
            <w:r w:rsidR="002C4B2D">
              <w:rPr>
                <w:rFonts w:cs="Arial"/>
                <w:szCs w:val="24"/>
                <w:lang w:val="en-US"/>
              </w:rPr>
              <w:br/>
            </w:r>
            <w:r w:rsidR="002C4B2D">
              <w:rPr>
                <w:rFonts w:cs="Arial"/>
                <w:szCs w:val="24"/>
                <w:lang w:val="en-US"/>
              </w:rPr>
              <w:br/>
            </w:r>
            <w:r w:rsidR="002C4B2D">
              <w:rPr>
                <w:rFonts w:cs="Arial"/>
                <w:szCs w:val="24"/>
                <w:lang w:val="en-US"/>
              </w:rPr>
              <w:br/>
            </w:r>
          </w:p>
          <w:p w14:paraId="13016107" w14:textId="1D4D3E21" w:rsidR="00183565" w:rsidRPr="004C76CA" w:rsidRDefault="00183565" w:rsidP="002C4B2D">
            <w:pPr>
              <w:spacing w:after="120"/>
              <w:rPr>
                <w:rFonts w:cs="Arial"/>
                <w:szCs w:val="24"/>
                <w:lang w:val="en-US"/>
              </w:rPr>
            </w:pPr>
            <w:r>
              <w:rPr>
                <w:rFonts w:cs="Arial"/>
                <w:szCs w:val="24"/>
                <w:lang w:val="en-US"/>
              </w:rPr>
              <w:t>5303-A</w:t>
            </w:r>
          </w:p>
        </w:tc>
        <w:tc>
          <w:tcPr>
            <w:tcW w:w="3200" w:type="pct"/>
          </w:tcPr>
          <w:p w14:paraId="36F4167F" w14:textId="77777777" w:rsidR="00FD530F" w:rsidRPr="004C76CA" w:rsidRDefault="00692747" w:rsidP="002C4B2D">
            <w:pPr>
              <w:spacing w:after="120"/>
              <w:rPr>
                <w:rFonts w:cs="Arial"/>
                <w:noProof/>
                <w:szCs w:val="24"/>
              </w:rPr>
            </w:pPr>
            <w:r w:rsidRPr="004C76CA">
              <w:rPr>
                <w:rFonts w:cs="Arial"/>
                <w:szCs w:val="24"/>
                <w:lang w:val="en-US"/>
              </w:rPr>
              <w:t>You must live</w:t>
            </w:r>
            <w:r w:rsidR="00A13921" w:rsidRPr="004C76CA">
              <w:rPr>
                <w:rFonts w:cs="Arial"/>
                <w:szCs w:val="24"/>
                <w:lang w:val="en-US"/>
              </w:rPr>
              <w:t xml:space="preserve"> at </w:t>
            </w:r>
            <w:r w:rsidR="00010CAF" w:rsidRPr="004C76CA">
              <w:rPr>
                <w:rFonts w:cs="Arial"/>
                <w:szCs w:val="24"/>
                <w:lang w:val="en-US"/>
              </w:rPr>
              <w:t>_____</w:t>
            </w:r>
            <w:r w:rsidR="00A13921" w:rsidRPr="004C76CA">
              <w:rPr>
                <w:rFonts w:cs="Arial"/>
                <w:szCs w:val="24"/>
                <w:lang w:val="en-US"/>
              </w:rPr>
              <w:t xml:space="preserve"> (</w:t>
            </w:r>
            <w:r w:rsidR="0020387B" w:rsidRPr="004C76CA">
              <w:rPr>
                <w:rFonts w:cs="Arial"/>
                <w:szCs w:val="24"/>
                <w:lang w:val="en-US"/>
              </w:rPr>
              <w:t>surety/treatment/</w:t>
            </w:r>
            <w:r w:rsidR="00D12C2F" w:rsidRPr="004C76CA">
              <w:rPr>
                <w:rFonts w:cs="Arial"/>
                <w:szCs w:val="24"/>
                <w:lang w:val="en-US"/>
              </w:rPr>
              <w:t>recovery home</w:t>
            </w:r>
            <w:r w:rsidR="00A13921" w:rsidRPr="004C76CA">
              <w:rPr>
                <w:rFonts w:cs="Arial"/>
                <w:szCs w:val="24"/>
                <w:lang w:val="en-US"/>
              </w:rPr>
              <w:t xml:space="preserve">) </w:t>
            </w:r>
            <w:r w:rsidR="00EF5B92" w:rsidRPr="004C76CA">
              <w:rPr>
                <w:rFonts w:cs="Arial"/>
                <w:szCs w:val="24"/>
                <w:lang w:val="en-US"/>
              </w:rPr>
              <w:t>and provide your probation officer</w:t>
            </w:r>
            <w:r w:rsidR="00A13921" w:rsidRPr="004C76CA">
              <w:rPr>
                <w:rFonts w:cs="Arial"/>
                <w:szCs w:val="24"/>
                <w:lang w:val="en-US"/>
              </w:rPr>
              <w:t xml:space="preserve"> with your phone number. </w:t>
            </w:r>
            <w:r w:rsidR="00A13921" w:rsidRPr="004C76CA">
              <w:rPr>
                <w:rFonts w:cs="Arial"/>
                <w:noProof/>
                <w:szCs w:val="24"/>
                <w:lang w:val="en-US"/>
              </w:rPr>
              <w:t>You</w:t>
            </w:r>
            <w:r w:rsidR="00D2698F" w:rsidRPr="004C76CA">
              <w:rPr>
                <w:rFonts w:cs="Arial"/>
                <w:szCs w:val="24"/>
                <w:lang w:val="en-US"/>
              </w:rPr>
              <w:t xml:space="preserve"> must not change your address or phone number</w:t>
            </w:r>
            <w:r w:rsidR="00A13921" w:rsidRPr="004C76CA">
              <w:rPr>
                <w:rFonts w:cs="Arial"/>
                <w:szCs w:val="24"/>
                <w:lang w:val="en-US"/>
              </w:rPr>
              <w:t xml:space="preserve"> without </w:t>
            </w:r>
            <w:r w:rsidR="006575FE" w:rsidRPr="004C76CA">
              <w:rPr>
                <w:rFonts w:cs="Arial"/>
                <w:szCs w:val="24"/>
                <w:lang w:val="en-US"/>
              </w:rPr>
              <w:t xml:space="preserve">prior </w:t>
            </w:r>
            <w:r w:rsidR="00A13921" w:rsidRPr="004C76CA">
              <w:rPr>
                <w:rFonts w:cs="Arial"/>
                <w:szCs w:val="24"/>
                <w:lang w:val="en-US"/>
              </w:rPr>
              <w:t xml:space="preserve">written permission from </w:t>
            </w:r>
            <w:r w:rsidR="00A13921" w:rsidRPr="004C76CA">
              <w:rPr>
                <w:rFonts w:cs="Arial"/>
                <w:noProof/>
                <w:szCs w:val="24"/>
                <w:lang w:val="en-US"/>
              </w:rPr>
              <w:t>your</w:t>
            </w:r>
            <w:r w:rsidR="003F5E36" w:rsidRPr="004C76CA">
              <w:rPr>
                <w:rFonts w:cs="Arial"/>
                <w:szCs w:val="24"/>
                <w:lang w:val="en-US"/>
              </w:rPr>
              <w:t xml:space="preserve"> </w:t>
            </w:r>
            <w:r w:rsidR="00FD530F" w:rsidRPr="004C76CA">
              <w:rPr>
                <w:rFonts w:cs="Arial"/>
                <w:szCs w:val="24"/>
                <w:lang w:val="en-US"/>
              </w:rPr>
              <w:t xml:space="preserve">probation </w:t>
            </w:r>
            <w:r w:rsidR="00EF5B92" w:rsidRPr="004C76CA">
              <w:rPr>
                <w:rFonts w:cs="Arial"/>
                <w:szCs w:val="24"/>
                <w:lang w:val="en-US"/>
              </w:rPr>
              <w:t>officer</w:t>
            </w:r>
            <w:r w:rsidR="00A13921" w:rsidRPr="004C76CA">
              <w:rPr>
                <w:rFonts w:cs="Arial"/>
                <w:szCs w:val="24"/>
                <w:lang w:val="en-US"/>
              </w:rPr>
              <w:t>.</w:t>
            </w:r>
            <w:r w:rsidR="00191145" w:rsidRPr="004C76CA">
              <w:rPr>
                <w:rFonts w:cs="Arial"/>
                <w:noProof/>
                <w:szCs w:val="24"/>
              </w:rPr>
              <w:t xml:space="preserve"> </w:t>
            </w:r>
          </w:p>
          <w:p w14:paraId="4D0FCE84" w14:textId="77777777" w:rsidR="00A13921" w:rsidRPr="004C76CA" w:rsidRDefault="00191145" w:rsidP="002C4B2D">
            <w:pPr>
              <w:pStyle w:val="ListParagraph"/>
              <w:numPr>
                <w:ilvl w:val="0"/>
                <w:numId w:val="12"/>
              </w:numPr>
              <w:spacing w:after="120"/>
              <w:ind w:left="360"/>
              <w:contextualSpacing w:val="0"/>
              <w:rPr>
                <w:rFonts w:cs="Arial"/>
                <w:szCs w:val="24"/>
                <w:lang w:val="en-US"/>
              </w:rPr>
            </w:pPr>
            <w:r w:rsidRPr="004C76CA">
              <w:rPr>
                <w:rFonts w:cs="Arial"/>
                <w:noProof/>
                <w:szCs w:val="24"/>
              </w:rPr>
              <w:t>If</w:t>
            </w:r>
            <w:r w:rsidRPr="004C76CA">
              <w:rPr>
                <w:rFonts w:cs="Arial"/>
                <w:szCs w:val="24"/>
              </w:rPr>
              <w:t xml:space="preserve"> </w:t>
            </w:r>
            <w:r w:rsidRPr="004C76CA">
              <w:rPr>
                <w:rFonts w:cs="Arial"/>
                <w:noProof/>
                <w:szCs w:val="24"/>
              </w:rPr>
              <w:t>you</w:t>
            </w:r>
            <w:r w:rsidRPr="004C76CA">
              <w:rPr>
                <w:rFonts w:cs="Arial"/>
                <w:szCs w:val="24"/>
              </w:rPr>
              <w:t xml:space="preserve"> </w:t>
            </w:r>
            <w:r w:rsidRPr="004C76CA">
              <w:rPr>
                <w:rFonts w:cs="Arial"/>
                <w:noProof/>
                <w:szCs w:val="24"/>
              </w:rPr>
              <w:t xml:space="preserve">are </w:t>
            </w:r>
            <w:r w:rsidR="0020387B" w:rsidRPr="004C76CA">
              <w:rPr>
                <w:rFonts w:cs="Arial"/>
                <w:noProof/>
                <w:szCs w:val="24"/>
              </w:rPr>
              <w:t xml:space="preserve">evicted or </w:t>
            </w:r>
            <w:r w:rsidRPr="004C76CA">
              <w:rPr>
                <w:rFonts w:cs="Arial"/>
                <w:noProof/>
                <w:szCs w:val="24"/>
              </w:rPr>
              <w:t>expelled</w:t>
            </w:r>
            <w:r w:rsidR="0020387B" w:rsidRPr="004C76CA">
              <w:rPr>
                <w:rFonts w:cs="Arial"/>
                <w:szCs w:val="24"/>
              </w:rPr>
              <w:t xml:space="preserve"> from the place where you are living</w:t>
            </w:r>
            <w:r w:rsidRPr="004C76CA">
              <w:rPr>
                <w:rFonts w:cs="Arial"/>
                <w:szCs w:val="24"/>
              </w:rPr>
              <w:t xml:space="preserve">, you must </w:t>
            </w:r>
            <w:r w:rsidRPr="004C76CA">
              <w:rPr>
                <w:rFonts w:cs="Arial"/>
                <w:noProof/>
                <w:szCs w:val="24"/>
              </w:rPr>
              <w:t>tell</w:t>
            </w:r>
            <w:r w:rsidR="00C11D23" w:rsidRPr="004C76CA">
              <w:rPr>
                <w:rFonts w:cs="Arial"/>
                <w:szCs w:val="24"/>
              </w:rPr>
              <w:t xml:space="preserve"> your probation officer</w:t>
            </w:r>
            <w:r w:rsidRPr="004C76CA">
              <w:rPr>
                <w:rFonts w:cs="Arial"/>
                <w:szCs w:val="24"/>
              </w:rPr>
              <w:t xml:space="preserve"> </w:t>
            </w:r>
            <w:r w:rsidRPr="004C76CA">
              <w:rPr>
                <w:rFonts w:cs="Arial"/>
                <w:noProof/>
                <w:szCs w:val="24"/>
              </w:rPr>
              <w:t>immediately</w:t>
            </w:r>
            <w:r w:rsidRPr="004C76CA">
              <w:rPr>
                <w:rFonts w:cs="Arial"/>
                <w:szCs w:val="24"/>
              </w:rPr>
              <w:t xml:space="preserve">. If the office is closed, </w:t>
            </w:r>
            <w:r w:rsidRPr="004C76CA">
              <w:rPr>
                <w:rFonts w:cs="Arial"/>
                <w:noProof/>
                <w:szCs w:val="24"/>
              </w:rPr>
              <w:t>you</w:t>
            </w:r>
            <w:r w:rsidRPr="004C76CA">
              <w:rPr>
                <w:rFonts w:cs="Arial"/>
                <w:szCs w:val="24"/>
              </w:rPr>
              <w:t xml:space="preserve"> must contact </w:t>
            </w:r>
            <w:r w:rsidRPr="004C76CA">
              <w:rPr>
                <w:rFonts w:cs="Arial"/>
                <w:noProof/>
                <w:szCs w:val="24"/>
              </w:rPr>
              <w:t>your</w:t>
            </w:r>
            <w:r w:rsidR="00C11D23" w:rsidRPr="004C76CA">
              <w:rPr>
                <w:rFonts w:cs="Arial"/>
                <w:szCs w:val="24"/>
              </w:rPr>
              <w:t xml:space="preserve"> probation officer</w:t>
            </w:r>
            <w:r w:rsidRPr="004C76CA">
              <w:rPr>
                <w:rFonts w:cs="Arial"/>
                <w:szCs w:val="24"/>
              </w:rPr>
              <w:t xml:space="preserve"> </w:t>
            </w:r>
            <w:r w:rsidRPr="004C76CA">
              <w:rPr>
                <w:rFonts w:cs="Arial"/>
                <w:noProof/>
                <w:szCs w:val="24"/>
              </w:rPr>
              <w:t>immediately</w:t>
            </w:r>
            <w:r w:rsidRPr="004C76CA">
              <w:rPr>
                <w:rFonts w:cs="Arial"/>
                <w:szCs w:val="24"/>
              </w:rPr>
              <w:t xml:space="preserve"> when the office opens on the next business day.</w:t>
            </w:r>
          </w:p>
        </w:tc>
      </w:tr>
      <w:tr w:rsidR="00A13921" w:rsidRPr="004C76CA" w14:paraId="5E0C06F9" w14:textId="77777777" w:rsidTr="009C31BC">
        <w:tc>
          <w:tcPr>
            <w:tcW w:w="1200" w:type="pct"/>
          </w:tcPr>
          <w:p w14:paraId="275A23AC" w14:textId="77777777" w:rsidR="00A13921" w:rsidRPr="004C76CA" w:rsidRDefault="00A13921" w:rsidP="002C4B2D">
            <w:pPr>
              <w:spacing w:after="120"/>
              <w:rPr>
                <w:rFonts w:cs="Arial"/>
                <w:szCs w:val="24"/>
                <w:lang w:val="en-US"/>
              </w:rPr>
            </w:pPr>
            <w:r w:rsidRPr="004C76CA">
              <w:rPr>
                <w:rFonts w:cs="Arial"/>
                <w:szCs w:val="24"/>
                <w:lang w:val="en-US"/>
              </w:rPr>
              <w:t>NOT LEAVE BC</w:t>
            </w:r>
          </w:p>
        </w:tc>
        <w:tc>
          <w:tcPr>
            <w:tcW w:w="600" w:type="pct"/>
          </w:tcPr>
          <w:p w14:paraId="48174FD5" w14:textId="6E6001C1" w:rsidR="00183565" w:rsidRPr="004C76CA" w:rsidRDefault="00183565" w:rsidP="002C4B2D">
            <w:pPr>
              <w:spacing w:after="120"/>
              <w:rPr>
                <w:rFonts w:cs="Arial"/>
                <w:szCs w:val="24"/>
                <w:lang w:val="en-US"/>
              </w:rPr>
            </w:pPr>
            <w:r>
              <w:rPr>
                <w:rFonts w:cs="Arial"/>
                <w:szCs w:val="24"/>
                <w:lang w:val="en-US"/>
              </w:rPr>
              <w:t>5304</w:t>
            </w:r>
          </w:p>
        </w:tc>
        <w:tc>
          <w:tcPr>
            <w:tcW w:w="3200" w:type="pct"/>
          </w:tcPr>
          <w:p w14:paraId="415E69C2" w14:textId="77777777" w:rsidR="00A932CB" w:rsidRPr="004C76CA" w:rsidRDefault="00A13921" w:rsidP="002C4B2D">
            <w:pPr>
              <w:spacing w:after="120"/>
              <w:rPr>
                <w:rFonts w:cs="Arial"/>
                <w:szCs w:val="24"/>
                <w:lang w:eastAsia="en-US"/>
              </w:rPr>
            </w:pPr>
            <w:r w:rsidRPr="004C76CA">
              <w:rPr>
                <w:rFonts w:cs="Arial"/>
                <w:noProof/>
                <w:szCs w:val="24"/>
                <w:lang w:val="en-US"/>
              </w:rPr>
              <w:t>You</w:t>
            </w:r>
            <w:r w:rsidRPr="004C76CA">
              <w:rPr>
                <w:rFonts w:cs="Arial"/>
                <w:szCs w:val="24"/>
                <w:lang w:val="en-US"/>
              </w:rPr>
              <w:t xml:space="preserve"> must not leave British Columbia unless </w:t>
            </w:r>
            <w:r w:rsidRPr="004C76CA">
              <w:rPr>
                <w:rFonts w:cs="Arial"/>
                <w:noProof/>
                <w:szCs w:val="24"/>
                <w:lang w:val="en-US"/>
              </w:rPr>
              <w:t>you</w:t>
            </w:r>
            <w:r w:rsidRPr="004C76CA">
              <w:rPr>
                <w:rFonts w:cs="Arial"/>
                <w:szCs w:val="24"/>
                <w:lang w:val="en-US"/>
              </w:rPr>
              <w:t xml:space="preserve"> have the </w:t>
            </w:r>
            <w:r w:rsidR="006575FE" w:rsidRPr="004C76CA">
              <w:rPr>
                <w:rFonts w:cs="Arial"/>
                <w:szCs w:val="24"/>
                <w:lang w:val="en-US"/>
              </w:rPr>
              <w:t xml:space="preserve">prior </w:t>
            </w:r>
            <w:r w:rsidRPr="004C76CA">
              <w:rPr>
                <w:rFonts w:cs="Arial"/>
                <w:szCs w:val="24"/>
                <w:lang w:val="en-US"/>
              </w:rPr>
              <w:t>written p</w:t>
            </w:r>
            <w:r w:rsidR="00EF5B92" w:rsidRPr="004C76CA">
              <w:rPr>
                <w:rFonts w:cs="Arial"/>
                <w:szCs w:val="24"/>
                <w:lang w:val="en-US"/>
              </w:rPr>
              <w:t xml:space="preserve">ermission of </w:t>
            </w:r>
            <w:r w:rsidR="00EF5B92" w:rsidRPr="004C76CA">
              <w:rPr>
                <w:rFonts w:cs="Arial"/>
                <w:noProof/>
                <w:szCs w:val="24"/>
                <w:lang w:val="en-US"/>
              </w:rPr>
              <w:t>your</w:t>
            </w:r>
            <w:r w:rsidR="00EF5B92" w:rsidRPr="004C76CA">
              <w:rPr>
                <w:rFonts w:cs="Arial"/>
                <w:szCs w:val="24"/>
                <w:lang w:val="en-US"/>
              </w:rPr>
              <w:t xml:space="preserve"> probation officer</w:t>
            </w:r>
            <w:r w:rsidR="00000146" w:rsidRPr="004C76CA">
              <w:rPr>
                <w:rFonts w:cs="Arial"/>
                <w:szCs w:val="24"/>
                <w:lang w:val="en-US"/>
              </w:rPr>
              <w:t>.</w:t>
            </w:r>
            <w:r w:rsidR="006575FE" w:rsidRPr="004C76CA">
              <w:rPr>
                <w:rFonts w:cs="Arial"/>
                <w:szCs w:val="24"/>
                <w:lang w:val="en-US"/>
              </w:rPr>
              <w:t xml:space="preserve"> </w:t>
            </w:r>
            <w:r w:rsidR="00F9170D" w:rsidRPr="004C76CA">
              <w:rPr>
                <w:rFonts w:cs="Arial"/>
                <w:szCs w:val="24"/>
                <w:lang w:val="en-US"/>
              </w:rPr>
              <w:t>Y</w:t>
            </w:r>
            <w:r w:rsidR="006575FE" w:rsidRPr="004C76CA">
              <w:rPr>
                <w:rFonts w:cs="Arial"/>
                <w:szCs w:val="24"/>
                <w:lang w:val="en-US"/>
              </w:rPr>
              <w:t>ou must carry the written permission, which can be in electronic format, with you at all times</w:t>
            </w:r>
            <w:r w:rsidR="00F9170D" w:rsidRPr="004C76CA">
              <w:rPr>
                <w:rFonts w:cs="Arial"/>
                <w:szCs w:val="24"/>
                <w:lang w:val="en-US"/>
              </w:rPr>
              <w:t xml:space="preserve"> if you are outside the province</w:t>
            </w:r>
            <w:r w:rsidR="006575FE" w:rsidRPr="004C76CA">
              <w:rPr>
                <w:rFonts w:cs="Arial"/>
                <w:szCs w:val="24"/>
                <w:lang w:val="en-US"/>
              </w:rPr>
              <w:t>.</w:t>
            </w:r>
          </w:p>
        </w:tc>
      </w:tr>
    </w:tbl>
    <w:p w14:paraId="7DCC81E0" w14:textId="77777777" w:rsidR="00900490" w:rsidRDefault="00900490">
      <w:r>
        <w:br w:type="page"/>
      </w:r>
    </w:p>
    <w:tbl>
      <w:tblPr>
        <w:tblStyle w:val="TableGrid"/>
        <w:tblW w:w="5000" w:type="pct"/>
        <w:tblCellMar>
          <w:top w:w="43" w:type="dxa"/>
          <w:left w:w="115" w:type="dxa"/>
          <w:bottom w:w="43" w:type="dxa"/>
          <w:right w:w="115" w:type="dxa"/>
        </w:tblCellMar>
        <w:tblLook w:val="04A0" w:firstRow="1" w:lastRow="0" w:firstColumn="1" w:lastColumn="0" w:noHBand="0" w:noVBand="1"/>
      </w:tblPr>
      <w:tblGrid>
        <w:gridCol w:w="2417"/>
        <w:gridCol w:w="1208"/>
        <w:gridCol w:w="6445"/>
      </w:tblGrid>
      <w:tr w:rsidR="00AE64F8" w:rsidRPr="004C76CA" w14:paraId="5253B4CB" w14:textId="77777777" w:rsidTr="009C31BC">
        <w:tc>
          <w:tcPr>
            <w:tcW w:w="1200" w:type="pct"/>
          </w:tcPr>
          <w:p w14:paraId="2079D4C4" w14:textId="43BB26CE" w:rsidR="00AE64F8" w:rsidRPr="004C76CA" w:rsidRDefault="00AE64F8" w:rsidP="002C4B2D">
            <w:pPr>
              <w:spacing w:after="120"/>
              <w:rPr>
                <w:rFonts w:cs="Arial"/>
                <w:szCs w:val="24"/>
                <w:lang w:val="en-US"/>
              </w:rPr>
            </w:pPr>
            <w:r w:rsidRPr="004C76CA">
              <w:rPr>
                <w:rFonts w:cs="Arial"/>
                <w:szCs w:val="24"/>
                <w:lang w:val="en-US"/>
              </w:rPr>
              <w:lastRenderedPageBreak/>
              <w:t xml:space="preserve">CURFEW </w:t>
            </w:r>
          </w:p>
        </w:tc>
        <w:tc>
          <w:tcPr>
            <w:tcW w:w="600" w:type="pct"/>
          </w:tcPr>
          <w:p w14:paraId="7CE41C98" w14:textId="02F21338" w:rsidR="00183565" w:rsidRPr="004C76CA" w:rsidRDefault="00183565" w:rsidP="002C4B2D">
            <w:pPr>
              <w:spacing w:after="120"/>
              <w:rPr>
                <w:rFonts w:cs="Arial"/>
                <w:szCs w:val="24"/>
                <w:lang w:val="en-US"/>
              </w:rPr>
            </w:pPr>
            <w:r>
              <w:rPr>
                <w:rFonts w:cs="Arial"/>
                <w:szCs w:val="24"/>
                <w:lang w:val="en-US"/>
              </w:rPr>
              <w:t>5401</w:t>
            </w:r>
          </w:p>
        </w:tc>
        <w:tc>
          <w:tcPr>
            <w:tcW w:w="3200" w:type="pct"/>
          </w:tcPr>
          <w:p w14:paraId="23216775" w14:textId="60E39716" w:rsidR="000B1087" w:rsidRDefault="00AE64F8" w:rsidP="002C4B2D">
            <w:pPr>
              <w:numPr>
                <w:ilvl w:val="0"/>
                <w:numId w:val="4"/>
              </w:numPr>
              <w:spacing w:after="120"/>
              <w:rPr>
                <w:rFonts w:cs="Arial"/>
                <w:szCs w:val="24"/>
                <w:lang w:val="en-US"/>
              </w:rPr>
            </w:pPr>
            <w:r w:rsidRPr="004C76CA">
              <w:rPr>
                <w:rFonts w:cs="Arial"/>
                <w:color w:val="000000" w:themeColor="text1"/>
                <w:szCs w:val="24"/>
                <w:lang w:val="en-US"/>
              </w:rPr>
              <w:t>Y</w:t>
            </w:r>
            <w:r w:rsidRPr="004C76CA">
              <w:rPr>
                <w:rFonts w:cs="Arial"/>
                <w:szCs w:val="24"/>
                <w:lang w:val="en-US"/>
              </w:rPr>
              <w:t xml:space="preserve">ou must obey </w:t>
            </w:r>
            <w:r w:rsidR="00C65B45" w:rsidRPr="004C76CA">
              <w:rPr>
                <w:rFonts w:cs="Arial"/>
                <w:szCs w:val="24"/>
                <w:lang w:val="en-US"/>
              </w:rPr>
              <w:t xml:space="preserve">a </w:t>
            </w:r>
            <w:r w:rsidRPr="004C76CA">
              <w:rPr>
                <w:rFonts w:cs="Arial"/>
                <w:szCs w:val="24"/>
                <w:lang w:val="en-US"/>
              </w:rPr>
              <w:t>curfew by being inside your re</w:t>
            </w:r>
            <w:r w:rsidR="00055E69" w:rsidRPr="004C76CA">
              <w:rPr>
                <w:rFonts w:cs="Arial"/>
                <w:szCs w:val="24"/>
                <w:lang w:val="en-US"/>
              </w:rPr>
              <w:t>sidence located at</w:t>
            </w:r>
            <w:r w:rsidR="00D15B15">
              <w:rPr>
                <w:rFonts w:cs="Arial"/>
                <w:szCs w:val="24"/>
                <w:lang w:val="en-US"/>
              </w:rPr>
              <w:t xml:space="preserve"> ___</w:t>
            </w:r>
            <w:r w:rsidR="00055E69" w:rsidRPr="004C76CA">
              <w:rPr>
                <w:rFonts w:cs="Arial"/>
                <w:szCs w:val="24"/>
                <w:lang w:val="en-US"/>
              </w:rPr>
              <w:t xml:space="preserve"> [Address]</w:t>
            </w:r>
            <w:r w:rsidRPr="004C76CA">
              <w:rPr>
                <w:rFonts w:cs="Arial"/>
                <w:szCs w:val="24"/>
                <w:lang w:val="en-US"/>
              </w:rPr>
              <w:t>, (or on its lot</w:t>
            </w:r>
            <w:r w:rsidR="00055E69" w:rsidRPr="004C76CA">
              <w:rPr>
                <w:rFonts w:cs="Arial"/>
                <w:szCs w:val="24"/>
                <w:lang w:val="en-US"/>
              </w:rPr>
              <w:t>), between [Time 1] and [Time 2]</w:t>
            </w:r>
            <w:r w:rsidR="00010CAF" w:rsidRPr="004C76CA">
              <w:rPr>
                <w:rFonts w:cs="Arial"/>
                <w:szCs w:val="24"/>
                <w:lang w:val="en-US"/>
              </w:rPr>
              <w:t xml:space="preserve"> every day</w:t>
            </w:r>
            <w:r w:rsidR="001631F3" w:rsidRPr="004C76CA">
              <w:rPr>
                <w:rFonts w:cs="Arial"/>
                <w:szCs w:val="24"/>
                <w:lang w:val="en-US"/>
              </w:rPr>
              <w:t>.</w:t>
            </w:r>
          </w:p>
          <w:p w14:paraId="23357EEE" w14:textId="6622229D" w:rsidR="00AE64F8" w:rsidRDefault="00AE64F8" w:rsidP="002C4B2D">
            <w:pPr>
              <w:numPr>
                <w:ilvl w:val="0"/>
                <w:numId w:val="4"/>
              </w:numPr>
              <w:spacing w:after="120"/>
              <w:rPr>
                <w:rFonts w:cs="Arial"/>
                <w:szCs w:val="24"/>
                <w:lang w:val="en-US"/>
              </w:rPr>
            </w:pPr>
            <w:r w:rsidRPr="00174AAB">
              <w:rPr>
                <w:rFonts w:cs="Arial"/>
                <w:noProof/>
                <w:szCs w:val="24"/>
                <w:lang w:val="en-US"/>
              </w:rPr>
              <w:t>You</w:t>
            </w:r>
            <w:r w:rsidRPr="00174AAB">
              <w:rPr>
                <w:rFonts w:cs="Arial"/>
                <w:szCs w:val="24"/>
                <w:lang w:val="en-US"/>
              </w:rPr>
              <w:t xml:space="preserve"> must present </w:t>
            </w:r>
            <w:r w:rsidRPr="00174AAB">
              <w:rPr>
                <w:rFonts w:cs="Arial"/>
                <w:noProof/>
                <w:szCs w:val="24"/>
                <w:lang w:val="en-US"/>
              </w:rPr>
              <w:t>yourself</w:t>
            </w:r>
            <w:r w:rsidRPr="00174AAB">
              <w:rPr>
                <w:rFonts w:cs="Arial"/>
                <w:szCs w:val="24"/>
                <w:lang w:val="en-US"/>
              </w:rPr>
              <w:t xml:space="preserve"> immediately at the door to </w:t>
            </w:r>
            <w:r w:rsidRPr="00174AAB">
              <w:rPr>
                <w:rFonts w:cs="Arial"/>
                <w:noProof/>
                <w:szCs w:val="24"/>
                <w:lang w:val="en-US"/>
              </w:rPr>
              <w:t>your</w:t>
            </w:r>
            <w:r w:rsidRPr="00174AAB">
              <w:rPr>
                <w:rFonts w:cs="Arial"/>
                <w:szCs w:val="24"/>
                <w:lang w:val="en-US"/>
              </w:rPr>
              <w:t xml:space="preserve"> residence or answer the phone when any peace officer or probation officer </w:t>
            </w:r>
            <w:r w:rsidRPr="00174AAB">
              <w:rPr>
                <w:rFonts w:cs="Arial"/>
                <w:noProof/>
                <w:szCs w:val="24"/>
                <w:lang w:val="en-US"/>
              </w:rPr>
              <w:t>attends or</w:t>
            </w:r>
            <w:r w:rsidRPr="00174AAB">
              <w:rPr>
                <w:rFonts w:cs="Arial"/>
                <w:szCs w:val="24"/>
                <w:lang w:val="en-US"/>
              </w:rPr>
              <w:t xml:space="preserve"> calls to check on </w:t>
            </w:r>
            <w:r w:rsidRPr="00174AAB">
              <w:rPr>
                <w:rFonts w:cs="Arial"/>
                <w:noProof/>
                <w:szCs w:val="24"/>
                <w:lang w:val="en-US"/>
              </w:rPr>
              <w:t>you</w:t>
            </w:r>
            <w:r w:rsidRPr="00174AAB">
              <w:rPr>
                <w:rFonts w:cs="Arial"/>
                <w:szCs w:val="24"/>
                <w:lang w:val="en-US"/>
              </w:rPr>
              <w:t xml:space="preserve"> during the </w:t>
            </w:r>
            <w:r w:rsidRPr="00174AAB">
              <w:rPr>
                <w:rFonts w:cs="Arial"/>
                <w:noProof/>
                <w:szCs w:val="24"/>
                <w:lang w:val="en-US"/>
              </w:rPr>
              <w:t>curfew</w:t>
            </w:r>
            <w:r w:rsidRPr="00174AAB">
              <w:rPr>
                <w:rFonts w:cs="Arial"/>
                <w:szCs w:val="24"/>
                <w:lang w:val="en-US"/>
              </w:rPr>
              <w:t>.</w:t>
            </w:r>
          </w:p>
          <w:p w14:paraId="56533CE3" w14:textId="7008AA27" w:rsidR="00EE1753" w:rsidRPr="002C4B2D" w:rsidRDefault="00AE64F8" w:rsidP="002C4B2D">
            <w:pPr>
              <w:numPr>
                <w:ilvl w:val="0"/>
                <w:numId w:val="4"/>
              </w:numPr>
              <w:spacing w:after="120"/>
              <w:rPr>
                <w:rFonts w:cs="Arial"/>
                <w:szCs w:val="24"/>
                <w:lang w:val="en-US"/>
              </w:rPr>
            </w:pPr>
            <w:r w:rsidRPr="00174AAB">
              <w:rPr>
                <w:rFonts w:cs="Arial"/>
                <w:noProof/>
                <w:szCs w:val="24"/>
                <w:lang w:val="en-US"/>
              </w:rPr>
              <w:t>You</w:t>
            </w:r>
            <w:r w:rsidRPr="00174AAB">
              <w:rPr>
                <w:rFonts w:cs="Arial"/>
                <w:szCs w:val="24"/>
                <w:lang w:val="en-US"/>
              </w:rPr>
              <w:t xml:space="preserve"> may be away from </w:t>
            </w:r>
            <w:r w:rsidRPr="00174AAB">
              <w:rPr>
                <w:rFonts w:cs="Arial"/>
                <w:noProof/>
                <w:szCs w:val="24"/>
                <w:lang w:val="en-US"/>
              </w:rPr>
              <w:t>your</w:t>
            </w:r>
            <w:r w:rsidRPr="00174AAB">
              <w:rPr>
                <w:rFonts w:cs="Arial"/>
                <w:szCs w:val="24"/>
                <w:lang w:val="en-US"/>
              </w:rPr>
              <w:t xml:space="preserve"> residence during the </w:t>
            </w:r>
            <w:r w:rsidRPr="00174AAB">
              <w:rPr>
                <w:rFonts w:cs="Arial"/>
                <w:noProof/>
                <w:szCs w:val="24"/>
                <w:lang w:val="en-US"/>
              </w:rPr>
              <w:t>curfew</w:t>
            </w:r>
            <w:r w:rsidR="00EC4621" w:rsidRPr="00174AAB">
              <w:rPr>
                <w:rFonts w:cs="Arial"/>
                <w:noProof/>
                <w:szCs w:val="24"/>
                <w:lang w:val="en-US"/>
              </w:rPr>
              <w:t xml:space="preserve"> </w:t>
            </w:r>
            <w:r w:rsidRPr="00174AAB">
              <w:rPr>
                <w:rFonts w:cs="Arial"/>
                <w:szCs w:val="24"/>
                <w:lang w:val="en-US"/>
              </w:rPr>
              <w:t xml:space="preserve">with the </w:t>
            </w:r>
            <w:r w:rsidR="006575FE" w:rsidRPr="00174AAB">
              <w:rPr>
                <w:rFonts w:cs="Arial"/>
                <w:szCs w:val="24"/>
                <w:lang w:val="en-US"/>
              </w:rPr>
              <w:t xml:space="preserve">prior </w:t>
            </w:r>
            <w:r w:rsidRPr="00174AAB">
              <w:rPr>
                <w:rFonts w:cs="Arial"/>
                <w:szCs w:val="24"/>
                <w:lang w:val="en-US"/>
              </w:rPr>
              <w:t xml:space="preserve">written permission of your probation officer. Such </w:t>
            </w:r>
            <w:r w:rsidRPr="00174AAB">
              <w:rPr>
                <w:rFonts w:cs="Arial"/>
                <w:noProof/>
                <w:szCs w:val="24"/>
                <w:lang w:val="en-US"/>
              </w:rPr>
              <w:t>permission</w:t>
            </w:r>
            <w:r w:rsidRPr="00174AAB">
              <w:rPr>
                <w:rFonts w:cs="Arial"/>
                <w:szCs w:val="24"/>
                <w:lang w:val="en-US"/>
              </w:rPr>
              <w:t xml:space="preserve"> is to be given only for employment or other compelling reasons. </w:t>
            </w:r>
            <w:r w:rsidR="00D70D40" w:rsidRPr="00174AAB">
              <w:rPr>
                <w:rFonts w:cs="Arial"/>
                <w:szCs w:val="24"/>
                <w:lang w:val="en-US"/>
              </w:rPr>
              <w:t>You must carry the permission with you when you are outside your residence.</w:t>
            </w:r>
          </w:p>
        </w:tc>
      </w:tr>
      <w:tr w:rsidR="0062403F" w:rsidRPr="004C76CA" w14:paraId="2710889D" w14:textId="77777777" w:rsidTr="009C31BC">
        <w:tc>
          <w:tcPr>
            <w:tcW w:w="1200" w:type="pct"/>
          </w:tcPr>
          <w:p w14:paraId="49B9D46D" w14:textId="244B51F5" w:rsidR="00061603" w:rsidRPr="004C76CA" w:rsidRDefault="002C4B2D" w:rsidP="002C4B2D">
            <w:pPr>
              <w:keepNext/>
              <w:spacing w:after="120"/>
              <w:rPr>
                <w:rFonts w:cs="Arial"/>
                <w:szCs w:val="24"/>
                <w:lang w:val="en-US"/>
              </w:rPr>
            </w:pPr>
            <w:r>
              <w:rPr>
                <w:rFonts w:cs="Arial"/>
                <w:szCs w:val="24"/>
                <w:lang w:val="en-US"/>
              </w:rPr>
              <w:t>CURFEW</w:t>
            </w:r>
            <w:r>
              <w:rPr>
                <w:rFonts w:cs="Arial"/>
                <w:szCs w:val="24"/>
                <w:lang w:val="en-US"/>
              </w:rPr>
              <w:br/>
            </w:r>
          </w:p>
          <w:p w14:paraId="704BB1E6" w14:textId="2609316C" w:rsidR="0062403F" w:rsidRPr="004C76CA" w:rsidRDefault="0062403F" w:rsidP="002C4B2D">
            <w:pPr>
              <w:keepNext/>
              <w:spacing w:after="120"/>
              <w:rPr>
                <w:rFonts w:cs="Arial"/>
                <w:szCs w:val="24"/>
                <w:lang w:val="en-US"/>
              </w:rPr>
            </w:pPr>
            <w:r w:rsidRPr="004C76CA">
              <w:rPr>
                <w:rFonts w:cs="Arial"/>
                <w:szCs w:val="24"/>
                <w:lang w:val="en-US"/>
              </w:rPr>
              <w:t>Option 1</w:t>
            </w:r>
          </w:p>
        </w:tc>
        <w:tc>
          <w:tcPr>
            <w:tcW w:w="600" w:type="pct"/>
          </w:tcPr>
          <w:p w14:paraId="25896FB1" w14:textId="5F4D6CF6" w:rsidR="00183565" w:rsidRPr="004C76CA" w:rsidRDefault="00183565" w:rsidP="002C4B2D">
            <w:pPr>
              <w:keepNext/>
              <w:spacing w:after="120"/>
              <w:rPr>
                <w:rFonts w:cs="Arial"/>
                <w:szCs w:val="24"/>
                <w:lang w:val="en-US"/>
              </w:rPr>
            </w:pPr>
            <w:r>
              <w:rPr>
                <w:rFonts w:cs="Arial"/>
                <w:szCs w:val="24"/>
                <w:lang w:val="en-US"/>
              </w:rPr>
              <w:t>5402</w:t>
            </w:r>
          </w:p>
        </w:tc>
        <w:tc>
          <w:tcPr>
            <w:tcW w:w="3200" w:type="pct"/>
          </w:tcPr>
          <w:p w14:paraId="248EA069" w14:textId="77777777" w:rsidR="00104FE6" w:rsidRPr="004C76CA" w:rsidRDefault="00104FE6" w:rsidP="002C4B2D">
            <w:pPr>
              <w:keepNext/>
              <w:spacing w:after="120"/>
              <w:rPr>
                <w:rFonts w:cs="Arial"/>
                <w:noProof/>
                <w:szCs w:val="24"/>
                <w:lang w:val="en-US"/>
              </w:rPr>
            </w:pPr>
            <w:r w:rsidRPr="004C76CA">
              <w:rPr>
                <w:rFonts w:cs="Arial"/>
                <w:noProof/>
                <w:szCs w:val="24"/>
                <w:lang w:val="en-US"/>
              </w:rPr>
              <w:t xml:space="preserve">You may also be away from your residence during the </w:t>
            </w:r>
            <w:r w:rsidR="00010CAF" w:rsidRPr="004C76CA">
              <w:rPr>
                <w:rFonts w:cs="Arial"/>
                <w:noProof/>
                <w:szCs w:val="24"/>
                <w:lang w:val="en-US"/>
              </w:rPr>
              <w:t xml:space="preserve">curfew </w:t>
            </w:r>
            <w:r w:rsidRPr="004C76CA">
              <w:rPr>
                <w:rFonts w:cs="Arial"/>
                <w:noProof/>
                <w:szCs w:val="24"/>
                <w:lang w:val="en-US"/>
              </w:rPr>
              <w:t>hours:</w:t>
            </w:r>
          </w:p>
          <w:p w14:paraId="0EAC9E16" w14:textId="18815EF5" w:rsidR="00F0513A" w:rsidRDefault="00104FE6" w:rsidP="002C4B2D">
            <w:pPr>
              <w:pStyle w:val="ListParagraph"/>
              <w:keepNext/>
              <w:numPr>
                <w:ilvl w:val="0"/>
                <w:numId w:val="13"/>
              </w:numPr>
              <w:spacing w:after="120"/>
              <w:ind w:left="360"/>
              <w:contextualSpacing w:val="0"/>
              <w:rPr>
                <w:rFonts w:cs="Arial"/>
                <w:szCs w:val="24"/>
                <w:lang w:val="en-US"/>
              </w:rPr>
            </w:pPr>
            <w:r w:rsidRPr="004C76CA">
              <w:rPr>
                <w:rFonts w:cs="Arial"/>
                <w:noProof/>
                <w:szCs w:val="24"/>
                <w:lang w:val="en-US"/>
              </w:rPr>
              <w:t>While</w:t>
            </w:r>
            <w:r w:rsidRPr="004C76CA">
              <w:rPr>
                <w:rFonts w:cs="Arial"/>
                <w:szCs w:val="24"/>
                <w:lang w:val="en-US"/>
              </w:rPr>
              <w:t xml:space="preserve"> at, or going directly to, or returning directly from a </w:t>
            </w:r>
            <w:r w:rsidRPr="004C76CA">
              <w:rPr>
                <w:rFonts w:cs="Arial"/>
                <w:noProof/>
                <w:szCs w:val="24"/>
                <w:lang w:val="en-US"/>
              </w:rPr>
              <w:t>healthcare</w:t>
            </w:r>
            <w:r w:rsidRPr="004C76CA">
              <w:rPr>
                <w:rFonts w:cs="Arial"/>
                <w:szCs w:val="24"/>
                <w:lang w:val="en-US"/>
              </w:rPr>
              <w:t xml:space="preserve"> facility because of a medical emergency. If asked, </w:t>
            </w:r>
            <w:r w:rsidRPr="004C76CA">
              <w:rPr>
                <w:rFonts w:cs="Arial"/>
                <w:noProof/>
                <w:szCs w:val="24"/>
                <w:lang w:val="en-US"/>
              </w:rPr>
              <w:t>you</w:t>
            </w:r>
            <w:r w:rsidRPr="004C76CA">
              <w:rPr>
                <w:rFonts w:cs="Arial"/>
                <w:szCs w:val="24"/>
                <w:lang w:val="en-US"/>
              </w:rPr>
              <w:t xml:space="preserve"> must provide </w:t>
            </w:r>
            <w:r w:rsidRPr="004C76CA">
              <w:rPr>
                <w:rFonts w:cs="Arial"/>
                <w:noProof/>
                <w:szCs w:val="24"/>
                <w:lang w:val="en-US"/>
              </w:rPr>
              <w:t>your</w:t>
            </w:r>
            <w:r w:rsidRPr="004C76CA">
              <w:rPr>
                <w:rFonts w:cs="Arial"/>
                <w:szCs w:val="24"/>
                <w:lang w:val="en-US"/>
              </w:rPr>
              <w:t xml:space="preserve"> probation officer with proof of </w:t>
            </w:r>
            <w:r w:rsidRPr="004C76CA">
              <w:rPr>
                <w:rFonts w:cs="Arial"/>
                <w:noProof/>
                <w:szCs w:val="24"/>
                <w:lang w:val="en-US"/>
              </w:rPr>
              <w:t>your</w:t>
            </w:r>
            <w:r w:rsidR="00A222C6" w:rsidRPr="004C76CA">
              <w:rPr>
                <w:rFonts w:cs="Arial"/>
                <w:szCs w:val="24"/>
                <w:lang w:val="en-US"/>
              </w:rPr>
              <w:t xml:space="preserve"> attendance at the facility.</w:t>
            </w:r>
          </w:p>
          <w:p w14:paraId="0F395F7A" w14:textId="48862EDD" w:rsidR="0062403F" w:rsidRPr="00DF3979" w:rsidRDefault="00104FE6" w:rsidP="002C4B2D">
            <w:pPr>
              <w:pStyle w:val="ListParagraph"/>
              <w:keepNext/>
              <w:numPr>
                <w:ilvl w:val="0"/>
                <w:numId w:val="13"/>
              </w:numPr>
              <w:spacing w:after="120"/>
              <w:ind w:left="360"/>
              <w:contextualSpacing w:val="0"/>
              <w:rPr>
                <w:rFonts w:cs="Arial"/>
                <w:szCs w:val="24"/>
                <w:lang w:val="en-US"/>
              </w:rPr>
            </w:pPr>
            <w:r w:rsidRPr="00DF3979">
              <w:rPr>
                <w:rFonts w:cs="Arial"/>
                <w:szCs w:val="24"/>
                <w:lang w:val="en-US"/>
              </w:rPr>
              <w:t xml:space="preserve">In the immediate presence of </w:t>
            </w:r>
            <w:r w:rsidR="00061603" w:rsidRPr="00DF3979">
              <w:rPr>
                <w:rFonts w:cs="Arial"/>
                <w:szCs w:val="24"/>
                <w:lang w:val="en-US"/>
              </w:rPr>
              <w:t>___</w:t>
            </w:r>
            <w:r w:rsidRPr="00DF3979">
              <w:rPr>
                <w:rFonts w:cs="Arial"/>
                <w:szCs w:val="24"/>
                <w:lang w:val="en-US"/>
              </w:rPr>
              <w:t>[name]</w:t>
            </w:r>
            <w:r w:rsidR="00D70D40" w:rsidRPr="00DF3979">
              <w:rPr>
                <w:rFonts w:cs="Arial"/>
                <w:szCs w:val="24"/>
                <w:lang w:val="en-US"/>
              </w:rPr>
              <w:t xml:space="preserve"> but only with the prior written permission of your probation officer.</w:t>
            </w:r>
          </w:p>
        </w:tc>
      </w:tr>
      <w:tr w:rsidR="00AE64F8" w:rsidRPr="004C76CA" w14:paraId="1D833540" w14:textId="77777777" w:rsidTr="009C31BC">
        <w:tc>
          <w:tcPr>
            <w:tcW w:w="1200" w:type="pct"/>
          </w:tcPr>
          <w:p w14:paraId="7B1F1DFD" w14:textId="7F37E8E6" w:rsidR="00AE64F8" w:rsidRPr="004C76CA" w:rsidRDefault="00AE64F8" w:rsidP="002C4B2D">
            <w:pPr>
              <w:spacing w:after="120"/>
              <w:rPr>
                <w:rFonts w:cs="Arial"/>
                <w:szCs w:val="24"/>
                <w:lang w:val="en-US"/>
              </w:rPr>
            </w:pPr>
            <w:r w:rsidRPr="004C76CA">
              <w:rPr>
                <w:rFonts w:cs="Arial"/>
                <w:szCs w:val="24"/>
                <w:lang w:val="en-US"/>
              </w:rPr>
              <w:t xml:space="preserve">CHANGES IN EMPLOYMENT </w:t>
            </w:r>
          </w:p>
        </w:tc>
        <w:tc>
          <w:tcPr>
            <w:tcW w:w="600" w:type="pct"/>
          </w:tcPr>
          <w:p w14:paraId="73CE7775" w14:textId="3CE4E388" w:rsidR="00183565" w:rsidRPr="004C76CA" w:rsidRDefault="00183565" w:rsidP="002C4B2D">
            <w:pPr>
              <w:spacing w:after="120"/>
              <w:rPr>
                <w:rFonts w:cs="Arial"/>
                <w:szCs w:val="24"/>
                <w:lang w:val="en-US"/>
              </w:rPr>
            </w:pPr>
            <w:r>
              <w:rPr>
                <w:rFonts w:cs="Arial"/>
                <w:szCs w:val="24"/>
                <w:lang w:val="en-US"/>
              </w:rPr>
              <w:t>5403</w:t>
            </w:r>
          </w:p>
        </w:tc>
        <w:tc>
          <w:tcPr>
            <w:tcW w:w="3200" w:type="pct"/>
          </w:tcPr>
          <w:p w14:paraId="52C9A9C8" w14:textId="4C1721BE" w:rsidR="00AE64F8" w:rsidRPr="004C76CA" w:rsidRDefault="00AE64F8" w:rsidP="002C4B2D">
            <w:pPr>
              <w:spacing w:after="120"/>
              <w:rPr>
                <w:rFonts w:cs="Arial"/>
                <w:szCs w:val="24"/>
                <w:lang w:val="en-US"/>
              </w:rPr>
            </w:pPr>
            <w:r w:rsidRPr="004C76CA">
              <w:rPr>
                <w:rFonts w:cs="Arial"/>
                <w:noProof/>
                <w:szCs w:val="24"/>
                <w:lang w:val="en-US"/>
              </w:rPr>
              <w:t>You</w:t>
            </w:r>
            <w:r w:rsidRPr="004C76CA">
              <w:rPr>
                <w:rFonts w:cs="Arial"/>
                <w:szCs w:val="24"/>
                <w:lang w:val="en-US"/>
              </w:rPr>
              <w:t xml:space="preserve"> must provide </w:t>
            </w:r>
            <w:r w:rsidRPr="004C76CA">
              <w:rPr>
                <w:rFonts w:cs="Arial"/>
                <w:noProof/>
                <w:szCs w:val="24"/>
                <w:lang w:val="en-US"/>
              </w:rPr>
              <w:t>your</w:t>
            </w:r>
            <w:r w:rsidRPr="004C76CA">
              <w:rPr>
                <w:rFonts w:cs="Arial"/>
                <w:szCs w:val="24"/>
                <w:lang w:val="en-US"/>
              </w:rPr>
              <w:t xml:space="preserve"> probation officer with the details of </w:t>
            </w:r>
            <w:r w:rsidRPr="004C76CA">
              <w:rPr>
                <w:rFonts w:cs="Arial"/>
                <w:noProof/>
                <w:szCs w:val="24"/>
                <w:lang w:val="en-US"/>
              </w:rPr>
              <w:t>your</w:t>
            </w:r>
            <w:r w:rsidRPr="004C76CA">
              <w:rPr>
                <w:rFonts w:cs="Arial"/>
                <w:szCs w:val="24"/>
                <w:lang w:val="en-US"/>
              </w:rPr>
              <w:t xml:space="preserve"> employment</w:t>
            </w:r>
            <w:r w:rsidR="00BD60A1" w:rsidRPr="004C76CA">
              <w:rPr>
                <w:rFonts w:cs="Arial"/>
                <w:szCs w:val="24"/>
                <w:lang w:val="en-US"/>
              </w:rPr>
              <w:t xml:space="preserve"> </w:t>
            </w:r>
            <w:r w:rsidRPr="004C76CA">
              <w:rPr>
                <w:rFonts w:cs="Arial"/>
                <w:szCs w:val="24"/>
                <w:lang w:val="en-US"/>
              </w:rPr>
              <w:t xml:space="preserve">status. </w:t>
            </w:r>
            <w:r w:rsidRPr="004C76CA">
              <w:rPr>
                <w:rFonts w:cs="Arial"/>
                <w:noProof/>
                <w:szCs w:val="24"/>
                <w:lang w:val="en-US"/>
              </w:rPr>
              <w:t>You</w:t>
            </w:r>
            <w:r w:rsidRPr="004C76CA">
              <w:rPr>
                <w:rFonts w:cs="Arial"/>
                <w:szCs w:val="24"/>
                <w:lang w:val="en-US"/>
              </w:rPr>
              <w:t xml:space="preserve"> must inform </w:t>
            </w:r>
            <w:r w:rsidRPr="004C76CA">
              <w:rPr>
                <w:rFonts w:cs="Arial"/>
                <w:noProof/>
                <w:szCs w:val="24"/>
                <w:lang w:val="en-US"/>
              </w:rPr>
              <w:t>your</w:t>
            </w:r>
            <w:r w:rsidRPr="004C76CA">
              <w:rPr>
                <w:rFonts w:cs="Arial"/>
                <w:szCs w:val="24"/>
                <w:lang w:val="en-US"/>
              </w:rPr>
              <w:t xml:space="preserve"> officer within two business days of any change in </w:t>
            </w:r>
            <w:r w:rsidRPr="004C76CA">
              <w:rPr>
                <w:rFonts w:cs="Arial"/>
                <w:noProof/>
                <w:szCs w:val="24"/>
                <w:lang w:val="en-US"/>
              </w:rPr>
              <w:t>your</w:t>
            </w:r>
            <w:r w:rsidR="00BD60A1" w:rsidRPr="004C76CA">
              <w:rPr>
                <w:rFonts w:cs="Arial"/>
                <w:noProof/>
                <w:szCs w:val="24"/>
                <w:lang w:val="en-US"/>
              </w:rPr>
              <w:t xml:space="preserve"> </w:t>
            </w:r>
            <w:r w:rsidRPr="004C76CA">
              <w:rPr>
                <w:rFonts w:cs="Arial"/>
                <w:noProof/>
                <w:szCs w:val="24"/>
                <w:lang w:val="en-US"/>
              </w:rPr>
              <w:t>employment</w:t>
            </w:r>
            <w:r w:rsidRPr="004C76CA">
              <w:rPr>
                <w:rFonts w:cs="Arial"/>
                <w:szCs w:val="24"/>
                <w:lang w:val="en-US"/>
              </w:rPr>
              <w:t xml:space="preserve"> status.</w:t>
            </w:r>
          </w:p>
        </w:tc>
      </w:tr>
    </w:tbl>
    <w:p w14:paraId="7F956D51" w14:textId="77777777" w:rsidR="00A13921" w:rsidRPr="004C76CA" w:rsidRDefault="00A13921" w:rsidP="00392B7F">
      <w:pPr>
        <w:pStyle w:val="Heading1"/>
        <w:spacing w:after="240"/>
        <w:rPr>
          <w:rFonts w:cs="Arial"/>
          <w:szCs w:val="32"/>
          <w:lang w:val="en-US"/>
        </w:rPr>
      </w:pPr>
      <w:bookmarkStart w:id="18" w:name="_Toc72232267"/>
      <w:bookmarkStart w:id="19" w:name="_Toc76725401"/>
      <w:r w:rsidRPr="004C76CA">
        <w:rPr>
          <w:rFonts w:cs="Arial"/>
          <w:szCs w:val="32"/>
          <w:lang w:val="en-US"/>
        </w:rPr>
        <w:t>No</w:t>
      </w:r>
      <w:r w:rsidR="00FD530F" w:rsidRPr="004C76CA">
        <w:rPr>
          <w:rFonts w:cs="Arial"/>
          <w:szCs w:val="32"/>
          <w:lang w:val="en-US"/>
        </w:rPr>
        <w:t xml:space="preserve"> </w:t>
      </w:r>
      <w:r w:rsidRPr="004C76CA">
        <w:rPr>
          <w:rFonts w:cs="Arial"/>
          <w:szCs w:val="32"/>
          <w:lang w:val="en-US"/>
        </w:rPr>
        <w:t>Go and No Contact with Minors</w:t>
      </w:r>
      <w:bookmarkEnd w:id="18"/>
      <w:bookmarkEnd w:id="19"/>
    </w:p>
    <w:tbl>
      <w:tblPr>
        <w:tblStyle w:val="TableGrid"/>
        <w:tblW w:w="5000" w:type="pct"/>
        <w:tblLook w:val="04A0" w:firstRow="1" w:lastRow="0" w:firstColumn="1" w:lastColumn="0" w:noHBand="0" w:noVBand="1"/>
      </w:tblPr>
      <w:tblGrid>
        <w:gridCol w:w="2417"/>
        <w:gridCol w:w="1208"/>
        <w:gridCol w:w="6445"/>
      </w:tblGrid>
      <w:tr w:rsidR="00A13921" w:rsidRPr="004C76CA" w14:paraId="57CF4A99" w14:textId="77777777" w:rsidTr="0037467B">
        <w:tc>
          <w:tcPr>
            <w:tcW w:w="1200" w:type="pct"/>
          </w:tcPr>
          <w:p w14:paraId="228FACAC" w14:textId="77777777" w:rsidR="00A13921" w:rsidRPr="004C76CA" w:rsidRDefault="00A13921" w:rsidP="002C4B2D">
            <w:pPr>
              <w:spacing w:after="120"/>
              <w:rPr>
                <w:rFonts w:cs="Arial"/>
                <w:szCs w:val="24"/>
                <w:lang w:val="en-US"/>
              </w:rPr>
            </w:pPr>
            <w:r w:rsidRPr="004C76CA">
              <w:rPr>
                <w:rFonts w:cs="Arial"/>
                <w:szCs w:val="24"/>
                <w:lang w:val="en-US"/>
              </w:rPr>
              <w:t>NO GO PARKS OR SCHOOLS</w:t>
            </w:r>
          </w:p>
        </w:tc>
        <w:tc>
          <w:tcPr>
            <w:tcW w:w="600" w:type="pct"/>
          </w:tcPr>
          <w:p w14:paraId="00654AA1" w14:textId="6E6A2D81" w:rsidR="0094792C" w:rsidRDefault="0094792C" w:rsidP="002C4B2D">
            <w:pPr>
              <w:spacing w:after="120"/>
              <w:rPr>
                <w:rFonts w:cs="Arial"/>
                <w:szCs w:val="24"/>
                <w:lang w:val="en-US"/>
              </w:rPr>
            </w:pPr>
            <w:r w:rsidRPr="0094792C">
              <w:rPr>
                <w:rFonts w:cs="Arial"/>
                <w:szCs w:val="24"/>
                <w:lang w:val="en-US"/>
              </w:rPr>
              <w:t>5501</w:t>
            </w:r>
            <w:r w:rsidR="002C4B2D">
              <w:rPr>
                <w:rFonts w:cs="Arial"/>
                <w:szCs w:val="24"/>
                <w:lang w:val="en-US"/>
              </w:rPr>
              <w:br/>
            </w:r>
            <w:r w:rsidR="002C4B2D">
              <w:rPr>
                <w:rFonts w:cs="Arial"/>
                <w:szCs w:val="24"/>
                <w:lang w:val="en-US"/>
              </w:rPr>
              <w:br/>
            </w:r>
            <w:r w:rsidR="002C4B2D">
              <w:rPr>
                <w:rFonts w:cs="Arial"/>
                <w:szCs w:val="24"/>
                <w:lang w:val="en-US"/>
              </w:rPr>
              <w:br/>
            </w:r>
          </w:p>
          <w:p w14:paraId="54FADA9F" w14:textId="77777777" w:rsidR="0094792C" w:rsidRDefault="0094792C" w:rsidP="002C4B2D">
            <w:pPr>
              <w:spacing w:after="120"/>
              <w:rPr>
                <w:rFonts w:cs="Arial"/>
                <w:szCs w:val="24"/>
                <w:lang w:val="en-US"/>
              </w:rPr>
            </w:pPr>
          </w:p>
          <w:p w14:paraId="0A1963C1" w14:textId="566DFD2C" w:rsidR="0094792C" w:rsidRDefault="0094792C" w:rsidP="002C4B2D">
            <w:pPr>
              <w:spacing w:after="120"/>
              <w:rPr>
                <w:rFonts w:cs="Arial"/>
                <w:szCs w:val="24"/>
                <w:lang w:val="en-US"/>
              </w:rPr>
            </w:pPr>
            <w:r>
              <w:rPr>
                <w:rFonts w:cs="Arial"/>
                <w:szCs w:val="24"/>
                <w:lang w:val="en-US"/>
              </w:rPr>
              <w:t>5501-A</w:t>
            </w:r>
            <w:r w:rsidR="002C4B2D">
              <w:rPr>
                <w:rFonts w:cs="Arial"/>
                <w:szCs w:val="24"/>
                <w:lang w:val="en-US"/>
              </w:rPr>
              <w:br/>
            </w:r>
            <w:r w:rsidR="002C4B2D">
              <w:rPr>
                <w:rFonts w:cs="Arial"/>
                <w:szCs w:val="24"/>
                <w:lang w:val="en-US"/>
              </w:rPr>
              <w:br/>
            </w:r>
            <w:r w:rsidR="002C4B2D">
              <w:rPr>
                <w:rFonts w:cs="Arial"/>
                <w:szCs w:val="24"/>
                <w:lang w:val="en-US"/>
              </w:rPr>
              <w:br/>
            </w:r>
            <w:r w:rsidR="002C4B2D">
              <w:rPr>
                <w:rFonts w:cs="Arial"/>
                <w:szCs w:val="24"/>
                <w:lang w:val="en-US"/>
              </w:rPr>
              <w:br/>
            </w:r>
          </w:p>
          <w:p w14:paraId="4E4DAE2C" w14:textId="23F420C1" w:rsidR="0094792C" w:rsidRDefault="0094792C" w:rsidP="002C4B2D">
            <w:pPr>
              <w:spacing w:after="120"/>
              <w:rPr>
                <w:rFonts w:cs="Arial"/>
                <w:szCs w:val="24"/>
                <w:lang w:val="en-US"/>
              </w:rPr>
            </w:pPr>
            <w:r>
              <w:rPr>
                <w:rFonts w:cs="Arial"/>
                <w:szCs w:val="24"/>
                <w:lang w:val="en-US"/>
              </w:rPr>
              <w:t>5501-B</w:t>
            </w:r>
            <w:r w:rsidR="002C4B2D">
              <w:rPr>
                <w:rFonts w:cs="Arial"/>
                <w:szCs w:val="24"/>
                <w:lang w:val="en-US"/>
              </w:rPr>
              <w:br/>
            </w:r>
            <w:r w:rsidR="002C4B2D">
              <w:rPr>
                <w:rFonts w:cs="Arial"/>
                <w:szCs w:val="24"/>
                <w:lang w:val="en-US"/>
              </w:rPr>
              <w:br/>
            </w:r>
            <w:r w:rsidR="002C4B2D">
              <w:rPr>
                <w:rFonts w:cs="Arial"/>
                <w:szCs w:val="24"/>
                <w:lang w:val="en-US"/>
              </w:rPr>
              <w:br/>
            </w:r>
            <w:r w:rsidR="002C4B2D">
              <w:rPr>
                <w:rFonts w:cs="Arial"/>
                <w:szCs w:val="24"/>
                <w:lang w:val="en-US"/>
              </w:rPr>
              <w:lastRenderedPageBreak/>
              <w:br/>
            </w:r>
          </w:p>
          <w:p w14:paraId="6126E63F" w14:textId="2B00A7EE" w:rsidR="0094792C" w:rsidRPr="0094792C" w:rsidRDefault="0094792C" w:rsidP="002C4B2D">
            <w:pPr>
              <w:spacing w:after="120"/>
              <w:rPr>
                <w:rFonts w:cs="Arial"/>
                <w:szCs w:val="24"/>
                <w:lang w:val="en-US"/>
              </w:rPr>
            </w:pPr>
            <w:r>
              <w:rPr>
                <w:rFonts w:cs="Arial"/>
                <w:szCs w:val="24"/>
                <w:lang w:val="en-US"/>
              </w:rPr>
              <w:t>5501-C</w:t>
            </w:r>
          </w:p>
        </w:tc>
        <w:tc>
          <w:tcPr>
            <w:tcW w:w="3200" w:type="pct"/>
          </w:tcPr>
          <w:p w14:paraId="2C5BEED5" w14:textId="77777777" w:rsidR="00B34FDC" w:rsidRPr="004C76CA" w:rsidRDefault="00A13921" w:rsidP="002C4B2D">
            <w:pPr>
              <w:spacing w:after="120"/>
              <w:rPr>
                <w:rFonts w:cs="Arial"/>
                <w:szCs w:val="24"/>
                <w:lang w:val="en-US"/>
              </w:rPr>
            </w:pPr>
            <w:r w:rsidRPr="004C76CA">
              <w:rPr>
                <w:rFonts w:cs="Arial"/>
                <w:noProof/>
                <w:szCs w:val="24"/>
                <w:lang w:val="en-US"/>
              </w:rPr>
              <w:lastRenderedPageBreak/>
              <w:t>You</w:t>
            </w:r>
            <w:r w:rsidRPr="004C76CA">
              <w:rPr>
                <w:rFonts w:cs="Arial"/>
                <w:szCs w:val="24"/>
                <w:lang w:val="en-US"/>
              </w:rPr>
              <w:t xml:space="preserve"> must not go to any public park, public swimming area, community </w:t>
            </w:r>
            <w:proofErr w:type="spellStart"/>
            <w:r w:rsidRPr="004C76CA">
              <w:rPr>
                <w:rFonts w:cs="Arial"/>
                <w:szCs w:val="24"/>
                <w:lang w:val="en-US"/>
              </w:rPr>
              <w:t>centre</w:t>
            </w:r>
            <w:proofErr w:type="spellEnd"/>
            <w:r w:rsidRPr="004C76CA">
              <w:rPr>
                <w:rFonts w:cs="Arial"/>
                <w:szCs w:val="24"/>
                <w:lang w:val="en-US"/>
              </w:rPr>
              <w:t xml:space="preserve"> or theatre wh</w:t>
            </w:r>
            <w:r w:rsidR="00800C85" w:rsidRPr="004C76CA">
              <w:rPr>
                <w:rFonts w:cs="Arial"/>
                <w:szCs w:val="24"/>
                <w:lang w:val="en-US"/>
              </w:rPr>
              <w:t>ere persons under the age of ___</w:t>
            </w:r>
            <w:r w:rsidRPr="004C76CA">
              <w:rPr>
                <w:rFonts w:cs="Arial"/>
                <w:szCs w:val="24"/>
                <w:lang w:val="en-US"/>
              </w:rPr>
              <w:t xml:space="preserve"> years are present or can reasonably be expected to be present, or a</w:t>
            </w:r>
            <w:r w:rsidR="00F0513A" w:rsidRPr="004C76CA">
              <w:rPr>
                <w:rFonts w:cs="Arial"/>
                <w:szCs w:val="24"/>
                <w:lang w:val="en-US"/>
              </w:rPr>
              <w:t xml:space="preserve"> daycare </w:t>
            </w:r>
            <w:proofErr w:type="spellStart"/>
            <w:r w:rsidR="00F0513A" w:rsidRPr="004C76CA">
              <w:rPr>
                <w:rFonts w:cs="Arial"/>
                <w:szCs w:val="24"/>
                <w:lang w:val="en-US"/>
              </w:rPr>
              <w:t>centre</w:t>
            </w:r>
            <w:proofErr w:type="spellEnd"/>
            <w:r w:rsidR="00F0513A" w:rsidRPr="004C76CA">
              <w:rPr>
                <w:rFonts w:cs="Arial"/>
                <w:szCs w:val="24"/>
                <w:lang w:val="en-US"/>
              </w:rPr>
              <w:t xml:space="preserve">, school </w:t>
            </w:r>
            <w:r w:rsidRPr="004C76CA">
              <w:rPr>
                <w:rFonts w:cs="Arial"/>
                <w:szCs w:val="24"/>
                <w:lang w:val="en-US"/>
              </w:rPr>
              <w:t xml:space="preserve">or playground. </w:t>
            </w:r>
          </w:p>
          <w:p w14:paraId="5DE62317" w14:textId="77777777" w:rsidR="00A13921" w:rsidRPr="004C76CA" w:rsidRDefault="00566158" w:rsidP="002C4B2D">
            <w:pPr>
              <w:spacing w:after="120"/>
              <w:rPr>
                <w:rFonts w:cs="Arial"/>
                <w:szCs w:val="24"/>
                <w:lang w:val="en-US"/>
              </w:rPr>
            </w:pPr>
            <w:r w:rsidRPr="004C76CA">
              <w:rPr>
                <w:rFonts w:cs="Arial"/>
                <w:szCs w:val="24"/>
                <w:u w:val="single"/>
                <w:lang w:val="en-US"/>
              </w:rPr>
              <w:t>The exceptions are as follows</w:t>
            </w:r>
            <w:r w:rsidR="00A13921" w:rsidRPr="004C76CA">
              <w:rPr>
                <w:rFonts w:cs="Arial"/>
                <w:szCs w:val="24"/>
                <w:lang w:val="en-US"/>
              </w:rPr>
              <w:t>:</w:t>
            </w:r>
          </w:p>
          <w:p w14:paraId="60DD0EA8" w14:textId="410DF141" w:rsidR="00000146" w:rsidRPr="00DF3979" w:rsidRDefault="009527EF" w:rsidP="002C4B2D">
            <w:pPr>
              <w:pStyle w:val="ListParagraph"/>
              <w:numPr>
                <w:ilvl w:val="0"/>
                <w:numId w:val="14"/>
              </w:numPr>
              <w:spacing w:after="120"/>
              <w:ind w:left="360"/>
              <w:contextualSpacing w:val="0"/>
              <w:rPr>
                <w:rFonts w:cs="Arial"/>
                <w:szCs w:val="24"/>
                <w:lang w:val="en-US"/>
              </w:rPr>
            </w:pPr>
            <w:r w:rsidRPr="004C76CA">
              <w:rPr>
                <w:rFonts w:cs="Arial"/>
                <w:noProof/>
                <w:szCs w:val="24"/>
                <w:lang w:val="en-US"/>
              </w:rPr>
              <w:t>W</w:t>
            </w:r>
            <w:r w:rsidR="00A13921" w:rsidRPr="004C76CA">
              <w:rPr>
                <w:rFonts w:cs="Arial"/>
                <w:noProof/>
                <w:szCs w:val="24"/>
                <w:lang w:val="en-US"/>
              </w:rPr>
              <w:t>ith</w:t>
            </w:r>
            <w:r w:rsidR="00A13921" w:rsidRPr="004C76CA">
              <w:rPr>
                <w:rFonts w:cs="Arial"/>
                <w:spacing w:val="1"/>
                <w:szCs w:val="24"/>
                <w:lang w:val="en-GB"/>
              </w:rPr>
              <w:t xml:space="preserve"> </w:t>
            </w:r>
            <w:r w:rsidR="00A13921" w:rsidRPr="004C76CA">
              <w:rPr>
                <w:rFonts w:cs="Arial"/>
                <w:szCs w:val="24"/>
                <w:lang w:val="en-GB"/>
              </w:rPr>
              <w:t>the</w:t>
            </w:r>
            <w:r w:rsidR="00A13921" w:rsidRPr="004C76CA">
              <w:rPr>
                <w:rFonts w:cs="Arial"/>
                <w:spacing w:val="1"/>
                <w:szCs w:val="24"/>
                <w:lang w:val="en-GB"/>
              </w:rPr>
              <w:t xml:space="preserve"> </w:t>
            </w:r>
            <w:r w:rsidR="006575FE" w:rsidRPr="004C76CA">
              <w:rPr>
                <w:rFonts w:cs="Arial"/>
                <w:spacing w:val="1"/>
                <w:szCs w:val="24"/>
                <w:lang w:val="en-GB"/>
              </w:rPr>
              <w:t xml:space="preserve">prior </w:t>
            </w:r>
            <w:r w:rsidR="00A13921" w:rsidRPr="004C76CA">
              <w:rPr>
                <w:rFonts w:cs="Arial"/>
                <w:spacing w:val="-3"/>
                <w:szCs w:val="24"/>
                <w:lang w:val="en-GB"/>
              </w:rPr>
              <w:t>w</w:t>
            </w:r>
            <w:r w:rsidR="00A13921" w:rsidRPr="004C76CA">
              <w:rPr>
                <w:rFonts w:cs="Arial"/>
                <w:spacing w:val="-1"/>
                <w:szCs w:val="24"/>
                <w:lang w:val="en-GB"/>
              </w:rPr>
              <w:t>ri</w:t>
            </w:r>
            <w:r w:rsidR="00A13921" w:rsidRPr="004C76CA">
              <w:rPr>
                <w:rFonts w:cs="Arial"/>
                <w:szCs w:val="24"/>
                <w:lang w:val="en-GB"/>
              </w:rPr>
              <w:t>tten</w:t>
            </w:r>
            <w:r w:rsidR="00A13921" w:rsidRPr="004C76CA">
              <w:rPr>
                <w:rFonts w:cs="Arial"/>
                <w:spacing w:val="1"/>
                <w:szCs w:val="24"/>
                <w:lang w:val="en-GB"/>
              </w:rPr>
              <w:t xml:space="preserve"> </w:t>
            </w:r>
            <w:r w:rsidR="00A13921" w:rsidRPr="004C76CA">
              <w:rPr>
                <w:rFonts w:cs="Arial"/>
                <w:szCs w:val="24"/>
                <w:lang w:val="en-GB"/>
              </w:rPr>
              <w:t>pe</w:t>
            </w:r>
            <w:r w:rsidR="00A13921" w:rsidRPr="004C76CA">
              <w:rPr>
                <w:rFonts w:cs="Arial"/>
                <w:spacing w:val="-1"/>
                <w:szCs w:val="24"/>
                <w:lang w:val="en-GB"/>
              </w:rPr>
              <w:t>r</w:t>
            </w:r>
            <w:r w:rsidR="00A13921" w:rsidRPr="004C76CA">
              <w:rPr>
                <w:rFonts w:cs="Arial"/>
                <w:spacing w:val="1"/>
                <w:szCs w:val="24"/>
                <w:lang w:val="en-GB"/>
              </w:rPr>
              <w:t>m</w:t>
            </w:r>
            <w:r w:rsidR="00A13921" w:rsidRPr="004C76CA">
              <w:rPr>
                <w:rFonts w:cs="Arial"/>
                <w:spacing w:val="-1"/>
                <w:szCs w:val="24"/>
                <w:lang w:val="en-GB"/>
              </w:rPr>
              <w:t>i</w:t>
            </w:r>
            <w:r w:rsidR="00A13921" w:rsidRPr="004C76CA">
              <w:rPr>
                <w:rFonts w:cs="Arial"/>
                <w:spacing w:val="-3"/>
                <w:szCs w:val="24"/>
                <w:lang w:val="en-GB"/>
              </w:rPr>
              <w:t>s</w:t>
            </w:r>
            <w:r w:rsidR="00A13921" w:rsidRPr="004C76CA">
              <w:rPr>
                <w:rFonts w:cs="Arial"/>
                <w:szCs w:val="24"/>
                <w:lang w:val="en-GB"/>
              </w:rPr>
              <w:t>s</w:t>
            </w:r>
            <w:r w:rsidR="00A13921" w:rsidRPr="004C76CA">
              <w:rPr>
                <w:rFonts w:cs="Arial"/>
                <w:spacing w:val="-1"/>
                <w:szCs w:val="24"/>
                <w:lang w:val="en-GB"/>
              </w:rPr>
              <w:t>i</w:t>
            </w:r>
            <w:r w:rsidR="00A13921" w:rsidRPr="004C76CA">
              <w:rPr>
                <w:rFonts w:cs="Arial"/>
                <w:szCs w:val="24"/>
                <w:lang w:val="en-GB"/>
              </w:rPr>
              <w:t>on</w:t>
            </w:r>
            <w:r w:rsidR="00A13921" w:rsidRPr="004C76CA">
              <w:rPr>
                <w:rFonts w:cs="Arial"/>
                <w:spacing w:val="1"/>
                <w:szCs w:val="24"/>
                <w:lang w:val="en-GB"/>
              </w:rPr>
              <w:t xml:space="preserve"> </w:t>
            </w:r>
            <w:r w:rsidR="00A13921" w:rsidRPr="004C76CA">
              <w:rPr>
                <w:rFonts w:cs="Arial"/>
                <w:spacing w:val="-2"/>
                <w:szCs w:val="24"/>
                <w:lang w:val="en-GB"/>
              </w:rPr>
              <w:t>o</w:t>
            </w:r>
            <w:r w:rsidR="00A13921" w:rsidRPr="004C76CA">
              <w:rPr>
                <w:rFonts w:cs="Arial"/>
                <w:szCs w:val="24"/>
                <w:lang w:val="en-GB"/>
              </w:rPr>
              <w:t xml:space="preserve">f </w:t>
            </w:r>
            <w:r w:rsidR="00037798" w:rsidRPr="004C76CA">
              <w:rPr>
                <w:rFonts w:cs="Arial"/>
                <w:noProof/>
                <w:spacing w:val="-3"/>
                <w:szCs w:val="24"/>
                <w:lang w:val="en-GB"/>
              </w:rPr>
              <w:t>your</w:t>
            </w:r>
            <w:r w:rsidR="00037798" w:rsidRPr="004C76CA">
              <w:rPr>
                <w:rFonts w:cs="Arial"/>
                <w:spacing w:val="-3"/>
                <w:szCs w:val="24"/>
                <w:lang w:val="en-GB"/>
              </w:rPr>
              <w:t xml:space="preserve"> probation officer</w:t>
            </w:r>
            <w:r w:rsidR="009E5ABC" w:rsidRPr="004C76CA">
              <w:rPr>
                <w:rFonts w:cs="Arial"/>
                <w:spacing w:val="-3"/>
                <w:szCs w:val="24"/>
                <w:lang w:val="en-GB"/>
              </w:rPr>
              <w:t>. Such permission is to be given only for compelling reasons</w:t>
            </w:r>
            <w:r w:rsidR="00A13921" w:rsidRPr="004C76CA">
              <w:rPr>
                <w:rFonts w:cs="Arial"/>
                <w:szCs w:val="24"/>
                <w:lang w:val="en-GB"/>
              </w:rPr>
              <w:t xml:space="preserve">. </w:t>
            </w:r>
            <w:r w:rsidR="006575FE" w:rsidRPr="004C76CA">
              <w:rPr>
                <w:rFonts w:cs="Arial"/>
                <w:szCs w:val="24"/>
                <w:lang w:val="en-GB"/>
              </w:rPr>
              <w:t>You must carry the permission, which can be in electronic format, with you at all times when you are in the prohibited area.</w:t>
            </w:r>
          </w:p>
          <w:p w14:paraId="1B88330D" w14:textId="70D6232E" w:rsidR="00000146" w:rsidRDefault="009527EF" w:rsidP="002C4B2D">
            <w:pPr>
              <w:pStyle w:val="ListParagraph"/>
              <w:numPr>
                <w:ilvl w:val="0"/>
                <w:numId w:val="14"/>
              </w:numPr>
              <w:spacing w:after="120"/>
              <w:ind w:left="360"/>
              <w:contextualSpacing w:val="0"/>
              <w:rPr>
                <w:rFonts w:cs="Arial"/>
                <w:szCs w:val="24"/>
                <w:lang w:val="en-US"/>
              </w:rPr>
            </w:pPr>
            <w:r w:rsidRPr="00DF3979">
              <w:rPr>
                <w:rFonts w:cs="Arial"/>
                <w:szCs w:val="24"/>
                <w:lang w:val="en-US"/>
              </w:rPr>
              <w:t>I</w:t>
            </w:r>
            <w:r w:rsidR="00A13921" w:rsidRPr="00DF3979">
              <w:rPr>
                <w:rFonts w:cs="Arial"/>
                <w:szCs w:val="24"/>
                <w:lang w:val="en-US"/>
              </w:rPr>
              <w:t>n the imm</w:t>
            </w:r>
            <w:r w:rsidR="00191145" w:rsidRPr="00DF3979">
              <w:rPr>
                <w:rFonts w:cs="Arial"/>
                <w:szCs w:val="24"/>
                <w:lang w:val="en-US"/>
              </w:rPr>
              <w:t>edi</w:t>
            </w:r>
            <w:r w:rsidR="00D2698F" w:rsidRPr="00DF3979">
              <w:rPr>
                <w:rFonts w:cs="Arial"/>
                <w:szCs w:val="24"/>
                <w:lang w:val="en-US"/>
              </w:rPr>
              <w:t xml:space="preserve">ate presence of </w:t>
            </w:r>
            <w:r w:rsidR="000B3EAB" w:rsidRPr="00DF3979">
              <w:rPr>
                <w:rFonts w:cs="Arial"/>
                <w:szCs w:val="24"/>
                <w:lang w:val="en-US"/>
              </w:rPr>
              <w:t>____</w:t>
            </w:r>
            <w:r w:rsidR="00D2698F" w:rsidRPr="00DF3979">
              <w:rPr>
                <w:rFonts w:cs="Arial"/>
                <w:szCs w:val="24"/>
                <w:lang w:val="en-US"/>
              </w:rPr>
              <w:t>[name</w:t>
            </w:r>
            <w:r w:rsidR="00B04EB0" w:rsidRPr="00DF3979">
              <w:rPr>
                <w:rFonts w:cs="Arial"/>
                <w:szCs w:val="24"/>
                <w:lang w:val="en-US"/>
              </w:rPr>
              <w:t>]</w:t>
            </w:r>
            <w:r w:rsidRPr="00DF3979">
              <w:rPr>
                <w:rFonts w:cs="Arial"/>
                <w:szCs w:val="24"/>
                <w:lang w:val="en-US"/>
              </w:rPr>
              <w:t xml:space="preserve"> </w:t>
            </w:r>
            <w:r w:rsidR="00D50070" w:rsidRPr="00DF3979">
              <w:rPr>
                <w:rFonts w:cs="Arial"/>
                <w:szCs w:val="24"/>
                <w:lang w:val="en-US"/>
              </w:rPr>
              <w:t>(</w:t>
            </w:r>
            <w:r w:rsidR="00A13921" w:rsidRPr="00DF3979">
              <w:rPr>
                <w:rFonts w:cs="Arial"/>
                <w:szCs w:val="24"/>
                <w:lang w:val="en-US"/>
              </w:rPr>
              <w:t xml:space="preserve">and only after </w:t>
            </w:r>
            <w:r w:rsidR="00D50070" w:rsidRPr="00DF3979">
              <w:rPr>
                <w:rFonts w:cs="Arial"/>
                <w:noProof/>
                <w:szCs w:val="24"/>
                <w:lang w:val="en-US"/>
              </w:rPr>
              <w:t>they</w:t>
            </w:r>
            <w:r w:rsidR="00692747" w:rsidRPr="00DF3979">
              <w:rPr>
                <w:rFonts w:cs="Arial"/>
                <w:noProof/>
                <w:szCs w:val="24"/>
                <w:lang w:val="en-US"/>
              </w:rPr>
              <w:t xml:space="preserve"> </w:t>
            </w:r>
            <w:r w:rsidR="00415E5A" w:rsidRPr="00DF3979">
              <w:rPr>
                <w:rFonts w:cs="Arial"/>
                <w:noProof/>
                <w:szCs w:val="24"/>
                <w:lang w:val="en-US"/>
              </w:rPr>
              <w:t xml:space="preserve">have </w:t>
            </w:r>
            <w:r w:rsidR="00692747" w:rsidRPr="00DF3979">
              <w:rPr>
                <w:rFonts w:cs="Arial"/>
                <w:noProof/>
                <w:szCs w:val="24"/>
                <w:lang w:val="en-US"/>
              </w:rPr>
              <w:t>been told about this order</w:t>
            </w:r>
            <w:r w:rsidR="00A13921" w:rsidRPr="00DF3979">
              <w:rPr>
                <w:rFonts w:cs="Arial"/>
                <w:noProof/>
                <w:szCs w:val="24"/>
                <w:lang w:val="en-US"/>
              </w:rPr>
              <w:t xml:space="preserve"> by your</w:t>
            </w:r>
            <w:r w:rsidR="00692747" w:rsidRPr="00DF3979">
              <w:rPr>
                <w:rFonts w:cs="Arial"/>
                <w:noProof/>
                <w:szCs w:val="24"/>
                <w:lang w:val="en-US"/>
              </w:rPr>
              <w:t xml:space="preserve"> probation office</w:t>
            </w:r>
            <w:r w:rsidR="00C12108" w:rsidRPr="00DF3979">
              <w:rPr>
                <w:rFonts w:cs="Arial"/>
                <w:szCs w:val="24"/>
                <w:lang w:val="en-US"/>
              </w:rPr>
              <w:t>r</w:t>
            </w:r>
            <w:r w:rsidR="00191145" w:rsidRPr="00DF3979">
              <w:rPr>
                <w:rFonts w:cs="Arial"/>
                <w:szCs w:val="24"/>
                <w:lang w:val="en-US"/>
              </w:rPr>
              <w:t xml:space="preserve">, </w:t>
            </w:r>
            <w:r w:rsidR="00C12108" w:rsidRPr="00DF3979">
              <w:rPr>
                <w:rFonts w:cs="Arial"/>
                <w:szCs w:val="24"/>
                <w:lang w:val="en-US"/>
              </w:rPr>
              <w:t xml:space="preserve">and your history as described in your </w:t>
            </w:r>
            <w:r w:rsidR="00C12108" w:rsidRPr="00DF3979">
              <w:rPr>
                <w:rFonts w:cs="Arial"/>
                <w:szCs w:val="24"/>
                <w:lang w:val="en-US"/>
              </w:rPr>
              <w:lastRenderedPageBreak/>
              <w:t xml:space="preserve">criminal record, Pre-Sentence </w:t>
            </w:r>
            <w:r w:rsidR="00000146" w:rsidRPr="00DF3979">
              <w:rPr>
                <w:rFonts w:cs="Arial"/>
                <w:noProof/>
                <w:szCs w:val="24"/>
                <w:lang w:val="en-US"/>
              </w:rPr>
              <w:t>Report</w:t>
            </w:r>
            <w:r w:rsidR="00C12108" w:rsidRPr="00DF3979">
              <w:rPr>
                <w:rFonts w:cs="Arial"/>
                <w:noProof/>
                <w:szCs w:val="24"/>
                <w:lang w:val="en-US"/>
              </w:rPr>
              <w:t>,</w:t>
            </w:r>
            <w:r w:rsidR="00000146" w:rsidRPr="00DF3979">
              <w:rPr>
                <w:rFonts w:cs="Arial"/>
                <w:noProof/>
                <w:szCs w:val="24"/>
                <w:lang w:val="en-US"/>
              </w:rPr>
              <w:t xml:space="preserve"> </w:t>
            </w:r>
            <w:r w:rsidR="00C12108" w:rsidRPr="00DF3979">
              <w:rPr>
                <w:rFonts w:cs="Arial"/>
                <w:noProof/>
                <w:szCs w:val="24"/>
                <w:lang w:val="en-US"/>
              </w:rPr>
              <w:t>if</w:t>
            </w:r>
            <w:r w:rsidR="00C12108" w:rsidRPr="00DF3979">
              <w:rPr>
                <w:rFonts w:cs="Arial"/>
                <w:szCs w:val="24"/>
                <w:lang w:val="en-US"/>
              </w:rPr>
              <w:t xml:space="preserve"> any,</w:t>
            </w:r>
            <w:r w:rsidR="00191145" w:rsidRPr="00DF3979">
              <w:rPr>
                <w:rFonts w:cs="Arial"/>
                <w:szCs w:val="24"/>
                <w:lang w:val="en-US"/>
              </w:rPr>
              <w:t xml:space="preserve"> and these Reasons for Judgment</w:t>
            </w:r>
            <w:r w:rsidR="00D50070" w:rsidRPr="00DF3979">
              <w:rPr>
                <w:rFonts w:cs="Arial"/>
                <w:szCs w:val="24"/>
                <w:lang w:val="en-US"/>
              </w:rPr>
              <w:t>)</w:t>
            </w:r>
            <w:r w:rsidR="00252719" w:rsidRPr="00DF3979">
              <w:rPr>
                <w:rFonts w:cs="Arial"/>
                <w:szCs w:val="24"/>
                <w:lang w:val="en-US"/>
              </w:rPr>
              <w:t>.</w:t>
            </w:r>
          </w:p>
          <w:p w14:paraId="531B4267" w14:textId="66DE3DB4" w:rsidR="00A13921" w:rsidRPr="00DF3979" w:rsidRDefault="009527EF" w:rsidP="002C4B2D">
            <w:pPr>
              <w:pStyle w:val="ListParagraph"/>
              <w:numPr>
                <w:ilvl w:val="0"/>
                <w:numId w:val="14"/>
              </w:numPr>
              <w:spacing w:after="120"/>
              <w:ind w:left="360"/>
              <w:contextualSpacing w:val="0"/>
              <w:rPr>
                <w:rFonts w:cs="Arial"/>
                <w:szCs w:val="24"/>
                <w:lang w:val="en-US"/>
              </w:rPr>
            </w:pPr>
            <w:r w:rsidRPr="00DF3979">
              <w:rPr>
                <w:rFonts w:cs="Arial"/>
                <w:szCs w:val="24"/>
                <w:lang w:val="en-US"/>
              </w:rPr>
              <w:t>I</w:t>
            </w:r>
            <w:r w:rsidR="00A13921" w:rsidRPr="00DF3979">
              <w:rPr>
                <w:rFonts w:cs="Arial"/>
                <w:szCs w:val="24"/>
                <w:lang w:val="en-US"/>
              </w:rPr>
              <w:t>n th</w:t>
            </w:r>
            <w:r w:rsidR="00D2698F" w:rsidRPr="00DF3979">
              <w:rPr>
                <w:rFonts w:cs="Arial"/>
                <w:szCs w:val="24"/>
                <w:lang w:val="en-US"/>
              </w:rPr>
              <w:t xml:space="preserve">e immediate presence of </w:t>
            </w:r>
            <w:r w:rsidR="000B3EAB" w:rsidRPr="00DF3979">
              <w:rPr>
                <w:rFonts w:cs="Arial"/>
                <w:szCs w:val="24"/>
                <w:lang w:val="en-US"/>
              </w:rPr>
              <w:t>____</w:t>
            </w:r>
            <w:r w:rsidR="002C4B2D">
              <w:rPr>
                <w:rFonts w:cs="Arial"/>
                <w:szCs w:val="24"/>
                <w:lang w:val="en-US"/>
              </w:rPr>
              <w:t xml:space="preserve"> </w:t>
            </w:r>
            <w:r w:rsidR="00D2698F" w:rsidRPr="00DF3979">
              <w:rPr>
                <w:rFonts w:cs="Arial"/>
                <w:szCs w:val="24"/>
                <w:lang w:val="en-US"/>
              </w:rPr>
              <w:t>[name</w:t>
            </w:r>
            <w:r w:rsidR="00B04EB0" w:rsidRPr="00DF3979">
              <w:rPr>
                <w:rFonts w:cs="Arial"/>
                <w:szCs w:val="24"/>
                <w:lang w:val="en-US"/>
              </w:rPr>
              <w:t>]</w:t>
            </w:r>
            <w:r w:rsidR="00A13921" w:rsidRPr="00DF3979">
              <w:rPr>
                <w:rFonts w:cs="Arial"/>
                <w:szCs w:val="24"/>
                <w:lang w:val="en-US"/>
              </w:rPr>
              <w:t>.</w:t>
            </w:r>
          </w:p>
        </w:tc>
      </w:tr>
      <w:tr w:rsidR="00DA29CD" w:rsidRPr="004C76CA" w14:paraId="28AFCD97" w14:textId="77777777" w:rsidTr="0037467B">
        <w:trPr>
          <w:trHeight w:val="332"/>
        </w:trPr>
        <w:tc>
          <w:tcPr>
            <w:tcW w:w="1200" w:type="pct"/>
          </w:tcPr>
          <w:p w14:paraId="1D1AE461" w14:textId="3FFEC0C0" w:rsidR="00F0513A" w:rsidRPr="004C76CA" w:rsidRDefault="00B34FDC" w:rsidP="002C4B2D">
            <w:pPr>
              <w:keepNext/>
              <w:spacing w:after="120"/>
              <w:rPr>
                <w:rFonts w:cs="Arial"/>
                <w:szCs w:val="24"/>
                <w:lang w:val="en-US"/>
              </w:rPr>
            </w:pPr>
            <w:r w:rsidRPr="004C76CA">
              <w:rPr>
                <w:rFonts w:cs="Arial"/>
                <w:szCs w:val="24"/>
                <w:lang w:val="en-US"/>
              </w:rPr>
              <w:lastRenderedPageBreak/>
              <w:t>NO CONTACT WITH MINORS</w:t>
            </w:r>
          </w:p>
        </w:tc>
        <w:tc>
          <w:tcPr>
            <w:tcW w:w="600" w:type="pct"/>
          </w:tcPr>
          <w:p w14:paraId="1959F087" w14:textId="3B1AD5DB" w:rsidR="0094792C" w:rsidRDefault="0094792C" w:rsidP="002C4B2D">
            <w:pPr>
              <w:keepNext/>
              <w:spacing w:after="120"/>
              <w:rPr>
                <w:rFonts w:cs="Arial"/>
                <w:szCs w:val="24"/>
                <w:lang w:val="en-US"/>
              </w:rPr>
            </w:pPr>
            <w:r>
              <w:rPr>
                <w:rFonts w:cs="Arial"/>
                <w:szCs w:val="24"/>
                <w:lang w:val="en-US"/>
              </w:rPr>
              <w:t>5502</w:t>
            </w:r>
            <w:r w:rsidR="002C4B2D">
              <w:rPr>
                <w:rFonts w:cs="Arial"/>
                <w:szCs w:val="24"/>
                <w:lang w:val="en-US"/>
              </w:rPr>
              <w:br/>
            </w:r>
            <w:r w:rsidR="002C4B2D">
              <w:rPr>
                <w:rFonts w:cs="Arial"/>
                <w:szCs w:val="24"/>
                <w:lang w:val="en-US"/>
              </w:rPr>
              <w:br/>
            </w:r>
          </w:p>
          <w:p w14:paraId="244BC3CB" w14:textId="77777777" w:rsidR="0094792C" w:rsidRDefault="0094792C" w:rsidP="002C4B2D">
            <w:pPr>
              <w:keepNext/>
              <w:spacing w:after="120"/>
              <w:rPr>
                <w:rFonts w:cs="Arial"/>
                <w:szCs w:val="24"/>
                <w:lang w:val="en-US"/>
              </w:rPr>
            </w:pPr>
          </w:p>
          <w:p w14:paraId="31D3037F" w14:textId="3C7EEC1F" w:rsidR="0094792C" w:rsidRDefault="0094792C" w:rsidP="002C4B2D">
            <w:pPr>
              <w:keepNext/>
              <w:spacing w:after="120"/>
              <w:rPr>
                <w:rFonts w:cs="Arial"/>
                <w:szCs w:val="24"/>
                <w:lang w:val="en-US"/>
              </w:rPr>
            </w:pPr>
            <w:r>
              <w:rPr>
                <w:rFonts w:cs="Arial"/>
                <w:szCs w:val="24"/>
                <w:lang w:val="en-US"/>
              </w:rPr>
              <w:t>5502-A</w:t>
            </w:r>
            <w:r w:rsidR="002C4B2D">
              <w:rPr>
                <w:rFonts w:cs="Arial"/>
                <w:szCs w:val="24"/>
                <w:lang w:val="en-US"/>
              </w:rPr>
              <w:br/>
            </w:r>
            <w:r w:rsidR="002C4B2D">
              <w:rPr>
                <w:rFonts w:cs="Arial"/>
                <w:szCs w:val="24"/>
                <w:lang w:val="en-US"/>
              </w:rPr>
              <w:br/>
            </w:r>
            <w:r w:rsidR="002C4B2D">
              <w:rPr>
                <w:rFonts w:cs="Arial"/>
                <w:szCs w:val="24"/>
                <w:lang w:val="en-US"/>
              </w:rPr>
              <w:br/>
            </w:r>
          </w:p>
          <w:p w14:paraId="5CE4F012" w14:textId="7E039A91" w:rsidR="0094792C" w:rsidRDefault="0094792C" w:rsidP="002C4B2D">
            <w:pPr>
              <w:keepNext/>
              <w:spacing w:after="120"/>
              <w:rPr>
                <w:rFonts w:cs="Arial"/>
                <w:szCs w:val="24"/>
                <w:lang w:val="en-US"/>
              </w:rPr>
            </w:pPr>
            <w:r>
              <w:rPr>
                <w:rFonts w:cs="Arial"/>
                <w:szCs w:val="24"/>
                <w:lang w:val="en-US"/>
              </w:rPr>
              <w:t>5502-B</w:t>
            </w:r>
            <w:r w:rsidR="002C4B2D">
              <w:rPr>
                <w:rFonts w:cs="Arial"/>
                <w:szCs w:val="24"/>
                <w:lang w:val="en-US"/>
              </w:rPr>
              <w:br/>
            </w:r>
            <w:r w:rsidR="002C4B2D">
              <w:rPr>
                <w:rFonts w:cs="Arial"/>
                <w:szCs w:val="24"/>
                <w:lang w:val="en-US"/>
              </w:rPr>
              <w:br/>
            </w:r>
            <w:r w:rsidR="002C4B2D">
              <w:rPr>
                <w:rFonts w:cs="Arial"/>
                <w:szCs w:val="24"/>
                <w:lang w:val="en-US"/>
              </w:rPr>
              <w:br/>
            </w:r>
            <w:r w:rsidR="002C4B2D">
              <w:rPr>
                <w:rFonts w:cs="Arial"/>
                <w:szCs w:val="24"/>
                <w:lang w:val="en-US"/>
              </w:rPr>
              <w:br/>
            </w:r>
          </w:p>
          <w:p w14:paraId="5A389F88" w14:textId="1AE7B0A7" w:rsidR="0094792C" w:rsidRDefault="0094792C" w:rsidP="002C4B2D">
            <w:pPr>
              <w:keepNext/>
              <w:spacing w:after="120"/>
              <w:rPr>
                <w:rFonts w:cs="Arial"/>
                <w:szCs w:val="24"/>
                <w:lang w:val="en-US"/>
              </w:rPr>
            </w:pPr>
            <w:r>
              <w:rPr>
                <w:rFonts w:cs="Arial"/>
                <w:szCs w:val="24"/>
                <w:lang w:val="en-US"/>
              </w:rPr>
              <w:t>5502-C</w:t>
            </w:r>
          </w:p>
          <w:p w14:paraId="757EDB23" w14:textId="77777777" w:rsidR="0094792C" w:rsidRDefault="0094792C" w:rsidP="002C4B2D">
            <w:pPr>
              <w:keepNext/>
              <w:spacing w:after="120"/>
              <w:rPr>
                <w:rFonts w:cs="Arial"/>
                <w:szCs w:val="24"/>
                <w:lang w:val="en-US"/>
              </w:rPr>
            </w:pPr>
            <w:r>
              <w:rPr>
                <w:rFonts w:cs="Arial"/>
                <w:szCs w:val="24"/>
                <w:lang w:val="en-US"/>
              </w:rPr>
              <w:t>5502-D</w:t>
            </w:r>
          </w:p>
          <w:p w14:paraId="030996ED" w14:textId="765C8AAB" w:rsidR="0094792C" w:rsidRPr="004C76CA" w:rsidRDefault="0094792C" w:rsidP="002C4B2D">
            <w:pPr>
              <w:keepNext/>
              <w:spacing w:after="120"/>
              <w:rPr>
                <w:rFonts w:cs="Arial"/>
                <w:szCs w:val="24"/>
                <w:lang w:val="en-US"/>
              </w:rPr>
            </w:pPr>
            <w:r>
              <w:rPr>
                <w:rFonts w:cs="Arial"/>
                <w:szCs w:val="24"/>
                <w:lang w:val="en-US"/>
              </w:rPr>
              <w:t>5502-E</w:t>
            </w:r>
          </w:p>
        </w:tc>
        <w:tc>
          <w:tcPr>
            <w:tcW w:w="3200" w:type="pct"/>
          </w:tcPr>
          <w:p w14:paraId="21EFB6B3" w14:textId="77777777" w:rsidR="00DA29CD" w:rsidRPr="004C76CA" w:rsidRDefault="00DA29CD" w:rsidP="002C4B2D">
            <w:pPr>
              <w:keepNext/>
              <w:spacing w:after="120"/>
              <w:rPr>
                <w:rFonts w:cs="Arial"/>
                <w:noProof/>
                <w:szCs w:val="24"/>
                <w:u w:val="single"/>
                <w:lang w:val="en-US"/>
              </w:rPr>
            </w:pPr>
            <w:r w:rsidRPr="004C76CA">
              <w:rPr>
                <w:rFonts w:cs="Arial"/>
                <w:noProof/>
                <w:szCs w:val="24"/>
                <w:lang w:val="en-US"/>
              </w:rPr>
              <w:t xml:space="preserve">You must not have any contact, communication directly or indirectly, or be in the presence of </w:t>
            </w:r>
            <w:r w:rsidR="00800C85" w:rsidRPr="004C76CA">
              <w:rPr>
                <w:rFonts w:cs="Arial"/>
                <w:noProof/>
                <w:szCs w:val="24"/>
                <w:lang w:val="en-US"/>
              </w:rPr>
              <w:t>any person under the age of ___</w:t>
            </w:r>
            <w:r w:rsidRPr="004C76CA">
              <w:rPr>
                <w:rFonts w:cs="Arial"/>
                <w:noProof/>
                <w:szCs w:val="24"/>
                <w:lang w:val="en-US"/>
              </w:rPr>
              <w:t xml:space="preserve">. </w:t>
            </w:r>
          </w:p>
          <w:p w14:paraId="0440B824" w14:textId="77777777" w:rsidR="00DA29CD" w:rsidRPr="004C76CA" w:rsidRDefault="004B0A21" w:rsidP="002C4B2D">
            <w:pPr>
              <w:keepNext/>
              <w:spacing w:after="120"/>
              <w:rPr>
                <w:rFonts w:cs="Arial"/>
                <w:szCs w:val="24"/>
                <w:lang w:val="en-US"/>
              </w:rPr>
            </w:pPr>
            <w:r w:rsidRPr="004C76CA">
              <w:rPr>
                <w:rFonts w:cs="Arial"/>
                <w:szCs w:val="24"/>
                <w:u w:val="single"/>
                <w:lang w:val="en-US"/>
              </w:rPr>
              <w:t>The exceptions are as follows:</w:t>
            </w:r>
          </w:p>
          <w:p w14:paraId="41E4EFA8" w14:textId="1E1C7620" w:rsidR="00DA29CD" w:rsidRPr="00DF3979" w:rsidRDefault="009527EF" w:rsidP="002C4B2D">
            <w:pPr>
              <w:pStyle w:val="ListParagraph"/>
              <w:keepNext/>
              <w:numPr>
                <w:ilvl w:val="0"/>
                <w:numId w:val="15"/>
              </w:numPr>
              <w:spacing w:after="120"/>
              <w:ind w:left="360"/>
              <w:contextualSpacing w:val="0"/>
              <w:rPr>
                <w:rFonts w:cs="Arial"/>
                <w:szCs w:val="24"/>
                <w:lang w:val="en-US"/>
              </w:rPr>
            </w:pPr>
            <w:r w:rsidRPr="004C76CA">
              <w:rPr>
                <w:rFonts w:cs="Arial"/>
                <w:noProof/>
                <w:szCs w:val="24"/>
                <w:lang w:val="en-US"/>
              </w:rPr>
              <w:t>W</w:t>
            </w:r>
            <w:r w:rsidR="00DA29CD" w:rsidRPr="004C76CA">
              <w:rPr>
                <w:rFonts w:cs="Arial"/>
                <w:noProof/>
                <w:szCs w:val="24"/>
                <w:lang w:val="en-US"/>
              </w:rPr>
              <w:t>ith</w:t>
            </w:r>
            <w:r w:rsidR="00DA29CD" w:rsidRPr="004C76CA">
              <w:rPr>
                <w:rFonts w:cs="Arial"/>
                <w:spacing w:val="1"/>
                <w:szCs w:val="24"/>
                <w:lang w:val="en-GB"/>
              </w:rPr>
              <w:t xml:space="preserve"> </w:t>
            </w:r>
            <w:r w:rsidR="00DA29CD" w:rsidRPr="004C76CA">
              <w:rPr>
                <w:rFonts w:cs="Arial"/>
                <w:szCs w:val="24"/>
                <w:lang w:val="en-GB"/>
              </w:rPr>
              <w:t>the</w:t>
            </w:r>
            <w:r w:rsidR="00DA29CD" w:rsidRPr="004C76CA">
              <w:rPr>
                <w:rFonts w:cs="Arial"/>
                <w:spacing w:val="1"/>
                <w:szCs w:val="24"/>
                <w:lang w:val="en-GB"/>
              </w:rPr>
              <w:t xml:space="preserve"> </w:t>
            </w:r>
            <w:r w:rsidR="006575FE" w:rsidRPr="004C76CA">
              <w:rPr>
                <w:rFonts w:cs="Arial"/>
                <w:spacing w:val="1"/>
                <w:szCs w:val="24"/>
                <w:lang w:val="en-GB"/>
              </w:rPr>
              <w:t xml:space="preserve">prior </w:t>
            </w:r>
            <w:r w:rsidR="00DA29CD" w:rsidRPr="004C76CA">
              <w:rPr>
                <w:rFonts w:cs="Arial"/>
                <w:spacing w:val="-3"/>
                <w:szCs w:val="24"/>
                <w:lang w:val="en-GB"/>
              </w:rPr>
              <w:t>w</w:t>
            </w:r>
            <w:r w:rsidR="00DA29CD" w:rsidRPr="004C76CA">
              <w:rPr>
                <w:rFonts w:cs="Arial"/>
                <w:spacing w:val="-1"/>
                <w:szCs w:val="24"/>
                <w:lang w:val="en-GB"/>
              </w:rPr>
              <w:t>ri</w:t>
            </w:r>
            <w:r w:rsidR="00DA29CD" w:rsidRPr="004C76CA">
              <w:rPr>
                <w:rFonts w:cs="Arial"/>
                <w:szCs w:val="24"/>
                <w:lang w:val="en-GB"/>
              </w:rPr>
              <w:t>tten</w:t>
            </w:r>
            <w:r w:rsidR="00DA29CD" w:rsidRPr="004C76CA">
              <w:rPr>
                <w:rFonts w:cs="Arial"/>
                <w:spacing w:val="1"/>
                <w:szCs w:val="24"/>
                <w:lang w:val="en-GB"/>
              </w:rPr>
              <w:t xml:space="preserve"> </w:t>
            </w:r>
            <w:r w:rsidR="00DA29CD" w:rsidRPr="004C76CA">
              <w:rPr>
                <w:rFonts w:cs="Arial"/>
                <w:szCs w:val="24"/>
                <w:lang w:val="en-GB"/>
              </w:rPr>
              <w:t>pe</w:t>
            </w:r>
            <w:r w:rsidR="00DA29CD" w:rsidRPr="004C76CA">
              <w:rPr>
                <w:rFonts w:cs="Arial"/>
                <w:spacing w:val="-1"/>
                <w:szCs w:val="24"/>
                <w:lang w:val="en-GB"/>
              </w:rPr>
              <w:t>r</w:t>
            </w:r>
            <w:r w:rsidR="00DA29CD" w:rsidRPr="004C76CA">
              <w:rPr>
                <w:rFonts w:cs="Arial"/>
                <w:spacing w:val="1"/>
                <w:szCs w:val="24"/>
                <w:lang w:val="en-GB"/>
              </w:rPr>
              <w:t>m</w:t>
            </w:r>
            <w:r w:rsidR="00DA29CD" w:rsidRPr="004C76CA">
              <w:rPr>
                <w:rFonts w:cs="Arial"/>
                <w:spacing w:val="-1"/>
                <w:szCs w:val="24"/>
                <w:lang w:val="en-GB"/>
              </w:rPr>
              <w:t>i</w:t>
            </w:r>
            <w:r w:rsidR="00DA29CD" w:rsidRPr="004C76CA">
              <w:rPr>
                <w:rFonts w:cs="Arial"/>
                <w:spacing w:val="-3"/>
                <w:szCs w:val="24"/>
                <w:lang w:val="en-GB"/>
              </w:rPr>
              <w:t>s</w:t>
            </w:r>
            <w:r w:rsidR="00DA29CD" w:rsidRPr="004C76CA">
              <w:rPr>
                <w:rFonts w:cs="Arial"/>
                <w:szCs w:val="24"/>
                <w:lang w:val="en-GB"/>
              </w:rPr>
              <w:t>s</w:t>
            </w:r>
            <w:r w:rsidR="00DA29CD" w:rsidRPr="004C76CA">
              <w:rPr>
                <w:rFonts w:cs="Arial"/>
                <w:spacing w:val="-1"/>
                <w:szCs w:val="24"/>
                <w:lang w:val="en-GB"/>
              </w:rPr>
              <w:t>i</w:t>
            </w:r>
            <w:r w:rsidR="00DA29CD" w:rsidRPr="004C76CA">
              <w:rPr>
                <w:rFonts w:cs="Arial"/>
                <w:szCs w:val="24"/>
                <w:lang w:val="en-GB"/>
              </w:rPr>
              <w:t>on</w:t>
            </w:r>
            <w:r w:rsidR="00DA29CD" w:rsidRPr="004C76CA">
              <w:rPr>
                <w:rFonts w:cs="Arial"/>
                <w:spacing w:val="1"/>
                <w:szCs w:val="24"/>
                <w:lang w:val="en-GB"/>
              </w:rPr>
              <w:t xml:space="preserve"> </w:t>
            </w:r>
            <w:r w:rsidR="00DA29CD" w:rsidRPr="004C76CA">
              <w:rPr>
                <w:rFonts w:cs="Arial"/>
                <w:spacing w:val="-2"/>
                <w:szCs w:val="24"/>
                <w:lang w:val="en-GB"/>
              </w:rPr>
              <w:t>o</w:t>
            </w:r>
            <w:r w:rsidR="00DA29CD" w:rsidRPr="004C76CA">
              <w:rPr>
                <w:rFonts w:cs="Arial"/>
                <w:szCs w:val="24"/>
                <w:lang w:val="en-GB"/>
              </w:rPr>
              <w:t xml:space="preserve">f </w:t>
            </w:r>
            <w:r w:rsidR="00037798" w:rsidRPr="004C76CA">
              <w:rPr>
                <w:rFonts w:cs="Arial"/>
                <w:noProof/>
                <w:spacing w:val="-3"/>
                <w:szCs w:val="24"/>
                <w:lang w:val="en-GB"/>
              </w:rPr>
              <w:t>your</w:t>
            </w:r>
            <w:r w:rsidR="00037798" w:rsidRPr="004C76CA">
              <w:rPr>
                <w:rFonts w:cs="Arial"/>
                <w:spacing w:val="-3"/>
                <w:szCs w:val="24"/>
                <w:lang w:val="en-GB"/>
              </w:rPr>
              <w:t xml:space="preserve"> probation officer</w:t>
            </w:r>
            <w:r w:rsidR="00DA29CD" w:rsidRPr="004C76CA">
              <w:rPr>
                <w:rFonts w:cs="Arial"/>
                <w:szCs w:val="24"/>
                <w:lang w:val="en-GB"/>
              </w:rPr>
              <w:t xml:space="preserve">. Such permission is to be given only for compelling reasons. </w:t>
            </w:r>
            <w:r w:rsidR="006575FE" w:rsidRPr="004C76CA">
              <w:rPr>
                <w:rFonts w:cs="Arial"/>
                <w:szCs w:val="24"/>
                <w:lang w:val="en-GB"/>
              </w:rPr>
              <w:t>You must carry the permission, which can be in electroni</w:t>
            </w:r>
            <w:r w:rsidR="004A2B7C" w:rsidRPr="004C76CA">
              <w:rPr>
                <w:rFonts w:cs="Arial"/>
                <w:szCs w:val="24"/>
                <w:lang w:val="en-GB"/>
              </w:rPr>
              <w:t>c format, with you at all times</w:t>
            </w:r>
          </w:p>
          <w:p w14:paraId="06CACAD0" w14:textId="2900C50D" w:rsidR="00DA29CD" w:rsidRDefault="009527EF" w:rsidP="002C4B2D">
            <w:pPr>
              <w:pStyle w:val="ListParagraph"/>
              <w:keepNext/>
              <w:numPr>
                <w:ilvl w:val="0"/>
                <w:numId w:val="15"/>
              </w:numPr>
              <w:spacing w:after="120"/>
              <w:ind w:left="360"/>
              <w:contextualSpacing w:val="0"/>
              <w:rPr>
                <w:rFonts w:cs="Arial"/>
                <w:szCs w:val="24"/>
                <w:lang w:val="en-US"/>
              </w:rPr>
            </w:pPr>
            <w:r w:rsidRPr="00DF3979">
              <w:rPr>
                <w:rFonts w:cs="Arial"/>
                <w:szCs w:val="24"/>
                <w:lang w:val="en-US"/>
              </w:rPr>
              <w:t>I</w:t>
            </w:r>
            <w:r w:rsidR="00DA29CD" w:rsidRPr="00DF3979">
              <w:rPr>
                <w:rFonts w:cs="Arial"/>
                <w:szCs w:val="24"/>
                <w:lang w:val="en-US"/>
              </w:rPr>
              <w:t>n the imm</w:t>
            </w:r>
            <w:r w:rsidR="00D2698F" w:rsidRPr="00DF3979">
              <w:rPr>
                <w:rFonts w:cs="Arial"/>
                <w:szCs w:val="24"/>
                <w:lang w:val="en-US"/>
              </w:rPr>
              <w:t xml:space="preserve">ediate presence of </w:t>
            </w:r>
            <w:r w:rsidR="000B3EAB" w:rsidRPr="00DF3979">
              <w:rPr>
                <w:rFonts w:cs="Arial"/>
                <w:szCs w:val="24"/>
                <w:lang w:val="en-US"/>
              </w:rPr>
              <w:t>____</w:t>
            </w:r>
            <w:r w:rsidR="00D2698F" w:rsidRPr="00DF3979">
              <w:rPr>
                <w:rFonts w:cs="Arial"/>
                <w:szCs w:val="24"/>
                <w:lang w:val="en-US"/>
              </w:rPr>
              <w:t>[name</w:t>
            </w:r>
            <w:r w:rsidR="00B04EB0" w:rsidRPr="00DF3979">
              <w:rPr>
                <w:rFonts w:cs="Arial"/>
                <w:szCs w:val="24"/>
                <w:lang w:val="en-US"/>
              </w:rPr>
              <w:t>]</w:t>
            </w:r>
            <w:r w:rsidR="00DA29CD" w:rsidRPr="00DF3979">
              <w:rPr>
                <w:rFonts w:cs="Arial"/>
                <w:szCs w:val="24"/>
                <w:lang w:val="en-US"/>
              </w:rPr>
              <w:t xml:space="preserve"> </w:t>
            </w:r>
            <w:r w:rsidR="00D50070" w:rsidRPr="00DF3979">
              <w:rPr>
                <w:rFonts w:cs="Arial"/>
                <w:szCs w:val="24"/>
                <w:lang w:val="en-US"/>
              </w:rPr>
              <w:t>(</w:t>
            </w:r>
            <w:r w:rsidR="00DA29CD" w:rsidRPr="00DF3979">
              <w:rPr>
                <w:rFonts w:cs="Arial"/>
                <w:szCs w:val="24"/>
                <w:lang w:val="en-US"/>
              </w:rPr>
              <w:t xml:space="preserve">and only after </w:t>
            </w:r>
            <w:r w:rsidR="00D50070" w:rsidRPr="00DF3979">
              <w:rPr>
                <w:rFonts w:cs="Arial"/>
                <w:noProof/>
                <w:szCs w:val="24"/>
                <w:lang w:val="en-US"/>
              </w:rPr>
              <w:t xml:space="preserve">they have </w:t>
            </w:r>
            <w:r w:rsidR="00DA29CD" w:rsidRPr="00DF3979">
              <w:rPr>
                <w:rFonts w:cs="Arial"/>
                <w:noProof/>
                <w:szCs w:val="24"/>
                <w:lang w:val="en-US"/>
              </w:rPr>
              <w:t>been told by your</w:t>
            </w:r>
            <w:r w:rsidR="00037798" w:rsidRPr="00DF3979">
              <w:rPr>
                <w:rFonts w:cs="Arial"/>
                <w:noProof/>
                <w:szCs w:val="24"/>
                <w:lang w:val="en-US"/>
              </w:rPr>
              <w:t xml:space="preserve"> probation officer</w:t>
            </w:r>
            <w:r w:rsidR="00DA29CD" w:rsidRPr="00DF3979">
              <w:rPr>
                <w:rFonts w:cs="Arial"/>
                <w:szCs w:val="24"/>
                <w:lang w:val="en-US"/>
              </w:rPr>
              <w:t xml:space="preserve"> about this </w:t>
            </w:r>
            <w:r w:rsidR="00DA29CD" w:rsidRPr="00DF3979">
              <w:rPr>
                <w:rFonts w:cs="Arial"/>
                <w:noProof/>
                <w:szCs w:val="24"/>
                <w:lang w:val="en-US"/>
              </w:rPr>
              <w:t>order,</w:t>
            </w:r>
            <w:r w:rsidR="00C12108" w:rsidRPr="00DF3979">
              <w:rPr>
                <w:rFonts w:cs="Arial"/>
                <w:szCs w:val="24"/>
                <w:lang w:val="en-US"/>
              </w:rPr>
              <w:t xml:space="preserve"> (and your history as described in your criminal record, Pre-Sentence </w:t>
            </w:r>
            <w:r w:rsidR="00000146" w:rsidRPr="00DF3979">
              <w:rPr>
                <w:rFonts w:cs="Arial"/>
                <w:noProof/>
                <w:szCs w:val="24"/>
                <w:lang w:val="en-US"/>
              </w:rPr>
              <w:t>Report</w:t>
            </w:r>
            <w:r w:rsidR="00C12108" w:rsidRPr="00DF3979">
              <w:rPr>
                <w:rFonts w:cs="Arial"/>
                <w:noProof/>
                <w:szCs w:val="24"/>
                <w:lang w:val="en-US"/>
              </w:rPr>
              <w:t>,</w:t>
            </w:r>
            <w:r w:rsidR="00000146" w:rsidRPr="00DF3979">
              <w:rPr>
                <w:rFonts w:cs="Arial"/>
                <w:noProof/>
                <w:szCs w:val="24"/>
                <w:lang w:val="en-US"/>
              </w:rPr>
              <w:t xml:space="preserve"> </w:t>
            </w:r>
            <w:r w:rsidR="00C12108" w:rsidRPr="00DF3979">
              <w:rPr>
                <w:rFonts w:cs="Arial"/>
                <w:noProof/>
                <w:szCs w:val="24"/>
                <w:lang w:val="en-US"/>
              </w:rPr>
              <w:t>if</w:t>
            </w:r>
            <w:r w:rsidR="00C12108" w:rsidRPr="00DF3979">
              <w:rPr>
                <w:rFonts w:cs="Arial"/>
                <w:szCs w:val="24"/>
                <w:lang w:val="en-US"/>
              </w:rPr>
              <w:t xml:space="preserve"> any, and these Reasons for Judgment</w:t>
            </w:r>
            <w:r w:rsidR="00112507" w:rsidRPr="00DF3979">
              <w:rPr>
                <w:rFonts w:cs="Arial"/>
                <w:noProof/>
                <w:szCs w:val="24"/>
                <w:lang w:val="en-US"/>
              </w:rPr>
              <w:t>)</w:t>
            </w:r>
            <w:r w:rsidR="00DA29CD" w:rsidRPr="00DF3979">
              <w:rPr>
                <w:rFonts w:cs="Arial"/>
                <w:noProof/>
                <w:szCs w:val="24"/>
                <w:lang w:val="en-US"/>
              </w:rPr>
              <w:t>.</w:t>
            </w:r>
          </w:p>
          <w:p w14:paraId="2CD34BAE" w14:textId="73A80685" w:rsidR="00DA29CD" w:rsidRDefault="009527EF" w:rsidP="002C4B2D">
            <w:pPr>
              <w:pStyle w:val="ListParagraph"/>
              <w:keepNext/>
              <w:numPr>
                <w:ilvl w:val="0"/>
                <w:numId w:val="15"/>
              </w:numPr>
              <w:spacing w:after="120"/>
              <w:ind w:left="360"/>
              <w:contextualSpacing w:val="0"/>
              <w:rPr>
                <w:rFonts w:cs="Arial"/>
                <w:szCs w:val="24"/>
                <w:lang w:val="en-US"/>
              </w:rPr>
            </w:pPr>
            <w:r w:rsidRPr="00DF3979">
              <w:rPr>
                <w:rFonts w:cs="Arial"/>
                <w:szCs w:val="24"/>
                <w:lang w:val="en-US"/>
              </w:rPr>
              <w:t>I</w:t>
            </w:r>
            <w:r w:rsidR="00DA29CD" w:rsidRPr="00DF3979">
              <w:rPr>
                <w:rFonts w:cs="Arial"/>
                <w:szCs w:val="24"/>
                <w:lang w:val="en-US"/>
              </w:rPr>
              <w:t>n th</w:t>
            </w:r>
            <w:r w:rsidR="00D2698F" w:rsidRPr="00DF3979">
              <w:rPr>
                <w:rFonts w:cs="Arial"/>
                <w:szCs w:val="24"/>
                <w:lang w:val="en-US"/>
              </w:rPr>
              <w:t xml:space="preserve">e immediate presence of </w:t>
            </w:r>
            <w:r w:rsidR="000B3EAB" w:rsidRPr="00DF3979">
              <w:rPr>
                <w:rFonts w:cs="Arial"/>
                <w:szCs w:val="24"/>
                <w:lang w:val="en-US"/>
              </w:rPr>
              <w:t>___</w:t>
            </w:r>
            <w:r w:rsidR="00D2698F" w:rsidRPr="00DF3979">
              <w:rPr>
                <w:rFonts w:cs="Arial"/>
                <w:szCs w:val="24"/>
                <w:lang w:val="en-US"/>
              </w:rPr>
              <w:t>[name</w:t>
            </w:r>
            <w:r w:rsidR="00B04EB0" w:rsidRPr="00DF3979">
              <w:rPr>
                <w:rFonts w:cs="Arial"/>
                <w:szCs w:val="24"/>
                <w:lang w:val="en-US"/>
              </w:rPr>
              <w:t>]</w:t>
            </w:r>
            <w:r w:rsidR="00DA29CD" w:rsidRPr="00DF3979">
              <w:rPr>
                <w:rFonts w:cs="Arial"/>
                <w:szCs w:val="24"/>
                <w:lang w:val="en-US"/>
              </w:rPr>
              <w:t>.</w:t>
            </w:r>
          </w:p>
          <w:p w14:paraId="410B1BF1" w14:textId="42272F1E" w:rsidR="00B34FDC" w:rsidRDefault="00F0513A" w:rsidP="002C4B2D">
            <w:pPr>
              <w:pStyle w:val="ListParagraph"/>
              <w:keepNext/>
              <w:numPr>
                <w:ilvl w:val="0"/>
                <w:numId w:val="15"/>
              </w:numPr>
              <w:spacing w:after="120"/>
              <w:ind w:left="360"/>
              <w:contextualSpacing w:val="0"/>
              <w:rPr>
                <w:rFonts w:cs="Arial"/>
                <w:szCs w:val="24"/>
                <w:lang w:val="en-US"/>
              </w:rPr>
            </w:pPr>
            <w:r w:rsidRPr="00DF3979">
              <w:rPr>
                <w:rFonts w:cs="Arial"/>
                <w:noProof/>
                <w:szCs w:val="24"/>
                <w:lang w:val="en-US"/>
              </w:rPr>
              <w:t>They are y</w:t>
            </w:r>
            <w:r w:rsidR="00B34FDC" w:rsidRPr="00DF3979">
              <w:rPr>
                <w:rFonts w:cs="Arial"/>
                <w:noProof/>
                <w:szCs w:val="24"/>
                <w:lang w:val="en-US"/>
              </w:rPr>
              <w:t>our</w:t>
            </w:r>
            <w:r w:rsidR="00B34FDC" w:rsidRPr="00DF3979">
              <w:rPr>
                <w:rFonts w:cs="Arial"/>
                <w:szCs w:val="24"/>
                <w:lang w:val="en-US"/>
              </w:rPr>
              <w:t xml:space="preserve"> children.</w:t>
            </w:r>
          </w:p>
          <w:p w14:paraId="623BBC33" w14:textId="7670D9DC" w:rsidR="00B34FDC" w:rsidRPr="00DF3979" w:rsidRDefault="009527EF" w:rsidP="002C4B2D">
            <w:pPr>
              <w:pStyle w:val="ListParagraph"/>
              <w:keepNext/>
              <w:numPr>
                <w:ilvl w:val="0"/>
                <w:numId w:val="15"/>
              </w:numPr>
              <w:spacing w:after="120"/>
              <w:ind w:left="360"/>
              <w:contextualSpacing w:val="0"/>
              <w:rPr>
                <w:rFonts w:cs="Arial"/>
                <w:szCs w:val="24"/>
                <w:lang w:val="en-US"/>
              </w:rPr>
            </w:pPr>
            <w:r w:rsidRPr="00DF3979">
              <w:rPr>
                <w:rFonts w:cs="Arial"/>
                <w:noProof/>
                <w:szCs w:val="24"/>
                <w:lang w:val="en-US"/>
              </w:rPr>
              <w:t>I</w:t>
            </w:r>
            <w:r w:rsidR="00B34FDC" w:rsidRPr="00DF3979">
              <w:rPr>
                <w:rFonts w:cs="Arial"/>
                <w:noProof/>
                <w:szCs w:val="24"/>
                <w:lang w:val="en-US"/>
              </w:rPr>
              <w:t>n</w:t>
            </w:r>
            <w:r w:rsidR="00B34FDC" w:rsidRPr="00DF3979">
              <w:rPr>
                <w:rFonts w:cs="Arial"/>
                <w:szCs w:val="24"/>
                <w:lang w:val="en-US"/>
              </w:rPr>
              <w:t xml:space="preserve"> the </w:t>
            </w:r>
            <w:r w:rsidR="009E5ABC" w:rsidRPr="00DF3979">
              <w:rPr>
                <w:rFonts w:cs="Arial"/>
                <w:szCs w:val="24"/>
                <w:lang w:val="en-US"/>
              </w:rPr>
              <w:t xml:space="preserve">immediate </w:t>
            </w:r>
            <w:r w:rsidR="00B34FDC" w:rsidRPr="00DF3979">
              <w:rPr>
                <w:rFonts w:cs="Arial"/>
                <w:szCs w:val="24"/>
                <w:lang w:val="en-US"/>
              </w:rPr>
              <w:t>p</w:t>
            </w:r>
            <w:r w:rsidR="00C27671" w:rsidRPr="00DF3979">
              <w:rPr>
                <w:rFonts w:cs="Arial"/>
                <w:szCs w:val="24"/>
                <w:lang w:val="en-US"/>
              </w:rPr>
              <w:t>resence of the child’s guardian</w:t>
            </w:r>
            <w:r w:rsidR="00B34FDC" w:rsidRPr="00DF3979">
              <w:rPr>
                <w:rFonts w:cs="Arial"/>
                <w:szCs w:val="24"/>
                <w:lang w:val="en-US"/>
              </w:rPr>
              <w:t>.</w:t>
            </w:r>
          </w:p>
        </w:tc>
      </w:tr>
      <w:tr w:rsidR="00A43A14" w:rsidRPr="004C76CA" w14:paraId="30BC7225" w14:textId="77777777" w:rsidTr="0037467B">
        <w:trPr>
          <w:trHeight w:val="692"/>
        </w:trPr>
        <w:tc>
          <w:tcPr>
            <w:tcW w:w="1200" w:type="pct"/>
          </w:tcPr>
          <w:p w14:paraId="7B6EE442" w14:textId="0D7950E7" w:rsidR="00A43A14" w:rsidRPr="004C76CA" w:rsidRDefault="00A43A14" w:rsidP="002C4B2D">
            <w:pPr>
              <w:spacing w:after="120"/>
              <w:rPr>
                <w:rFonts w:cs="Arial"/>
                <w:szCs w:val="24"/>
                <w:lang w:val="en-US"/>
              </w:rPr>
            </w:pPr>
            <w:r w:rsidRPr="004C76CA">
              <w:rPr>
                <w:rFonts w:cs="Arial"/>
                <w:szCs w:val="24"/>
              </w:rPr>
              <w:t>A</w:t>
            </w:r>
            <w:r w:rsidR="00DF3979">
              <w:rPr>
                <w:rFonts w:cs="Arial"/>
                <w:szCs w:val="24"/>
              </w:rPr>
              <w:t>CTIVITIES</w:t>
            </w:r>
            <w:r w:rsidR="00DF3979">
              <w:rPr>
                <w:rFonts w:cs="Arial"/>
                <w:szCs w:val="24"/>
              </w:rPr>
              <w:br/>
            </w:r>
            <w:r w:rsidRPr="004C76CA">
              <w:rPr>
                <w:rFonts w:cs="Arial"/>
                <w:szCs w:val="24"/>
              </w:rPr>
              <w:t xml:space="preserve">WITH CHILDREN </w:t>
            </w:r>
          </w:p>
        </w:tc>
        <w:tc>
          <w:tcPr>
            <w:tcW w:w="600" w:type="pct"/>
          </w:tcPr>
          <w:p w14:paraId="68379FFA" w14:textId="4BCB7EB8" w:rsidR="0094792C" w:rsidRPr="004C76CA" w:rsidRDefault="0094792C" w:rsidP="002C4B2D">
            <w:pPr>
              <w:spacing w:after="120"/>
              <w:rPr>
                <w:rFonts w:cs="Arial"/>
                <w:szCs w:val="24"/>
                <w:lang w:val="en-US"/>
              </w:rPr>
            </w:pPr>
            <w:r>
              <w:rPr>
                <w:rFonts w:cs="Arial"/>
                <w:szCs w:val="24"/>
                <w:lang w:val="en-US"/>
              </w:rPr>
              <w:t>5503</w:t>
            </w:r>
          </w:p>
        </w:tc>
        <w:tc>
          <w:tcPr>
            <w:tcW w:w="3200" w:type="pct"/>
          </w:tcPr>
          <w:p w14:paraId="33C89302" w14:textId="0B0E032C" w:rsidR="00DF7D81" w:rsidRPr="004C76CA" w:rsidRDefault="00A43A14" w:rsidP="002C4B2D">
            <w:pPr>
              <w:spacing w:after="120"/>
              <w:rPr>
                <w:rFonts w:cs="Arial"/>
                <w:noProof/>
                <w:szCs w:val="24"/>
                <w:lang w:val="en-US"/>
              </w:rPr>
            </w:pPr>
            <w:r w:rsidRPr="004C76CA">
              <w:rPr>
                <w:rFonts w:cs="Arial"/>
                <w:szCs w:val="24"/>
              </w:rPr>
              <w:t>You must not engage in volunteer work or employment that would bring you in contact</w:t>
            </w:r>
            <w:r w:rsidR="00800C85" w:rsidRPr="004C76CA">
              <w:rPr>
                <w:rFonts w:cs="Arial"/>
                <w:szCs w:val="24"/>
              </w:rPr>
              <w:t xml:space="preserve"> with persons under the age of ___</w:t>
            </w:r>
            <w:r w:rsidRPr="004C76CA">
              <w:rPr>
                <w:rFonts w:cs="Arial"/>
                <w:szCs w:val="24"/>
              </w:rPr>
              <w:t xml:space="preserve"> years without the </w:t>
            </w:r>
            <w:r w:rsidR="006575FE" w:rsidRPr="004C76CA">
              <w:rPr>
                <w:rFonts w:cs="Arial"/>
                <w:szCs w:val="24"/>
              </w:rPr>
              <w:t xml:space="preserve">prior </w:t>
            </w:r>
            <w:r w:rsidRPr="004C76CA">
              <w:rPr>
                <w:rFonts w:cs="Arial"/>
                <w:szCs w:val="24"/>
              </w:rPr>
              <w:t>written permission of your probation officer</w:t>
            </w:r>
            <w:r w:rsidR="00B97939" w:rsidRPr="004C76CA">
              <w:rPr>
                <w:rFonts w:cs="Arial"/>
                <w:szCs w:val="24"/>
              </w:rPr>
              <w:t>.</w:t>
            </w:r>
            <w:r w:rsidR="003A59B1" w:rsidRPr="004C76CA">
              <w:rPr>
                <w:rFonts w:cs="Arial"/>
                <w:szCs w:val="24"/>
              </w:rPr>
              <w:t xml:space="preserve">  </w:t>
            </w:r>
            <w:r w:rsidR="00B97939" w:rsidRPr="004C76CA">
              <w:rPr>
                <w:rFonts w:cs="Arial"/>
                <w:szCs w:val="24"/>
              </w:rPr>
              <w:t>You</w:t>
            </w:r>
            <w:r w:rsidR="003A59B1" w:rsidRPr="004C76CA">
              <w:rPr>
                <w:rFonts w:cs="Arial"/>
                <w:szCs w:val="24"/>
              </w:rPr>
              <w:t xml:space="preserve"> </w:t>
            </w:r>
            <w:r w:rsidRPr="004C76CA">
              <w:rPr>
                <w:rFonts w:cs="Arial"/>
                <w:szCs w:val="24"/>
              </w:rPr>
              <w:t>must carry this permission</w:t>
            </w:r>
            <w:r w:rsidR="00E1591F" w:rsidRPr="004C76CA">
              <w:rPr>
                <w:rFonts w:cs="Arial"/>
                <w:szCs w:val="24"/>
              </w:rPr>
              <w:t>,</w:t>
            </w:r>
            <w:r w:rsidR="006575FE" w:rsidRPr="004C76CA">
              <w:rPr>
                <w:rFonts w:cs="Arial"/>
                <w:szCs w:val="24"/>
              </w:rPr>
              <w:t xml:space="preserve"> which can be in electronic format</w:t>
            </w:r>
            <w:r w:rsidR="00E1591F" w:rsidRPr="004C76CA">
              <w:rPr>
                <w:rFonts w:cs="Arial"/>
                <w:szCs w:val="24"/>
              </w:rPr>
              <w:t>,</w:t>
            </w:r>
            <w:r w:rsidR="00B97939" w:rsidRPr="004C76CA">
              <w:rPr>
                <w:rFonts w:cs="Arial"/>
                <w:szCs w:val="24"/>
              </w:rPr>
              <w:t xml:space="preserve"> when you are engage</w:t>
            </w:r>
            <w:r w:rsidR="00E1591F" w:rsidRPr="004C76CA">
              <w:rPr>
                <w:rFonts w:cs="Arial"/>
                <w:szCs w:val="24"/>
              </w:rPr>
              <w:t>d</w:t>
            </w:r>
            <w:r w:rsidR="00B97939" w:rsidRPr="004C76CA">
              <w:rPr>
                <w:rFonts w:cs="Arial"/>
                <w:szCs w:val="24"/>
              </w:rPr>
              <w:t xml:space="preserve"> in the activity</w:t>
            </w:r>
            <w:r w:rsidRPr="004C76CA">
              <w:rPr>
                <w:rFonts w:cs="Arial"/>
                <w:szCs w:val="24"/>
              </w:rPr>
              <w:t xml:space="preserve">. </w:t>
            </w:r>
          </w:p>
        </w:tc>
      </w:tr>
    </w:tbl>
    <w:p w14:paraId="39C857F5" w14:textId="77777777" w:rsidR="00A13921" w:rsidRPr="004C76CA" w:rsidRDefault="00A13921" w:rsidP="00392B7F">
      <w:pPr>
        <w:pStyle w:val="Heading1"/>
        <w:spacing w:after="240"/>
        <w:rPr>
          <w:rFonts w:cs="Arial"/>
          <w:szCs w:val="32"/>
          <w:lang w:val="en-US"/>
        </w:rPr>
      </w:pPr>
      <w:bookmarkStart w:id="20" w:name="_Toc72232268"/>
      <w:bookmarkStart w:id="21" w:name="_Toc76725402"/>
      <w:r w:rsidRPr="004C76CA">
        <w:rPr>
          <w:rFonts w:cs="Arial"/>
          <w:szCs w:val="32"/>
          <w:lang w:val="en-US"/>
        </w:rPr>
        <w:t>Drugs and Alcohol</w:t>
      </w:r>
      <w:bookmarkEnd w:id="20"/>
      <w:bookmarkEnd w:id="21"/>
    </w:p>
    <w:tbl>
      <w:tblPr>
        <w:tblStyle w:val="TableGrid"/>
        <w:tblW w:w="5000" w:type="pct"/>
        <w:tblCellMar>
          <w:top w:w="43" w:type="dxa"/>
          <w:left w:w="115" w:type="dxa"/>
          <w:bottom w:w="43" w:type="dxa"/>
          <w:right w:w="115" w:type="dxa"/>
        </w:tblCellMar>
        <w:tblLook w:val="04A0" w:firstRow="1" w:lastRow="0" w:firstColumn="1" w:lastColumn="0" w:noHBand="0" w:noVBand="1"/>
      </w:tblPr>
      <w:tblGrid>
        <w:gridCol w:w="2417"/>
        <w:gridCol w:w="1208"/>
        <w:gridCol w:w="6445"/>
      </w:tblGrid>
      <w:tr w:rsidR="00A13921" w:rsidRPr="004C76CA" w14:paraId="49FF56DB" w14:textId="77777777" w:rsidTr="0037467B">
        <w:trPr>
          <w:trHeight w:val="981"/>
        </w:trPr>
        <w:tc>
          <w:tcPr>
            <w:tcW w:w="1200" w:type="pct"/>
          </w:tcPr>
          <w:p w14:paraId="55E337AE" w14:textId="77777777" w:rsidR="00A13921" w:rsidRPr="004C76CA" w:rsidRDefault="00A13921" w:rsidP="0037467B">
            <w:pPr>
              <w:spacing w:after="240"/>
              <w:rPr>
                <w:rFonts w:cs="Arial"/>
                <w:szCs w:val="24"/>
                <w:lang w:val="en-US"/>
              </w:rPr>
            </w:pPr>
            <w:r w:rsidRPr="004C76CA">
              <w:rPr>
                <w:rFonts w:cs="Arial"/>
                <w:szCs w:val="24"/>
                <w:lang w:val="en-US"/>
              </w:rPr>
              <w:t>NO ALCOHOL OR DRUGS</w:t>
            </w:r>
          </w:p>
        </w:tc>
        <w:tc>
          <w:tcPr>
            <w:tcW w:w="600" w:type="pct"/>
          </w:tcPr>
          <w:p w14:paraId="08DBFAB6" w14:textId="55797F30" w:rsidR="0094792C" w:rsidRPr="004C76CA" w:rsidRDefault="0094792C" w:rsidP="0037467B">
            <w:pPr>
              <w:spacing w:after="240"/>
              <w:rPr>
                <w:rFonts w:cs="Arial"/>
                <w:szCs w:val="24"/>
                <w:lang w:val="en-US"/>
              </w:rPr>
            </w:pPr>
            <w:r>
              <w:rPr>
                <w:rFonts w:cs="Arial"/>
                <w:szCs w:val="24"/>
                <w:lang w:val="en-US"/>
              </w:rPr>
              <w:t>5601</w:t>
            </w:r>
          </w:p>
        </w:tc>
        <w:tc>
          <w:tcPr>
            <w:tcW w:w="3200" w:type="pct"/>
          </w:tcPr>
          <w:p w14:paraId="7A2DCC30" w14:textId="2CC9C476" w:rsidR="00A13921" w:rsidRPr="004C76CA" w:rsidRDefault="00A13921" w:rsidP="0037467B">
            <w:pPr>
              <w:spacing w:after="240"/>
              <w:rPr>
                <w:rFonts w:cs="Arial"/>
                <w:szCs w:val="24"/>
                <w:lang w:val="en-US"/>
              </w:rPr>
            </w:pPr>
            <w:r w:rsidRPr="004C76CA">
              <w:rPr>
                <w:rFonts w:cs="Arial"/>
                <w:noProof/>
                <w:szCs w:val="24"/>
                <w:lang w:val="en-US"/>
              </w:rPr>
              <w:t>You</w:t>
            </w:r>
            <w:r w:rsidRPr="004C76CA">
              <w:rPr>
                <w:rFonts w:cs="Arial"/>
                <w:szCs w:val="24"/>
                <w:lang w:val="en-US"/>
              </w:rPr>
              <w:t xml:space="preserve"> must not possess or consume alcohol,</w:t>
            </w:r>
            <w:r w:rsidR="00E65343" w:rsidRPr="004C76CA">
              <w:rPr>
                <w:rFonts w:cs="Arial"/>
                <w:szCs w:val="24"/>
                <w:lang w:val="en-US"/>
              </w:rPr>
              <w:t xml:space="preserve"> or controlled substances as defined in the </w:t>
            </w:r>
            <w:r w:rsidR="00E65343" w:rsidRPr="004C76CA">
              <w:rPr>
                <w:rFonts w:cs="Arial"/>
                <w:i/>
                <w:szCs w:val="24"/>
                <w:lang w:val="en-US"/>
              </w:rPr>
              <w:t>Controlled Drugs and Substances Act</w:t>
            </w:r>
            <w:r w:rsidRPr="004C76CA">
              <w:rPr>
                <w:rFonts w:cs="Arial"/>
                <w:szCs w:val="24"/>
                <w:lang w:val="en-US"/>
              </w:rPr>
              <w:t xml:space="preserve"> or any other intoxicating substance, except </w:t>
            </w:r>
            <w:r w:rsidRPr="004C76CA">
              <w:rPr>
                <w:rFonts w:cs="Arial"/>
                <w:noProof/>
                <w:szCs w:val="24"/>
                <w:lang w:val="en-US"/>
              </w:rPr>
              <w:t>with</w:t>
            </w:r>
            <w:r w:rsidRPr="004C76CA">
              <w:rPr>
                <w:rFonts w:cs="Arial"/>
                <w:szCs w:val="24"/>
                <w:lang w:val="en-US"/>
              </w:rPr>
              <w:t xml:space="preserve"> a medical prescription.</w:t>
            </w:r>
          </w:p>
        </w:tc>
      </w:tr>
      <w:tr w:rsidR="00A13921" w:rsidRPr="004C76CA" w14:paraId="05E2BB8C" w14:textId="77777777" w:rsidTr="0037467B">
        <w:trPr>
          <w:trHeight w:val="440"/>
        </w:trPr>
        <w:tc>
          <w:tcPr>
            <w:tcW w:w="1200" w:type="pct"/>
          </w:tcPr>
          <w:p w14:paraId="1B971A11" w14:textId="77777777" w:rsidR="00A13921" w:rsidRPr="004C76CA" w:rsidRDefault="00A13921" w:rsidP="0037467B">
            <w:pPr>
              <w:spacing w:after="240"/>
              <w:rPr>
                <w:rFonts w:cs="Arial"/>
                <w:szCs w:val="24"/>
                <w:lang w:val="en-US"/>
              </w:rPr>
            </w:pPr>
            <w:r w:rsidRPr="004C76CA">
              <w:rPr>
                <w:rFonts w:cs="Arial"/>
                <w:szCs w:val="24"/>
                <w:lang w:val="en-US"/>
              </w:rPr>
              <w:t>NO DRUGS</w:t>
            </w:r>
          </w:p>
        </w:tc>
        <w:tc>
          <w:tcPr>
            <w:tcW w:w="600" w:type="pct"/>
          </w:tcPr>
          <w:p w14:paraId="0ECFB613" w14:textId="2FEE45A0" w:rsidR="0094792C" w:rsidRPr="004C76CA" w:rsidRDefault="0094792C" w:rsidP="0037467B">
            <w:pPr>
              <w:spacing w:after="240"/>
              <w:rPr>
                <w:rFonts w:cs="Arial"/>
                <w:szCs w:val="24"/>
                <w:lang w:val="en-US"/>
              </w:rPr>
            </w:pPr>
            <w:r>
              <w:rPr>
                <w:rFonts w:cs="Arial"/>
                <w:szCs w:val="24"/>
                <w:lang w:val="en-US"/>
              </w:rPr>
              <w:t>5602</w:t>
            </w:r>
          </w:p>
        </w:tc>
        <w:tc>
          <w:tcPr>
            <w:tcW w:w="3200" w:type="pct"/>
          </w:tcPr>
          <w:p w14:paraId="5188BDB5" w14:textId="7B4B7C7F" w:rsidR="00A13921" w:rsidRPr="004C76CA" w:rsidRDefault="00A13921" w:rsidP="0037467B">
            <w:pPr>
              <w:spacing w:after="240"/>
              <w:rPr>
                <w:rFonts w:cs="Arial"/>
                <w:szCs w:val="24"/>
                <w:lang w:val="en-US"/>
              </w:rPr>
            </w:pPr>
            <w:r w:rsidRPr="004C76CA">
              <w:rPr>
                <w:rFonts w:cs="Arial"/>
                <w:noProof/>
                <w:szCs w:val="24"/>
                <w:lang w:val="en-US"/>
              </w:rPr>
              <w:t>You</w:t>
            </w:r>
            <w:r w:rsidRPr="004C76CA">
              <w:rPr>
                <w:rFonts w:cs="Arial"/>
                <w:szCs w:val="24"/>
                <w:lang w:val="en-US"/>
              </w:rPr>
              <w:t xml:space="preserve"> must not possess or consume </w:t>
            </w:r>
            <w:r w:rsidR="00E65343" w:rsidRPr="004C76CA">
              <w:rPr>
                <w:rFonts w:cs="Arial"/>
                <w:szCs w:val="24"/>
                <w:lang w:val="en-US"/>
              </w:rPr>
              <w:t xml:space="preserve">controlled substances as defined in the </w:t>
            </w:r>
            <w:r w:rsidR="00E65343" w:rsidRPr="004C76CA">
              <w:rPr>
                <w:rFonts w:cs="Arial"/>
                <w:i/>
                <w:szCs w:val="24"/>
                <w:lang w:val="en-US"/>
              </w:rPr>
              <w:t>Controlled Drugs and Substances Act</w:t>
            </w:r>
            <w:r w:rsidRPr="004C76CA">
              <w:rPr>
                <w:rFonts w:cs="Arial"/>
                <w:szCs w:val="24"/>
                <w:lang w:val="en-US"/>
              </w:rPr>
              <w:t xml:space="preserve"> except </w:t>
            </w:r>
            <w:r w:rsidRPr="004C76CA">
              <w:rPr>
                <w:rFonts w:cs="Arial"/>
                <w:noProof/>
                <w:szCs w:val="24"/>
                <w:lang w:val="en-US"/>
              </w:rPr>
              <w:t>with</w:t>
            </w:r>
            <w:r w:rsidRPr="004C76CA">
              <w:rPr>
                <w:rFonts w:cs="Arial"/>
                <w:szCs w:val="24"/>
                <w:lang w:val="en-US"/>
              </w:rPr>
              <w:t xml:space="preserve"> a medical prescription.</w:t>
            </w:r>
          </w:p>
        </w:tc>
      </w:tr>
      <w:tr w:rsidR="00A13921" w:rsidRPr="004C76CA" w14:paraId="07EC0384" w14:textId="77777777" w:rsidTr="0037467B">
        <w:tc>
          <w:tcPr>
            <w:tcW w:w="1200" w:type="pct"/>
          </w:tcPr>
          <w:p w14:paraId="6641A7D3" w14:textId="77777777" w:rsidR="00A13921" w:rsidRPr="004C76CA" w:rsidRDefault="00A13921" w:rsidP="0037467B">
            <w:pPr>
              <w:spacing w:after="240"/>
              <w:rPr>
                <w:rFonts w:cs="Arial"/>
                <w:szCs w:val="24"/>
                <w:lang w:val="en-US"/>
              </w:rPr>
            </w:pPr>
            <w:r w:rsidRPr="004C76CA">
              <w:rPr>
                <w:rFonts w:cs="Arial"/>
                <w:szCs w:val="24"/>
                <w:lang w:val="en-US"/>
              </w:rPr>
              <w:t xml:space="preserve">NO ALCOHOL </w:t>
            </w:r>
          </w:p>
          <w:p w14:paraId="7FD02BCE" w14:textId="4B670128" w:rsidR="00A13921" w:rsidRPr="004C76CA" w:rsidRDefault="00F94219" w:rsidP="0037467B">
            <w:pPr>
              <w:spacing w:after="240"/>
              <w:rPr>
                <w:rFonts w:cs="Arial"/>
                <w:szCs w:val="24"/>
                <w:lang w:val="en-US"/>
              </w:rPr>
            </w:pPr>
            <w:r w:rsidRPr="004C76CA">
              <w:rPr>
                <w:rFonts w:cs="Arial"/>
                <w:szCs w:val="24"/>
                <w:lang w:val="en-US"/>
              </w:rPr>
              <w:t xml:space="preserve">Except </w:t>
            </w:r>
            <w:r w:rsidR="00683759" w:rsidRPr="004C76CA">
              <w:rPr>
                <w:rFonts w:cs="Arial"/>
                <w:szCs w:val="24"/>
                <w:lang w:val="en-US"/>
              </w:rPr>
              <w:t>at Home</w:t>
            </w:r>
            <w:r w:rsidR="00FD530F" w:rsidRPr="004C76CA">
              <w:rPr>
                <w:rFonts w:cs="Arial"/>
                <w:szCs w:val="24"/>
                <w:lang w:val="en-US"/>
              </w:rPr>
              <w:t xml:space="preserve"> </w:t>
            </w:r>
          </w:p>
        </w:tc>
        <w:tc>
          <w:tcPr>
            <w:tcW w:w="600" w:type="pct"/>
          </w:tcPr>
          <w:p w14:paraId="702D7C16" w14:textId="6249B045" w:rsidR="0094792C" w:rsidRPr="004C76CA" w:rsidRDefault="0094792C" w:rsidP="0037467B">
            <w:pPr>
              <w:spacing w:after="240"/>
              <w:rPr>
                <w:rFonts w:cs="Arial"/>
                <w:szCs w:val="24"/>
                <w:lang w:val="en-US"/>
              </w:rPr>
            </w:pPr>
            <w:r>
              <w:rPr>
                <w:rFonts w:cs="Arial"/>
                <w:szCs w:val="24"/>
                <w:lang w:val="en-US"/>
              </w:rPr>
              <w:t>5603</w:t>
            </w:r>
          </w:p>
        </w:tc>
        <w:tc>
          <w:tcPr>
            <w:tcW w:w="3200" w:type="pct"/>
          </w:tcPr>
          <w:p w14:paraId="1BFE5ABF" w14:textId="7EFA4A84" w:rsidR="00A13921" w:rsidRPr="004C76CA" w:rsidRDefault="00A13921" w:rsidP="0037467B">
            <w:pPr>
              <w:spacing w:after="240"/>
              <w:rPr>
                <w:rFonts w:cs="Arial"/>
                <w:szCs w:val="24"/>
                <w:lang w:val="en-US"/>
              </w:rPr>
            </w:pPr>
            <w:r w:rsidRPr="004C76CA">
              <w:rPr>
                <w:rFonts w:cs="Arial"/>
                <w:noProof/>
                <w:szCs w:val="24"/>
                <w:lang w:val="en-US"/>
              </w:rPr>
              <w:t>You</w:t>
            </w:r>
            <w:r w:rsidRPr="004C76CA">
              <w:rPr>
                <w:rFonts w:cs="Arial"/>
                <w:szCs w:val="24"/>
                <w:lang w:val="en-US"/>
              </w:rPr>
              <w:t xml:space="preserve"> must not possess or consume alcohol, except while inside </w:t>
            </w:r>
            <w:r w:rsidRPr="004C76CA">
              <w:rPr>
                <w:rFonts w:cs="Arial"/>
                <w:noProof/>
                <w:szCs w:val="24"/>
                <w:lang w:val="en-US"/>
              </w:rPr>
              <w:t>your</w:t>
            </w:r>
            <w:r w:rsidRPr="004C76CA">
              <w:rPr>
                <w:rFonts w:cs="Arial"/>
                <w:szCs w:val="24"/>
                <w:lang w:val="en-US"/>
              </w:rPr>
              <w:t xml:space="preserve"> residence</w:t>
            </w:r>
            <w:r w:rsidR="00571D82" w:rsidRPr="004C76CA">
              <w:rPr>
                <w:rFonts w:cs="Arial"/>
                <w:szCs w:val="24"/>
                <w:lang w:val="en-US"/>
              </w:rPr>
              <w:t xml:space="preserve"> (or on its lot)</w:t>
            </w:r>
            <w:r w:rsidRPr="004C76CA">
              <w:rPr>
                <w:rFonts w:cs="Arial"/>
                <w:szCs w:val="24"/>
                <w:lang w:val="en-US"/>
              </w:rPr>
              <w:t xml:space="preserve">, or while transporting it sealed directly to </w:t>
            </w:r>
            <w:r w:rsidRPr="004C76CA">
              <w:rPr>
                <w:rFonts w:cs="Arial"/>
                <w:noProof/>
                <w:szCs w:val="24"/>
                <w:lang w:val="en-US"/>
              </w:rPr>
              <w:t>your</w:t>
            </w:r>
            <w:r w:rsidRPr="004C76CA">
              <w:rPr>
                <w:rFonts w:cs="Arial"/>
                <w:szCs w:val="24"/>
                <w:lang w:val="en-US"/>
              </w:rPr>
              <w:t xml:space="preserve"> </w:t>
            </w:r>
            <w:r w:rsidRPr="004C76CA">
              <w:rPr>
                <w:rFonts w:cs="Arial"/>
                <w:noProof/>
                <w:szCs w:val="24"/>
                <w:lang w:val="en-US"/>
              </w:rPr>
              <w:t>residence</w:t>
            </w:r>
            <w:r w:rsidRPr="004C76CA">
              <w:rPr>
                <w:rFonts w:cs="Arial"/>
                <w:szCs w:val="24"/>
                <w:lang w:val="en-US"/>
              </w:rPr>
              <w:t xml:space="preserve">. </w:t>
            </w:r>
          </w:p>
        </w:tc>
      </w:tr>
      <w:tr w:rsidR="00A13921" w:rsidRPr="004C76CA" w14:paraId="58CA0DA1" w14:textId="77777777" w:rsidTr="0037467B">
        <w:tc>
          <w:tcPr>
            <w:tcW w:w="1200" w:type="pct"/>
          </w:tcPr>
          <w:p w14:paraId="044FA64A" w14:textId="77777777" w:rsidR="00A13921" w:rsidRPr="004C76CA" w:rsidRDefault="00A13921" w:rsidP="00D66552">
            <w:pPr>
              <w:keepNext/>
              <w:spacing w:after="120"/>
              <w:rPr>
                <w:rFonts w:cs="Arial"/>
                <w:szCs w:val="24"/>
                <w:lang w:val="en-US"/>
              </w:rPr>
            </w:pPr>
            <w:r w:rsidRPr="004C76CA">
              <w:rPr>
                <w:rFonts w:cs="Arial"/>
                <w:szCs w:val="24"/>
                <w:lang w:val="en-US"/>
              </w:rPr>
              <w:lastRenderedPageBreak/>
              <w:t>NO GO LIQUOR OUTLETS</w:t>
            </w:r>
          </w:p>
        </w:tc>
        <w:tc>
          <w:tcPr>
            <w:tcW w:w="600" w:type="pct"/>
          </w:tcPr>
          <w:p w14:paraId="7EAB155C" w14:textId="3416317F" w:rsidR="0094792C" w:rsidRPr="004C76CA" w:rsidRDefault="0094792C" w:rsidP="00D66552">
            <w:pPr>
              <w:keepNext/>
              <w:spacing w:after="120"/>
              <w:rPr>
                <w:rFonts w:cs="Arial"/>
                <w:szCs w:val="24"/>
                <w:lang w:val="en-US"/>
              </w:rPr>
            </w:pPr>
            <w:r>
              <w:rPr>
                <w:rFonts w:cs="Arial"/>
                <w:szCs w:val="24"/>
                <w:lang w:val="en-US"/>
              </w:rPr>
              <w:t>5604</w:t>
            </w:r>
          </w:p>
        </w:tc>
        <w:tc>
          <w:tcPr>
            <w:tcW w:w="3200" w:type="pct"/>
          </w:tcPr>
          <w:p w14:paraId="045F5845" w14:textId="77777777" w:rsidR="00A13921" w:rsidRPr="004C76CA" w:rsidRDefault="00A13921" w:rsidP="00D66552">
            <w:pPr>
              <w:keepNext/>
              <w:spacing w:after="120"/>
              <w:rPr>
                <w:rFonts w:cs="Arial"/>
                <w:szCs w:val="24"/>
                <w:lang w:val="en-US"/>
              </w:rPr>
            </w:pPr>
            <w:r w:rsidRPr="004C76CA">
              <w:rPr>
                <w:rFonts w:cs="Arial"/>
                <w:noProof/>
                <w:szCs w:val="24"/>
                <w:lang w:val="en-US"/>
              </w:rPr>
              <w:t>You</w:t>
            </w:r>
            <w:r w:rsidRPr="004C76CA">
              <w:rPr>
                <w:rFonts w:cs="Arial"/>
                <w:szCs w:val="24"/>
                <w:lang w:val="en-US"/>
              </w:rPr>
              <w:t xml:space="preserve"> must not enter any liquor store, beer and wine store, bar, pub, lounge, </w:t>
            </w:r>
            <w:r w:rsidRPr="004C76CA">
              <w:rPr>
                <w:rFonts w:cs="Arial"/>
                <w:noProof/>
                <w:szCs w:val="24"/>
                <w:lang w:val="en-US"/>
              </w:rPr>
              <w:t>nightclub</w:t>
            </w:r>
            <w:r w:rsidRPr="004C76CA">
              <w:rPr>
                <w:rFonts w:cs="Arial"/>
                <w:szCs w:val="24"/>
                <w:lang w:val="en-US"/>
              </w:rPr>
              <w:t xml:space="preserve">, beer garden or any other business from which minors are prohibited at any time by the terms of a liquor </w:t>
            </w:r>
            <w:proofErr w:type="spellStart"/>
            <w:r w:rsidRPr="004C76CA">
              <w:rPr>
                <w:rFonts w:cs="Arial"/>
                <w:szCs w:val="24"/>
                <w:lang w:val="en-US"/>
              </w:rPr>
              <w:t>licence</w:t>
            </w:r>
            <w:proofErr w:type="spellEnd"/>
            <w:r w:rsidRPr="004C76CA">
              <w:rPr>
                <w:rFonts w:cs="Arial"/>
                <w:szCs w:val="24"/>
                <w:lang w:val="en-US"/>
              </w:rPr>
              <w:t>.</w:t>
            </w:r>
          </w:p>
        </w:tc>
      </w:tr>
      <w:tr w:rsidR="00A13921" w:rsidRPr="004C76CA" w14:paraId="2C8F50E9" w14:textId="77777777" w:rsidTr="0037467B">
        <w:trPr>
          <w:trHeight w:val="2177"/>
        </w:trPr>
        <w:tc>
          <w:tcPr>
            <w:tcW w:w="1200" w:type="pct"/>
          </w:tcPr>
          <w:p w14:paraId="5A79CD07" w14:textId="53CCDE7A" w:rsidR="00A13921" w:rsidRPr="004C76CA" w:rsidRDefault="0024374D" w:rsidP="00D66552">
            <w:pPr>
              <w:spacing w:after="120"/>
              <w:rPr>
                <w:rFonts w:cs="Arial"/>
                <w:szCs w:val="24"/>
                <w:lang w:val="en-US"/>
              </w:rPr>
            </w:pPr>
            <w:r w:rsidRPr="004C76CA">
              <w:rPr>
                <w:rFonts w:cs="Arial"/>
                <w:szCs w:val="24"/>
                <w:lang w:val="en-US"/>
              </w:rPr>
              <w:t>DRUG PARA</w:t>
            </w:r>
            <w:r w:rsidR="00C86B00" w:rsidRPr="004C76CA">
              <w:rPr>
                <w:rFonts w:cs="Arial"/>
                <w:szCs w:val="24"/>
                <w:lang w:val="en-US"/>
              </w:rPr>
              <w:t>PHERNALIA</w:t>
            </w:r>
          </w:p>
        </w:tc>
        <w:tc>
          <w:tcPr>
            <w:tcW w:w="600" w:type="pct"/>
          </w:tcPr>
          <w:p w14:paraId="3091F44A" w14:textId="64442876" w:rsidR="0094792C" w:rsidRDefault="0094792C" w:rsidP="00D66552">
            <w:pPr>
              <w:spacing w:after="120"/>
              <w:rPr>
                <w:rFonts w:cs="Arial"/>
                <w:szCs w:val="24"/>
                <w:lang w:val="en-US"/>
              </w:rPr>
            </w:pPr>
            <w:r>
              <w:rPr>
                <w:rFonts w:cs="Arial"/>
                <w:szCs w:val="24"/>
                <w:lang w:val="en-US"/>
              </w:rPr>
              <w:t>5605</w:t>
            </w:r>
            <w:r w:rsidR="0037467B">
              <w:rPr>
                <w:rFonts w:cs="Arial"/>
                <w:szCs w:val="24"/>
                <w:lang w:val="en-US"/>
              </w:rPr>
              <w:br/>
            </w:r>
            <w:r w:rsidR="0037467B">
              <w:rPr>
                <w:rFonts w:cs="Arial"/>
                <w:szCs w:val="24"/>
                <w:lang w:val="en-US"/>
              </w:rPr>
              <w:br/>
            </w:r>
          </w:p>
          <w:p w14:paraId="01E06CEE" w14:textId="77777777" w:rsidR="0037467B" w:rsidRDefault="0037467B" w:rsidP="00D66552">
            <w:pPr>
              <w:spacing w:after="120"/>
              <w:rPr>
                <w:rFonts w:cs="Arial"/>
                <w:szCs w:val="24"/>
                <w:lang w:val="en-US"/>
              </w:rPr>
            </w:pPr>
          </w:p>
          <w:p w14:paraId="4AD711D7" w14:textId="71310D84" w:rsidR="0094792C" w:rsidRPr="004C76CA" w:rsidRDefault="0094792C" w:rsidP="00D66552">
            <w:pPr>
              <w:spacing w:after="120"/>
              <w:rPr>
                <w:rFonts w:cs="Arial"/>
                <w:szCs w:val="24"/>
                <w:lang w:val="en-US"/>
              </w:rPr>
            </w:pPr>
            <w:r>
              <w:rPr>
                <w:rFonts w:cs="Arial"/>
                <w:szCs w:val="24"/>
                <w:lang w:val="en-US"/>
              </w:rPr>
              <w:t>5605-A</w:t>
            </w:r>
          </w:p>
        </w:tc>
        <w:tc>
          <w:tcPr>
            <w:tcW w:w="3200" w:type="pct"/>
          </w:tcPr>
          <w:p w14:paraId="37D44EAE" w14:textId="77777777" w:rsidR="00A13921" w:rsidRPr="004C76CA" w:rsidRDefault="00A13921" w:rsidP="00D66552">
            <w:pPr>
              <w:spacing w:after="120"/>
              <w:rPr>
                <w:rFonts w:cs="Arial"/>
                <w:szCs w:val="24"/>
                <w:lang w:val="en-US"/>
              </w:rPr>
            </w:pPr>
            <w:r w:rsidRPr="004C76CA">
              <w:rPr>
                <w:rFonts w:cs="Arial"/>
                <w:noProof/>
                <w:szCs w:val="24"/>
                <w:lang w:val="en-US"/>
              </w:rPr>
              <w:t>You</w:t>
            </w:r>
            <w:r w:rsidRPr="004C76CA">
              <w:rPr>
                <w:rFonts w:cs="Arial"/>
                <w:szCs w:val="24"/>
                <w:lang w:val="en-US"/>
              </w:rPr>
              <w:t xml:space="preserve"> must not possess drug paraphernalia that is suitable for the sale or consumption of drugs that have not </w:t>
            </w:r>
            <w:r w:rsidRPr="004C76CA">
              <w:rPr>
                <w:rFonts w:cs="Arial"/>
                <w:noProof/>
                <w:szCs w:val="24"/>
                <w:lang w:val="en-US"/>
              </w:rPr>
              <w:t>been prescribed</w:t>
            </w:r>
            <w:r w:rsidRPr="004C76CA">
              <w:rPr>
                <w:rFonts w:cs="Arial"/>
                <w:szCs w:val="24"/>
                <w:lang w:val="en-US"/>
              </w:rPr>
              <w:t xml:space="preserve"> for </w:t>
            </w:r>
            <w:r w:rsidRPr="004C76CA">
              <w:rPr>
                <w:rFonts w:cs="Arial"/>
                <w:noProof/>
                <w:szCs w:val="24"/>
                <w:lang w:val="en-US"/>
              </w:rPr>
              <w:t>you</w:t>
            </w:r>
            <w:r w:rsidRPr="004C76CA">
              <w:rPr>
                <w:rFonts w:cs="Arial"/>
                <w:szCs w:val="24"/>
                <w:lang w:val="en-US"/>
              </w:rPr>
              <w:t xml:space="preserve">. </w:t>
            </w:r>
          </w:p>
          <w:p w14:paraId="66DB406D" w14:textId="77777777" w:rsidR="00B23464" w:rsidRPr="004C76CA" w:rsidRDefault="00B23464" w:rsidP="00D66552">
            <w:pPr>
              <w:spacing w:after="120"/>
              <w:rPr>
                <w:rFonts w:cs="Arial"/>
                <w:szCs w:val="24"/>
                <w:lang w:val="en-US"/>
              </w:rPr>
            </w:pPr>
            <w:r w:rsidRPr="004C76CA">
              <w:rPr>
                <w:rFonts w:cs="Arial"/>
                <w:noProof/>
                <w:szCs w:val="24"/>
                <w:u w:val="single"/>
                <w:lang w:val="en-US"/>
              </w:rPr>
              <w:t>The exceptions are as follows</w:t>
            </w:r>
            <w:r w:rsidRPr="004C76CA">
              <w:rPr>
                <w:rFonts w:cs="Arial"/>
                <w:szCs w:val="24"/>
                <w:lang w:val="en-US"/>
              </w:rPr>
              <w:t xml:space="preserve">: </w:t>
            </w:r>
          </w:p>
          <w:p w14:paraId="04437FED" w14:textId="77777777" w:rsidR="00A13921" w:rsidRPr="004C76CA" w:rsidRDefault="00181131" w:rsidP="00D66552">
            <w:pPr>
              <w:pStyle w:val="ListParagraph"/>
              <w:numPr>
                <w:ilvl w:val="0"/>
                <w:numId w:val="16"/>
              </w:numPr>
              <w:spacing w:after="120"/>
              <w:ind w:left="360"/>
              <w:contextualSpacing w:val="0"/>
              <w:rPr>
                <w:rFonts w:cs="Arial"/>
                <w:szCs w:val="24"/>
                <w:lang w:val="en-US"/>
              </w:rPr>
            </w:pPr>
            <w:r w:rsidRPr="004C76CA">
              <w:rPr>
                <w:rFonts w:cs="Arial"/>
                <w:szCs w:val="24"/>
                <w:lang w:val="en-US"/>
              </w:rPr>
              <w:t xml:space="preserve">When </w:t>
            </w:r>
            <w:r w:rsidR="00A13921" w:rsidRPr="004C76CA">
              <w:rPr>
                <w:rFonts w:cs="Arial"/>
                <w:noProof/>
                <w:szCs w:val="24"/>
                <w:lang w:val="en-US"/>
              </w:rPr>
              <w:t>you</w:t>
            </w:r>
            <w:r w:rsidR="00F94219" w:rsidRPr="004C76CA">
              <w:rPr>
                <w:rFonts w:cs="Arial"/>
                <w:szCs w:val="24"/>
                <w:lang w:val="en-US"/>
              </w:rPr>
              <w:t xml:space="preserve"> are at</w:t>
            </w:r>
            <w:r w:rsidR="00415E5A" w:rsidRPr="004C76CA">
              <w:rPr>
                <w:rFonts w:cs="Arial"/>
                <w:szCs w:val="24"/>
                <w:lang w:val="en-US"/>
              </w:rPr>
              <w:t xml:space="preserve"> </w:t>
            </w:r>
            <w:r w:rsidR="00F94219" w:rsidRPr="004C76CA">
              <w:rPr>
                <w:rFonts w:cs="Arial"/>
                <w:szCs w:val="24"/>
                <w:lang w:val="en-US"/>
              </w:rPr>
              <w:t>government-</w:t>
            </w:r>
            <w:r w:rsidR="00A13921" w:rsidRPr="004C76CA">
              <w:rPr>
                <w:rFonts w:cs="Arial"/>
                <w:szCs w:val="24"/>
                <w:lang w:val="en-US"/>
              </w:rPr>
              <w:t>authorized overdose prevention or safe consumption site</w:t>
            </w:r>
            <w:r w:rsidR="009527EF" w:rsidRPr="004C76CA">
              <w:rPr>
                <w:rFonts w:cs="Arial"/>
                <w:szCs w:val="24"/>
                <w:lang w:val="en-US"/>
              </w:rPr>
              <w:t>s</w:t>
            </w:r>
            <w:r w:rsidR="00A13921" w:rsidRPr="004C76CA">
              <w:rPr>
                <w:rFonts w:cs="Arial"/>
                <w:szCs w:val="24"/>
                <w:lang w:val="en-US"/>
              </w:rPr>
              <w:t>.</w:t>
            </w:r>
          </w:p>
        </w:tc>
      </w:tr>
    </w:tbl>
    <w:p w14:paraId="111FBBC3" w14:textId="1C870E2D" w:rsidR="00A13921" w:rsidRPr="004C76CA" w:rsidRDefault="00A13921" w:rsidP="00392B7F">
      <w:pPr>
        <w:pStyle w:val="Heading1"/>
        <w:spacing w:after="240"/>
        <w:rPr>
          <w:rFonts w:cs="Arial"/>
          <w:szCs w:val="32"/>
          <w:lang w:val="en-US"/>
        </w:rPr>
      </w:pPr>
      <w:bookmarkStart w:id="22" w:name="_Toc72232269"/>
      <w:bookmarkStart w:id="23" w:name="_Toc76725403"/>
      <w:r w:rsidRPr="004C76CA">
        <w:rPr>
          <w:rFonts w:cs="Arial"/>
          <w:szCs w:val="32"/>
          <w:lang w:val="en-US"/>
        </w:rPr>
        <w:t xml:space="preserve">Counselling, Treatment, </w:t>
      </w:r>
      <w:r w:rsidRPr="00D72479">
        <w:rPr>
          <w:rFonts w:cs="Arial"/>
          <w:i/>
          <w:szCs w:val="32"/>
          <w:lang w:val="en-US"/>
        </w:rPr>
        <w:t>Rogers</w:t>
      </w:r>
      <w:r w:rsidRPr="004C76CA">
        <w:rPr>
          <w:rFonts w:cs="Arial"/>
          <w:szCs w:val="32"/>
          <w:lang w:val="en-US"/>
        </w:rPr>
        <w:t xml:space="preserve"> Order</w:t>
      </w:r>
      <w:r w:rsidR="007817E9" w:rsidRPr="004C76CA">
        <w:rPr>
          <w:rFonts w:cs="Arial"/>
          <w:szCs w:val="32"/>
          <w:lang w:val="en-US"/>
        </w:rPr>
        <w:t>s</w:t>
      </w:r>
      <w:r w:rsidR="000B3EAB" w:rsidRPr="00F25669">
        <w:rPr>
          <w:szCs w:val="32"/>
          <w:vertAlign w:val="superscript"/>
          <w:lang w:val="en-US"/>
        </w:rPr>
        <w:footnoteReference w:id="1"/>
      </w:r>
      <w:r w:rsidRPr="004C76CA">
        <w:rPr>
          <w:rFonts w:cs="Arial"/>
          <w:szCs w:val="32"/>
          <w:lang w:val="en-US"/>
        </w:rPr>
        <w:t>, Release of Info</w:t>
      </w:r>
      <w:r w:rsidR="007817E9" w:rsidRPr="004C76CA">
        <w:rPr>
          <w:rFonts w:cs="Arial"/>
          <w:szCs w:val="32"/>
          <w:lang w:val="en-US"/>
        </w:rPr>
        <w:t>rmation</w:t>
      </w:r>
      <w:bookmarkEnd w:id="22"/>
      <w:bookmarkEnd w:id="23"/>
    </w:p>
    <w:tbl>
      <w:tblPr>
        <w:tblStyle w:val="TableGrid"/>
        <w:tblW w:w="5000" w:type="pct"/>
        <w:tblInd w:w="-5" w:type="dxa"/>
        <w:tblLayout w:type="fixed"/>
        <w:tblCellMar>
          <w:top w:w="43" w:type="dxa"/>
          <w:left w:w="115" w:type="dxa"/>
          <w:bottom w:w="43" w:type="dxa"/>
          <w:right w:w="115" w:type="dxa"/>
        </w:tblCellMar>
        <w:tblLook w:val="04A0" w:firstRow="1" w:lastRow="0" w:firstColumn="1" w:lastColumn="0" w:noHBand="0" w:noVBand="1"/>
      </w:tblPr>
      <w:tblGrid>
        <w:gridCol w:w="2417"/>
        <w:gridCol w:w="1208"/>
        <w:gridCol w:w="6445"/>
      </w:tblGrid>
      <w:tr w:rsidR="00A13921" w:rsidRPr="004C76CA" w14:paraId="4D8A5078" w14:textId="77777777" w:rsidTr="0037467B">
        <w:tc>
          <w:tcPr>
            <w:tcW w:w="1200" w:type="pct"/>
          </w:tcPr>
          <w:p w14:paraId="403FD562" w14:textId="54158627" w:rsidR="00A13921" w:rsidRPr="004C76CA" w:rsidRDefault="00A13921" w:rsidP="00415A21">
            <w:pPr>
              <w:spacing w:after="120"/>
              <w:rPr>
                <w:rFonts w:cs="Arial"/>
                <w:szCs w:val="24"/>
                <w:lang w:val="en-US"/>
              </w:rPr>
            </w:pPr>
            <w:r w:rsidRPr="004C76CA">
              <w:rPr>
                <w:rFonts w:cs="Arial"/>
                <w:szCs w:val="24"/>
                <w:lang w:val="en-US"/>
              </w:rPr>
              <w:t xml:space="preserve">COUNSELLING </w:t>
            </w:r>
          </w:p>
        </w:tc>
        <w:tc>
          <w:tcPr>
            <w:tcW w:w="600" w:type="pct"/>
          </w:tcPr>
          <w:p w14:paraId="5ED5498A" w14:textId="4D138BA9" w:rsidR="005A7EED" w:rsidRPr="004C76CA" w:rsidRDefault="005A7EED" w:rsidP="00415A21">
            <w:pPr>
              <w:spacing w:after="120"/>
              <w:rPr>
                <w:rFonts w:cs="Arial"/>
                <w:szCs w:val="24"/>
                <w:lang w:val="en-US"/>
              </w:rPr>
            </w:pPr>
            <w:r>
              <w:rPr>
                <w:rFonts w:cs="Arial"/>
                <w:szCs w:val="24"/>
                <w:lang w:val="en-US"/>
              </w:rPr>
              <w:t>5701</w:t>
            </w:r>
          </w:p>
        </w:tc>
        <w:tc>
          <w:tcPr>
            <w:tcW w:w="3200" w:type="pct"/>
          </w:tcPr>
          <w:p w14:paraId="37731477" w14:textId="77777777" w:rsidR="00B56391" w:rsidRPr="004C76CA" w:rsidRDefault="00F50D70" w:rsidP="00415A21">
            <w:pPr>
              <w:spacing w:after="120"/>
              <w:rPr>
                <w:rFonts w:cs="Arial"/>
                <w:szCs w:val="24"/>
                <w:lang w:val="en-US"/>
              </w:rPr>
            </w:pPr>
            <w:r w:rsidRPr="004C76CA">
              <w:rPr>
                <w:rFonts w:cs="Arial"/>
                <w:noProof/>
                <w:szCs w:val="24"/>
                <w:lang w:val="en-US"/>
              </w:rPr>
              <w:t>Y</w:t>
            </w:r>
            <w:r w:rsidR="00A13921" w:rsidRPr="004C76CA">
              <w:rPr>
                <w:rFonts w:cs="Arial"/>
                <w:noProof/>
                <w:szCs w:val="24"/>
                <w:lang w:val="en-US"/>
              </w:rPr>
              <w:t>ou</w:t>
            </w:r>
            <w:r w:rsidR="00A13921" w:rsidRPr="004C76CA">
              <w:rPr>
                <w:rFonts w:cs="Arial"/>
                <w:szCs w:val="24"/>
                <w:lang w:val="en-US"/>
              </w:rPr>
              <w:t xml:space="preserve"> must attend, participate in and </w:t>
            </w:r>
            <w:r w:rsidR="00A13921" w:rsidRPr="004C76CA">
              <w:rPr>
                <w:rFonts w:cs="Arial"/>
                <w:noProof/>
                <w:szCs w:val="24"/>
                <w:lang w:val="en-US"/>
              </w:rPr>
              <w:t>complete</w:t>
            </w:r>
            <w:r w:rsidR="00A13921" w:rsidRPr="004C76CA">
              <w:rPr>
                <w:rFonts w:cs="Arial"/>
                <w:szCs w:val="24"/>
                <w:lang w:val="en-US"/>
              </w:rPr>
              <w:t xml:space="preserve"> </w:t>
            </w:r>
            <w:r w:rsidR="00A13921" w:rsidRPr="004C76CA">
              <w:rPr>
                <w:rFonts w:cs="Arial"/>
                <w:noProof/>
                <w:szCs w:val="24"/>
                <w:lang w:val="en-US"/>
              </w:rPr>
              <w:t>an</w:t>
            </w:r>
            <w:r w:rsidR="000D1E5A" w:rsidRPr="004C76CA">
              <w:rPr>
                <w:rFonts w:cs="Arial"/>
                <w:noProof/>
                <w:szCs w:val="24"/>
                <w:lang w:val="en-US"/>
              </w:rPr>
              <w:t>y</w:t>
            </w:r>
            <w:r w:rsidR="00A13921" w:rsidRPr="004C76CA">
              <w:rPr>
                <w:rFonts w:cs="Arial"/>
                <w:szCs w:val="24"/>
                <w:lang w:val="en-US"/>
              </w:rPr>
              <w:t xml:space="preserve"> intake, assessment, </w:t>
            </w:r>
            <w:r w:rsidR="002220A0" w:rsidRPr="004C76CA">
              <w:rPr>
                <w:rFonts w:cs="Arial"/>
                <w:szCs w:val="24"/>
                <w:lang w:val="en-US"/>
              </w:rPr>
              <w:t>counselling</w:t>
            </w:r>
            <w:r w:rsidR="006F4204" w:rsidRPr="004C76CA">
              <w:rPr>
                <w:rFonts w:cs="Arial"/>
                <w:szCs w:val="24"/>
                <w:lang w:val="en-US"/>
              </w:rPr>
              <w:t>,</w:t>
            </w:r>
            <w:r w:rsidR="00415E5A" w:rsidRPr="004C76CA">
              <w:rPr>
                <w:rFonts w:cs="Arial"/>
                <w:szCs w:val="24"/>
                <w:lang w:val="en-US"/>
              </w:rPr>
              <w:t xml:space="preserve"> </w:t>
            </w:r>
            <w:r w:rsidR="006F4204" w:rsidRPr="004C76CA">
              <w:rPr>
                <w:rFonts w:cs="Arial"/>
                <w:szCs w:val="24"/>
                <w:lang w:val="en-US"/>
              </w:rPr>
              <w:t xml:space="preserve">or education program </w:t>
            </w:r>
            <w:r w:rsidR="002220A0" w:rsidRPr="004C76CA">
              <w:rPr>
                <w:rFonts w:cs="Arial"/>
                <w:szCs w:val="24"/>
                <w:lang w:val="en-US"/>
              </w:rPr>
              <w:t>as directed</w:t>
            </w:r>
            <w:r w:rsidR="00A13921" w:rsidRPr="004C76CA">
              <w:rPr>
                <w:rFonts w:cs="Arial"/>
                <w:szCs w:val="24"/>
                <w:lang w:val="en-US"/>
              </w:rPr>
              <w:t xml:space="preserve"> by </w:t>
            </w:r>
            <w:r w:rsidR="00A13921" w:rsidRPr="004C76CA">
              <w:rPr>
                <w:rFonts w:cs="Arial"/>
                <w:noProof/>
                <w:szCs w:val="24"/>
                <w:lang w:val="en-US"/>
              </w:rPr>
              <w:t>your</w:t>
            </w:r>
            <w:r w:rsidR="00037798" w:rsidRPr="004C76CA">
              <w:rPr>
                <w:rFonts w:cs="Arial"/>
                <w:szCs w:val="24"/>
                <w:lang w:val="en-US"/>
              </w:rPr>
              <w:t xml:space="preserve"> probation officer</w:t>
            </w:r>
            <w:r w:rsidR="00AB267A" w:rsidRPr="004C76CA">
              <w:rPr>
                <w:rFonts w:cs="Arial"/>
                <w:szCs w:val="24"/>
                <w:lang w:val="en-US"/>
              </w:rPr>
              <w:t xml:space="preserve">. </w:t>
            </w:r>
          </w:p>
          <w:p w14:paraId="54E4F132" w14:textId="6D6246C5" w:rsidR="00ED3734" w:rsidRPr="004C76CA" w:rsidRDefault="00AB267A" w:rsidP="00415A21">
            <w:pPr>
              <w:spacing w:after="120"/>
              <w:rPr>
                <w:rFonts w:cs="Arial"/>
                <w:szCs w:val="24"/>
                <w:lang w:val="en-US"/>
              </w:rPr>
            </w:pPr>
            <w:r w:rsidRPr="004C76CA">
              <w:rPr>
                <w:rFonts w:cs="Arial"/>
                <w:szCs w:val="24"/>
                <w:u w:val="single"/>
                <w:lang w:val="en-US"/>
              </w:rPr>
              <w:t xml:space="preserve">This may include </w:t>
            </w:r>
            <w:r w:rsidR="003159CB" w:rsidRPr="004C76CA">
              <w:rPr>
                <w:rFonts w:cs="Arial"/>
                <w:szCs w:val="24"/>
                <w:u w:val="single"/>
                <w:lang w:val="en-US"/>
              </w:rPr>
              <w:t xml:space="preserve">but is not limited to </w:t>
            </w:r>
            <w:r w:rsidRPr="004C76CA">
              <w:rPr>
                <w:rFonts w:cs="Arial"/>
                <w:szCs w:val="24"/>
                <w:u w:val="single"/>
                <w:lang w:val="en-US"/>
              </w:rPr>
              <w:t>counselling or programming for</w:t>
            </w:r>
            <w:r w:rsidR="00415E5A" w:rsidRPr="004C76CA">
              <w:rPr>
                <w:rFonts w:cs="Arial"/>
                <w:szCs w:val="24"/>
                <w:lang w:val="en-US"/>
              </w:rPr>
              <w:t>:</w:t>
            </w:r>
          </w:p>
          <w:p w14:paraId="6E05EE71" w14:textId="4961219A" w:rsidR="00ED3734" w:rsidRDefault="000D1E5A" w:rsidP="00415A21">
            <w:pPr>
              <w:pStyle w:val="ListParagraph"/>
              <w:numPr>
                <w:ilvl w:val="0"/>
                <w:numId w:val="17"/>
              </w:numPr>
              <w:spacing w:after="120"/>
              <w:ind w:left="360"/>
              <w:contextualSpacing w:val="0"/>
              <w:rPr>
                <w:rFonts w:cs="Arial"/>
                <w:szCs w:val="24"/>
                <w:lang w:val="en-US"/>
              </w:rPr>
            </w:pPr>
            <w:r w:rsidRPr="004C76CA">
              <w:rPr>
                <w:rFonts w:cs="Arial"/>
                <w:szCs w:val="24"/>
                <w:lang w:val="en-US"/>
              </w:rPr>
              <w:t>anger management;</w:t>
            </w:r>
          </w:p>
          <w:p w14:paraId="749958BD" w14:textId="7269AF2A" w:rsidR="00ED3734" w:rsidRDefault="000D1E5A" w:rsidP="00415A21">
            <w:pPr>
              <w:pStyle w:val="ListParagraph"/>
              <w:numPr>
                <w:ilvl w:val="0"/>
                <w:numId w:val="17"/>
              </w:numPr>
              <w:spacing w:after="120"/>
              <w:ind w:left="360"/>
              <w:contextualSpacing w:val="0"/>
              <w:rPr>
                <w:rFonts w:cs="Arial"/>
                <w:szCs w:val="24"/>
                <w:lang w:val="en-US"/>
              </w:rPr>
            </w:pPr>
            <w:r w:rsidRPr="00F25669">
              <w:rPr>
                <w:rFonts w:cs="Arial"/>
                <w:szCs w:val="24"/>
                <w:lang w:val="en-US"/>
              </w:rPr>
              <w:t>violence prevention;</w:t>
            </w:r>
          </w:p>
          <w:p w14:paraId="39EE35E2" w14:textId="26B5A839" w:rsidR="00ED3734" w:rsidRDefault="00AB6053" w:rsidP="00415A21">
            <w:pPr>
              <w:pStyle w:val="ListParagraph"/>
              <w:numPr>
                <w:ilvl w:val="0"/>
                <w:numId w:val="17"/>
              </w:numPr>
              <w:spacing w:after="120"/>
              <w:ind w:left="360"/>
              <w:contextualSpacing w:val="0"/>
              <w:rPr>
                <w:rFonts w:cs="Arial"/>
                <w:szCs w:val="24"/>
                <w:lang w:val="en-US"/>
              </w:rPr>
            </w:pPr>
            <w:r w:rsidRPr="00F25669">
              <w:rPr>
                <w:rFonts w:cs="Arial"/>
                <w:szCs w:val="24"/>
                <w:lang w:val="en-US"/>
              </w:rPr>
              <w:t>alcohol or drug addiction</w:t>
            </w:r>
            <w:r w:rsidR="000D1E5A" w:rsidRPr="00F25669">
              <w:rPr>
                <w:rFonts w:cs="Arial"/>
                <w:szCs w:val="24"/>
                <w:lang w:val="en-US"/>
              </w:rPr>
              <w:t>;</w:t>
            </w:r>
          </w:p>
          <w:p w14:paraId="0295F63F" w14:textId="3E35608D" w:rsidR="00ED3734" w:rsidRDefault="000D1E5A" w:rsidP="00415A21">
            <w:pPr>
              <w:pStyle w:val="ListParagraph"/>
              <w:numPr>
                <w:ilvl w:val="0"/>
                <w:numId w:val="17"/>
              </w:numPr>
              <w:spacing w:after="120"/>
              <w:ind w:left="360"/>
              <w:contextualSpacing w:val="0"/>
              <w:rPr>
                <w:rFonts w:cs="Arial"/>
                <w:szCs w:val="24"/>
                <w:lang w:val="en-US"/>
              </w:rPr>
            </w:pPr>
            <w:r w:rsidRPr="00F25669">
              <w:rPr>
                <w:rFonts w:cs="Arial"/>
                <w:szCs w:val="24"/>
                <w:lang w:val="en-US"/>
              </w:rPr>
              <w:t>spousal abuse prevention;</w:t>
            </w:r>
          </w:p>
          <w:p w14:paraId="4E148BE1" w14:textId="32C94728" w:rsidR="00ED3734" w:rsidRDefault="000D1E5A" w:rsidP="00415A21">
            <w:pPr>
              <w:pStyle w:val="ListParagraph"/>
              <w:numPr>
                <w:ilvl w:val="0"/>
                <w:numId w:val="17"/>
              </w:numPr>
              <w:spacing w:after="120"/>
              <w:ind w:left="360"/>
              <w:contextualSpacing w:val="0"/>
              <w:rPr>
                <w:rFonts w:cs="Arial"/>
                <w:szCs w:val="24"/>
                <w:lang w:val="en-US"/>
              </w:rPr>
            </w:pPr>
            <w:r w:rsidRPr="00F25669">
              <w:rPr>
                <w:rFonts w:cs="Arial"/>
                <w:szCs w:val="24"/>
                <w:lang w:val="en-US"/>
              </w:rPr>
              <w:t>mental health;</w:t>
            </w:r>
            <w:r w:rsidR="00BE60BE" w:rsidRPr="00F25669">
              <w:rPr>
                <w:rFonts w:cs="Arial"/>
                <w:szCs w:val="24"/>
                <w:lang w:val="en-US"/>
              </w:rPr>
              <w:t xml:space="preserve"> </w:t>
            </w:r>
          </w:p>
          <w:p w14:paraId="05470B0A" w14:textId="5E6A5429" w:rsidR="00ED3734" w:rsidRDefault="000D1E5A" w:rsidP="00415A21">
            <w:pPr>
              <w:pStyle w:val="ListParagraph"/>
              <w:numPr>
                <w:ilvl w:val="0"/>
                <w:numId w:val="17"/>
              </w:numPr>
              <w:spacing w:after="120"/>
              <w:ind w:left="360"/>
              <w:contextualSpacing w:val="0"/>
              <w:rPr>
                <w:rFonts w:cs="Arial"/>
                <w:szCs w:val="24"/>
                <w:lang w:val="en-US"/>
              </w:rPr>
            </w:pPr>
            <w:r w:rsidRPr="00F25669">
              <w:rPr>
                <w:rFonts w:cs="Arial"/>
                <w:szCs w:val="24"/>
                <w:lang w:val="en-US"/>
              </w:rPr>
              <w:t>sexual offence prevention;</w:t>
            </w:r>
          </w:p>
          <w:p w14:paraId="117F3004" w14:textId="1948D221" w:rsidR="00ED3734" w:rsidRDefault="00BE60BE" w:rsidP="00415A21">
            <w:pPr>
              <w:pStyle w:val="ListParagraph"/>
              <w:numPr>
                <w:ilvl w:val="0"/>
                <w:numId w:val="17"/>
              </w:numPr>
              <w:spacing w:after="120"/>
              <w:ind w:left="360"/>
              <w:contextualSpacing w:val="0"/>
              <w:rPr>
                <w:rFonts w:cs="Arial"/>
                <w:szCs w:val="24"/>
                <w:lang w:val="en-US"/>
              </w:rPr>
            </w:pPr>
            <w:r w:rsidRPr="00F25669">
              <w:rPr>
                <w:rFonts w:cs="Arial"/>
                <w:szCs w:val="24"/>
                <w:lang w:val="en-US"/>
              </w:rPr>
              <w:t>gambling addiction</w:t>
            </w:r>
            <w:r w:rsidR="000D1E5A" w:rsidRPr="00F25669">
              <w:rPr>
                <w:rFonts w:cs="Arial"/>
                <w:szCs w:val="24"/>
                <w:lang w:val="en-US"/>
              </w:rPr>
              <w:t>;</w:t>
            </w:r>
          </w:p>
          <w:p w14:paraId="5761B177" w14:textId="66A7B53E" w:rsidR="00ED3734" w:rsidRDefault="000D1E5A" w:rsidP="00415A21">
            <w:pPr>
              <w:pStyle w:val="ListParagraph"/>
              <w:numPr>
                <w:ilvl w:val="0"/>
                <w:numId w:val="17"/>
              </w:numPr>
              <w:spacing w:after="120"/>
              <w:ind w:left="360"/>
              <w:contextualSpacing w:val="0"/>
              <w:rPr>
                <w:rFonts w:cs="Arial"/>
                <w:szCs w:val="24"/>
                <w:lang w:val="en-US"/>
              </w:rPr>
            </w:pPr>
            <w:r w:rsidRPr="00F25669">
              <w:rPr>
                <w:rFonts w:cs="Arial"/>
                <w:szCs w:val="24"/>
                <w:lang w:val="en-US"/>
              </w:rPr>
              <w:t>parenting skills</w:t>
            </w:r>
            <w:r w:rsidR="006B0C8A" w:rsidRPr="00F25669">
              <w:rPr>
                <w:rFonts w:cs="Arial"/>
                <w:szCs w:val="24"/>
                <w:lang w:val="en-US"/>
              </w:rPr>
              <w:t>;</w:t>
            </w:r>
          </w:p>
          <w:p w14:paraId="59E1FBEB" w14:textId="165055FF" w:rsidR="000D1E5A" w:rsidRPr="00F25669" w:rsidRDefault="006B0C8A" w:rsidP="00415A21">
            <w:pPr>
              <w:pStyle w:val="ListParagraph"/>
              <w:numPr>
                <w:ilvl w:val="0"/>
                <w:numId w:val="17"/>
              </w:numPr>
              <w:spacing w:after="120"/>
              <w:ind w:left="360"/>
              <w:contextualSpacing w:val="0"/>
              <w:rPr>
                <w:rFonts w:cs="Arial"/>
                <w:szCs w:val="24"/>
                <w:lang w:val="en-US"/>
              </w:rPr>
            </w:pPr>
            <w:r w:rsidRPr="00F25669">
              <w:rPr>
                <w:rFonts w:cs="Arial"/>
                <w:szCs w:val="24"/>
                <w:lang w:val="en-US"/>
              </w:rPr>
              <w:t>o</w:t>
            </w:r>
            <w:r w:rsidR="0060172A" w:rsidRPr="00F25669">
              <w:rPr>
                <w:rFonts w:cs="Arial"/>
                <w:szCs w:val="24"/>
                <w:lang w:val="en-US"/>
              </w:rPr>
              <w:t>ther.</w:t>
            </w:r>
          </w:p>
        </w:tc>
      </w:tr>
      <w:tr w:rsidR="00A13921" w:rsidRPr="004C76CA" w14:paraId="4B486975" w14:textId="77777777" w:rsidTr="0037467B">
        <w:tc>
          <w:tcPr>
            <w:tcW w:w="1200" w:type="pct"/>
          </w:tcPr>
          <w:p w14:paraId="4E3DED3A" w14:textId="77777777" w:rsidR="00A13921" w:rsidRPr="004C76CA" w:rsidRDefault="00A13921" w:rsidP="00415A21">
            <w:pPr>
              <w:spacing w:after="120"/>
              <w:rPr>
                <w:rFonts w:cs="Arial"/>
                <w:szCs w:val="24"/>
                <w:lang w:val="en-US"/>
              </w:rPr>
            </w:pPr>
            <w:r w:rsidRPr="004C76CA">
              <w:rPr>
                <w:rFonts w:cs="Arial"/>
                <w:szCs w:val="24"/>
                <w:lang w:val="en-US"/>
              </w:rPr>
              <w:t>TREATMENT</w:t>
            </w:r>
          </w:p>
          <w:p w14:paraId="1C3CA8A8" w14:textId="77777777" w:rsidR="00B56391" w:rsidRPr="004C76CA" w:rsidRDefault="00B56391" w:rsidP="00415A21">
            <w:pPr>
              <w:spacing w:after="120"/>
              <w:rPr>
                <w:rFonts w:cs="Arial"/>
                <w:szCs w:val="24"/>
                <w:lang w:val="en-US"/>
              </w:rPr>
            </w:pPr>
            <w:r w:rsidRPr="004C76CA">
              <w:rPr>
                <w:rFonts w:cs="Arial"/>
                <w:szCs w:val="24"/>
                <w:lang w:val="en-US"/>
              </w:rPr>
              <w:t>When ordering treatment, judges should identify the type of treatment required.</w:t>
            </w:r>
          </w:p>
        </w:tc>
        <w:tc>
          <w:tcPr>
            <w:tcW w:w="600" w:type="pct"/>
          </w:tcPr>
          <w:p w14:paraId="5BAF8083" w14:textId="14AB8F59" w:rsidR="005A7EED" w:rsidRPr="004C76CA" w:rsidRDefault="005A7EED" w:rsidP="00415A21">
            <w:pPr>
              <w:spacing w:after="120"/>
              <w:rPr>
                <w:rFonts w:cs="Arial"/>
                <w:szCs w:val="24"/>
                <w:lang w:val="en-US"/>
              </w:rPr>
            </w:pPr>
            <w:r>
              <w:rPr>
                <w:rFonts w:cs="Arial"/>
                <w:szCs w:val="24"/>
                <w:lang w:val="en-US"/>
              </w:rPr>
              <w:t>5702</w:t>
            </w:r>
          </w:p>
        </w:tc>
        <w:tc>
          <w:tcPr>
            <w:tcW w:w="3200" w:type="pct"/>
          </w:tcPr>
          <w:p w14:paraId="76E21234" w14:textId="77777777" w:rsidR="00A13921" w:rsidRPr="004C76CA" w:rsidRDefault="00A13921" w:rsidP="00415A21">
            <w:pPr>
              <w:spacing w:after="120"/>
              <w:rPr>
                <w:rFonts w:cs="Arial"/>
                <w:szCs w:val="24"/>
              </w:rPr>
            </w:pPr>
            <w:r w:rsidRPr="004C76CA">
              <w:rPr>
                <w:rFonts w:cs="Arial"/>
                <w:szCs w:val="24"/>
              </w:rPr>
              <w:t>Having</w:t>
            </w:r>
            <w:r w:rsidRPr="004C76CA">
              <w:rPr>
                <w:rFonts w:cs="Arial"/>
                <w:spacing w:val="-1"/>
                <w:szCs w:val="24"/>
              </w:rPr>
              <w:t xml:space="preserve"> </w:t>
            </w:r>
            <w:r w:rsidRPr="004C76CA">
              <w:rPr>
                <w:rFonts w:cs="Arial"/>
                <w:szCs w:val="24"/>
              </w:rPr>
              <w:t>consented</w:t>
            </w:r>
            <w:r w:rsidR="006575FE" w:rsidRPr="004C76CA">
              <w:rPr>
                <w:rFonts w:cs="Arial"/>
                <w:szCs w:val="24"/>
              </w:rPr>
              <w:t xml:space="preserve"> in court</w:t>
            </w:r>
            <w:r w:rsidRPr="004C76CA">
              <w:rPr>
                <w:rFonts w:cs="Arial"/>
                <w:spacing w:val="-1"/>
                <w:szCs w:val="24"/>
              </w:rPr>
              <w:t xml:space="preserve">, </w:t>
            </w:r>
            <w:r w:rsidRPr="004C76CA">
              <w:rPr>
                <w:rFonts w:cs="Arial"/>
                <w:noProof/>
                <w:szCs w:val="24"/>
              </w:rPr>
              <w:t>you</w:t>
            </w:r>
            <w:r w:rsidRPr="004C76CA">
              <w:rPr>
                <w:rFonts w:cs="Arial"/>
                <w:spacing w:val="-1"/>
                <w:szCs w:val="24"/>
              </w:rPr>
              <w:t xml:space="preserve"> </w:t>
            </w:r>
            <w:r w:rsidRPr="004C76CA">
              <w:rPr>
                <w:rFonts w:cs="Arial"/>
                <w:szCs w:val="24"/>
              </w:rPr>
              <w:t>must</w:t>
            </w:r>
            <w:r w:rsidRPr="004C76CA">
              <w:rPr>
                <w:rFonts w:cs="Arial"/>
                <w:spacing w:val="-2"/>
                <w:szCs w:val="24"/>
              </w:rPr>
              <w:t xml:space="preserve"> </w:t>
            </w:r>
            <w:r w:rsidRPr="004C76CA">
              <w:rPr>
                <w:rFonts w:cs="Arial"/>
                <w:szCs w:val="24"/>
              </w:rPr>
              <w:t>attend,</w:t>
            </w:r>
            <w:r w:rsidRPr="004C76CA">
              <w:rPr>
                <w:rFonts w:cs="Arial"/>
                <w:spacing w:val="-1"/>
                <w:szCs w:val="24"/>
              </w:rPr>
              <w:t xml:space="preserve"> </w:t>
            </w:r>
            <w:r w:rsidRPr="004C76CA">
              <w:rPr>
                <w:rFonts w:cs="Arial"/>
                <w:szCs w:val="24"/>
              </w:rPr>
              <w:t>participate</w:t>
            </w:r>
            <w:r w:rsidRPr="004C76CA">
              <w:rPr>
                <w:rFonts w:cs="Arial"/>
                <w:spacing w:val="1"/>
                <w:szCs w:val="24"/>
              </w:rPr>
              <w:t xml:space="preserve"> </w:t>
            </w:r>
            <w:r w:rsidR="007038A6" w:rsidRPr="004C76CA">
              <w:rPr>
                <w:rFonts w:cs="Arial"/>
                <w:spacing w:val="1"/>
                <w:szCs w:val="24"/>
              </w:rPr>
              <w:t xml:space="preserve">in </w:t>
            </w:r>
            <w:r w:rsidRPr="004C76CA">
              <w:rPr>
                <w:rFonts w:cs="Arial"/>
                <w:szCs w:val="24"/>
              </w:rPr>
              <w:t xml:space="preserve">and </w:t>
            </w:r>
            <w:r w:rsidRPr="004C76CA">
              <w:rPr>
                <w:rFonts w:cs="Arial"/>
                <w:noProof/>
                <w:szCs w:val="24"/>
              </w:rPr>
              <w:t>complete</w:t>
            </w:r>
            <w:r w:rsidRPr="004C76CA">
              <w:rPr>
                <w:rFonts w:cs="Arial"/>
                <w:spacing w:val="-4"/>
                <w:szCs w:val="24"/>
              </w:rPr>
              <w:t xml:space="preserve"> </w:t>
            </w:r>
            <w:r w:rsidRPr="004C76CA">
              <w:rPr>
                <w:rFonts w:cs="Arial"/>
                <w:noProof/>
                <w:szCs w:val="24"/>
              </w:rPr>
              <w:t>an</w:t>
            </w:r>
            <w:r w:rsidR="007038A6" w:rsidRPr="004C76CA">
              <w:rPr>
                <w:rFonts w:cs="Arial"/>
                <w:noProof/>
                <w:szCs w:val="24"/>
              </w:rPr>
              <w:t>y</w:t>
            </w:r>
            <w:r w:rsidRPr="004C76CA">
              <w:rPr>
                <w:rFonts w:cs="Arial"/>
                <w:spacing w:val="-2"/>
                <w:szCs w:val="24"/>
              </w:rPr>
              <w:t xml:space="preserve"> </w:t>
            </w:r>
            <w:r w:rsidRPr="004C76CA">
              <w:rPr>
                <w:rFonts w:cs="Arial"/>
                <w:szCs w:val="24"/>
              </w:rPr>
              <w:t>intake,</w:t>
            </w:r>
            <w:r w:rsidRPr="004C76CA">
              <w:rPr>
                <w:rFonts w:cs="Arial"/>
                <w:spacing w:val="-2"/>
                <w:szCs w:val="24"/>
              </w:rPr>
              <w:t xml:space="preserve"> </w:t>
            </w:r>
            <w:r w:rsidRPr="004C76CA">
              <w:rPr>
                <w:rFonts w:cs="Arial"/>
                <w:szCs w:val="24"/>
              </w:rPr>
              <w:t>assessment, program,</w:t>
            </w:r>
            <w:r w:rsidR="006F4204" w:rsidRPr="004C76CA">
              <w:rPr>
                <w:rFonts w:cs="Arial"/>
                <w:szCs w:val="24"/>
              </w:rPr>
              <w:t xml:space="preserve"> </w:t>
            </w:r>
            <w:r w:rsidRPr="004C76CA">
              <w:rPr>
                <w:rFonts w:cs="Arial"/>
                <w:szCs w:val="24"/>
              </w:rPr>
              <w:t>treatment</w:t>
            </w:r>
            <w:r w:rsidRPr="004C76CA">
              <w:rPr>
                <w:rFonts w:cs="Arial"/>
                <w:spacing w:val="2"/>
                <w:szCs w:val="24"/>
              </w:rPr>
              <w:t xml:space="preserve"> </w:t>
            </w:r>
            <w:r w:rsidRPr="004C76CA">
              <w:rPr>
                <w:rFonts w:cs="Arial"/>
                <w:szCs w:val="24"/>
              </w:rPr>
              <w:t>or</w:t>
            </w:r>
            <w:r w:rsidRPr="004C76CA">
              <w:rPr>
                <w:rFonts w:cs="Arial"/>
                <w:spacing w:val="-1"/>
                <w:szCs w:val="24"/>
              </w:rPr>
              <w:t xml:space="preserve"> </w:t>
            </w:r>
            <w:r w:rsidR="00AB11A1" w:rsidRPr="004C76CA">
              <w:rPr>
                <w:rFonts w:cs="Arial"/>
                <w:noProof/>
                <w:szCs w:val="24"/>
              </w:rPr>
              <w:t xml:space="preserve">a full-time live-in </w:t>
            </w:r>
            <w:r w:rsidRPr="004C76CA">
              <w:rPr>
                <w:rFonts w:cs="Arial"/>
                <w:szCs w:val="24"/>
              </w:rPr>
              <w:t>treatment</w:t>
            </w:r>
            <w:r w:rsidRPr="004C76CA">
              <w:rPr>
                <w:rFonts w:cs="Arial"/>
                <w:spacing w:val="-2"/>
                <w:szCs w:val="24"/>
              </w:rPr>
              <w:t xml:space="preserve"> </w:t>
            </w:r>
            <w:r w:rsidR="002220A0" w:rsidRPr="004C76CA">
              <w:rPr>
                <w:rFonts w:cs="Arial"/>
                <w:szCs w:val="24"/>
              </w:rPr>
              <w:t xml:space="preserve">program as directed </w:t>
            </w:r>
            <w:r w:rsidRPr="004C76CA">
              <w:rPr>
                <w:rFonts w:cs="Arial"/>
                <w:szCs w:val="24"/>
              </w:rPr>
              <w:t xml:space="preserve">by </w:t>
            </w:r>
            <w:r w:rsidRPr="004C76CA">
              <w:rPr>
                <w:rFonts w:cs="Arial"/>
                <w:noProof/>
                <w:szCs w:val="24"/>
              </w:rPr>
              <w:t>your</w:t>
            </w:r>
            <w:r w:rsidR="00BE60BE" w:rsidRPr="004C76CA">
              <w:rPr>
                <w:rFonts w:cs="Arial"/>
                <w:szCs w:val="24"/>
              </w:rPr>
              <w:t xml:space="preserve"> probation officer</w:t>
            </w:r>
            <w:r w:rsidR="006F5579" w:rsidRPr="004C76CA">
              <w:rPr>
                <w:rFonts w:cs="Arial"/>
                <w:szCs w:val="24"/>
              </w:rPr>
              <w:t xml:space="preserve">. This may include </w:t>
            </w:r>
            <w:r w:rsidR="00AB267A" w:rsidRPr="004C76CA">
              <w:rPr>
                <w:rFonts w:cs="Arial"/>
                <w:szCs w:val="24"/>
              </w:rPr>
              <w:t>programming or treatment for:</w:t>
            </w:r>
          </w:p>
          <w:p w14:paraId="59E15551" w14:textId="798FD8E6" w:rsidR="0042681A" w:rsidRDefault="00D70D40" w:rsidP="00415A21">
            <w:pPr>
              <w:pStyle w:val="ListParagraph"/>
              <w:numPr>
                <w:ilvl w:val="0"/>
                <w:numId w:val="18"/>
              </w:numPr>
              <w:spacing w:after="60"/>
              <w:ind w:left="360"/>
              <w:contextualSpacing w:val="0"/>
              <w:rPr>
                <w:rFonts w:cs="Arial"/>
                <w:szCs w:val="24"/>
                <w:lang w:val="en-US"/>
              </w:rPr>
            </w:pPr>
            <w:r w:rsidRPr="004C76CA">
              <w:rPr>
                <w:rFonts w:cs="Arial"/>
                <w:szCs w:val="24"/>
                <w:lang w:val="en-US"/>
              </w:rPr>
              <w:t>alcohol or drug addiction;</w:t>
            </w:r>
          </w:p>
          <w:p w14:paraId="3492EB27" w14:textId="215A08CA" w:rsidR="0042681A" w:rsidRDefault="00D70D40" w:rsidP="00415A21">
            <w:pPr>
              <w:pStyle w:val="ListParagraph"/>
              <w:numPr>
                <w:ilvl w:val="0"/>
                <w:numId w:val="18"/>
              </w:numPr>
              <w:spacing w:after="60"/>
              <w:ind w:left="360"/>
              <w:contextualSpacing w:val="0"/>
              <w:rPr>
                <w:rFonts w:cs="Arial"/>
                <w:szCs w:val="24"/>
                <w:lang w:val="en-US"/>
              </w:rPr>
            </w:pPr>
            <w:r w:rsidRPr="00F25669">
              <w:rPr>
                <w:rFonts w:cs="Arial"/>
                <w:szCs w:val="24"/>
                <w:lang w:val="en-US"/>
              </w:rPr>
              <w:t>psychiatric and psychological health;</w:t>
            </w:r>
          </w:p>
          <w:p w14:paraId="03541223" w14:textId="07816B30" w:rsidR="00D70D40" w:rsidRPr="00F25669" w:rsidRDefault="00D70D40" w:rsidP="00415A21">
            <w:pPr>
              <w:pStyle w:val="ListParagraph"/>
              <w:numPr>
                <w:ilvl w:val="0"/>
                <w:numId w:val="18"/>
              </w:numPr>
              <w:spacing w:after="120"/>
              <w:ind w:left="360"/>
              <w:contextualSpacing w:val="0"/>
              <w:rPr>
                <w:rFonts w:cs="Arial"/>
                <w:szCs w:val="24"/>
                <w:lang w:val="en-US"/>
              </w:rPr>
            </w:pPr>
            <w:r w:rsidRPr="00F25669">
              <w:rPr>
                <w:rFonts w:cs="Arial"/>
                <w:szCs w:val="24"/>
                <w:lang w:val="en-US"/>
              </w:rPr>
              <w:t>sexual offending.</w:t>
            </w:r>
          </w:p>
        </w:tc>
      </w:tr>
      <w:tr w:rsidR="00A13921" w:rsidRPr="004C76CA" w14:paraId="3C7813E3" w14:textId="77777777" w:rsidTr="0037467B">
        <w:tc>
          <w:tcPr>
            <w:tcW w:w="1200" w:type="pct"/>
          </w:tcPr>
          <w:p w14:paraId="340295CF" w14:textId="77777777" w:rsidR="00A13921" w:rsidRPr="004C76CA" w:rsidRDefault="00A13921" w:rsidP="00415A21">
            <w:pPr>
              <w:keepNext/>
              <w:spacing w:after="120"/>
              <w:rPr>
                <w:rFonts w:cs="Arial"/>
                <w:szCs w:val="24"/>
                <w:lang w:val="en-US"/>
              </w:rPr>
            </w:pPr>
            <w:r w:rsidRPr="004C76CA">
              <w:rPr>
                <w:rFonts w:cs="Arial"/>
                <w:szCs w:val="24"/>
                <w:lang w:val="en-US"/>
              </w:rPr>
              <w:lastRenderedPageBreak/>
              <w:t>FORENSIC SERVICES</w:t>
            </w:r>
          </w:p>
        </w:tc>
        <w:tc>
          <w:tcPr>
            <w:tcW w:w="600" w:type="pct"/>
          </w:tcPr>
          <w:p w14:paraId="6239EAAF" w14:textId="6A9072ED" w:rsidR="005A7EED" w:rsidRPr="004C76CA" w:rsidRDefault="005A7EED" w:rsidP="00415A21">
            <w:pPr>
              <w:keepNext/>
              <w:spacing w:after="120"/>
              <w:rPr>
                <w:rFonts w:cs="Arial"/>
                <w:szCs w:val="24"/>
                <w:lang w:val="en-US"/>
              </w:rPr>
            </w:pPr>
            <w:r>
              <w:rPr>
                <w:rFonts w:cs="Arial"/>
                <w:szCs w:val="24"/>
                <w:lang w:val="en-US"/>
              </w:rPr>
              <w:t>5703</w:t>
            </w:r>
          </w:p>
        </w:tc>
        <w:tc>
          <w:tcPr>
            <w:tcW w:w="3200" w:type="pct"/>
          </w:tcPr>
          <w:p w14:paraId="62ED1629" w14:textId="2AD2BB88" w:rsidR="00207FF3" w:rsidRPr="004C76CA" w:rsidRDefault="00A13921" w:rsidP="00415A21">
            <w:pPr>
              <w:keepNext/>
              <w:spacing w:after="120"/>
              <w:rPr>
                <w:rFonts w:cs="Arial"/>
                <w:szCs w:val="24"/>
                <w:lang w:val="en-US"/>
              </w:rPr>
            </w:pPr>
            <w:r w:rsidRPr="004C76CA">
              <w:rPr>
                <w:rFonts w:cs="Arial"/>
                <w:szCs w:val="24"/>
                <w:lang w:val="en-US"/>
              </w:rPr>
              <w:t>Having consented</w:t>
            </w:r>
            <w:r w:rsidR="006575FE" w:rsidRPr="004C76CA">
              <w:rPr>
                <w:rFonts w:cs="Arial"/>
                <w:szCs w:val="24"/>
                <w:lang w:val="en-US"/>
              </w:rPr>
              <w:t xml:space="preserve"> in court</w:t>
            </w:r>
            <w:r w:rsidRPr="004C76CA">
              <w:rPr>
                <w:rFonts w:cs="Arial"/>
                <w:szCs w:val="24"/>
                <w:lang w:val="en-US"/>
              </w:rPr>
              <w:t xml:space="preserve">, </w:t>
            </w:r>
            <w:r w:rsidRPr="004C76CA">
              <w:rPr>
                <w:rFonts w:cs="Arial"/>
                <w:noProof/>
                <w:szCs w:val="24"/>
                <w:lang w:val="en-US"/>
              </w:rPr>
              <w:t>you</w:t>
            </w:r>
            <w:r w:rsidRPr="004C76CA">
              <w:rPr>
                <w:rFonts w:cs="Arial"/>
                <w:szCs w:val="24"/>
                <w:lang w:val="en-US"/>
              </w:rPr>
              <w:t xml:space="preserve"> must attend for a p</w:t>
            </w:r>
            <w:r w:rsidR="0024374D" w:rsidRPr="004C76CA">
              <w:rPr>
                <w:rFonts w:cs="Arial"/>
                <w:szCs w:val="24"/>
                <w:lang w:val="en-US"/>
              </w:rPr>
              <w:t xml:space="preserve">sychiatric intake, assessment, </w:t>
            </w:r>
            <w:r w:rsidRPr="004C76CA">
              <w:rPr>
                <w:rFonts w:cs="Arial"/>
                <w:szCs w:val="24"/>
                <w:lang w:val="en-US"/>
              </w:rPr>
              <w:t>or treatment program through Forensi</w:t>
            </w:r>
            <w:r w:rsidR="002220A0" w:rsidRPr="004C76CA">
              <w:rPr>
                <w:rFonts w:cs="Arial"/>
                <w:szCs w:val="24"/>
                <w:lang w:val="en-US"/>
              </w:rPr>
              <w:t xml:space="preserve">c Psychiatric Services as directed </w:t>
            </w:r>
            <w:r w:rsidRPr="004C76CA">
              <w:rPr>
                <w:rFonts w:cs="Arial"/>
                <w:szCs w:val="24"/>
                <w:lang w:val="en-US"/>
              </w:rPr>
              <w:t xml:space="preserve">by </w:t>
            </w:r>
            <w:r w:rsidRPr="004C76CA">
              <w:rPr>
                <w:rFonts w:cs="Arial"/>
                <w:noProof/>
                <w:szCs w:val="24"/>
                <w:lang w:val="en-US"/>
              </w:rPr>
              <w:t>your</w:t>
            </w:r>
            <w:r w:rsidR="00BE60BE" w:rsidRPr="004C76CA">
              <w:rPr>
                <w:rFonts w:cs="Arial"/>
                <w:szCs w:val="24"/>
                <w:lang w:val="en-US"/>
              </w:rPr>
              <w:t xml:space="preserve"> probation officer.</w:t>
            </w:r>
          </w:p>
        </w:tc>
      </w:tr>
      <w:tr w:rsidR="00A13921" w:rsidRPr="004C76CA" w14:paraId="5A9D3D33" w14:textId="77777777" w:rsidTr="0037467B">
        <w:tc>
          <w:tcPr>
            <w:tcW w:w="1200" w:type="pct"/>
          </w:tcPr>
          <w:p w14:paraId="659FC201" w14:textId="77777777" w:rsidR="00A13921" w:rsidRPr="004C76CA" w:rsidRDefault="00A13921" w:rsidP="00415A21">
            <w:pPr>
              <w:keepNext/>
              <w:spacing w:after="120"/>
              <w:rPr>
                <w:rFonts w:cs="Arial"/>
                <w:szCs w:val="24"/>
                <w:lang w:val="en-US"/>
              </w:rPr>
            </w:pPr>
            <w:r w:rsidRPr="004C76CA">
              <w:rPr>
                <w:rFonts w:cs="Arial"/>
                <w:szCs w:val="24"/>
                <w:lang w:val="en-GB"/>
              </w:rPr>
              <w:t>P</w:t>
            </w:r>
            <w:r w:rsidRPr="004C76CA">
              <w:rPr>
                <w:rFonts w:cs="Arial"/>
                <w:spacing w:val="-1"/>
                <w:szCs w:val="24"/>
                <w:lang w:val="en-GB"/>
              </w:rPr>
              <w:t>R</w:t>
            </w:r>
            <w:r w:rsidRPr="004C76CA">
              <w:rPr>
                <w:rFonts w:cs="Arial"/>
                <w:szCs w:val="24"/>
                <w:lang w:val="en-GB"/>
              </w:rPr>
              <w:t>IV</w:t>
            </w:r>
            <w:r w:rsidRPr="004C76CA">
              <w:rPr>
                <w:rFonts w:cs="Arial"/>
                <w:spacing w:val="-2"/>
                <w:szCs w:val="24"/>
                <w:lang w:val="en-GB"/>
              </w:rPr>
              <w:t>A</w:t>
            </w:r>
            <w:r w:rsidRPr="004C76CA">
              <w:rPr>
                <w:rFonts w:cs="Arial"/>
                <w:spacing w:val="2"/>
                <w:szCs w:val="24"/>
                <w:lang w:val="en-GB"/>
              </w:rPr>
              <w:t>T</w:t>
            </w:r>
            <w:r w:rsidRPr="004C76CA">
              <w:rPr>
                <w:rFonts w:cs="Arial"/>
                <w:szCs w:val="24"/>
                <w:lang w:val="en-GB"/>
              </w:rPr>
              <w:t xml:space="preserve">E PROGRAMS AND </w:t>
            </w:r>
            <w:r w:rsidRPr="004C76CA">
              <w:rPr>
                <w:rFonts w:cs="Arial"/>
                <w:spacing w:val="2"/>
                <w:szCs w:val="24"/>
                <w:lang w:val="en-GB"/>
              </w:rPr>
              <w:t>T</w:t>
            </w:r>
            <w:r w:rsidRPr="004C76CA">
              <w:rPr>
                <w:rFonts w:cs="Arial"/>
                <w:spacing w:val="-1"/>
                <w:szCs w:val="24"/>
                <w:lang w:val="en-GB"/>
              </w:rPr>
              <w:t>R</w:t>
            </w:r>
            <w:r w:rsidRPr="004C76CA">
              <w:rPr>
                <w:rFonts w:cs="Arial"/>
                <w:szCs w:val="24"/>
                <w:lang w:val="en-GB"/>
              </w:rPr>
              <w:t>E</w:t>
            </w:r>
            <w:r w:rsidRPr="004C76CA">
              <w:rPr>
                <w:rFonts w:cs="Arial"/>
                <w:spacing w:val="-2"/>
                <w:szCs w:val="24"/>
                <w:lang w:val="en-GB"/>
              </w:rPr>
              <w:t>A</w:t>
            </w:r>
            <w:r w:rsidRPr="004C76CA">
              <w:rPr>
                <w:rFonts w:cs="Arial"/>
                <w:spacing w:val="2"/>
                <w:szCs w:val="24"/>
                <w:lang w:val="en-GB"/>
              </w:rPr>
              <w:t>T</w:t>
            </w:r>
            <w:r w:rsidRPr="004C76CA">
              <w:rPr>
                <w:rFonts w:cs="Arial"/>
                <w:spacing w:val="-1"/>
                <w:szCs w:val="24"/>
                <w:lang w:val="en-GB"/>
              </w:rPr>
              <w:t>M</w:t>
            </w:r>
            <w:r w:rsidRPr="004C76CA">
              <w:rPr>
                <w:rFonts w:cs="Arial"/>
                <w:szCs w:val="24"/>
                <w:lang w:val="en-GB"/>
              </w:rPr>
              <w:t>E</w:t>
            </w:r>
            <w:r w:rsidRPr="004C76CA">
              <w:rPr>
                <w:rFonts w:cs="Arial"/>
                <w:spacing w:val="-3"/>
                <w:szCs w:val="24"/>
                <w:lang w:val="en-GB"/>
              </w:rPr>
              <w:t>N</w:t>
            </w:r>
            <w:r w:rsidRPr="004C76CA">
              <w:rPr>
                <w:rFonts w:cs="Arial"/>
                <w:szCs w:val="24"/>
                <w:lang w:val="en-GB"/>
              </w:rPr>
              <w:t xml:space="preserve">T </w:t>
            </w:r>
            <w:r w:rsidRPr="004C76CA">
              <w:rPr>
                <w:rFonts w:cs="Arial"/>
                <w:spacing w:val="-1"/>
                <w:szCs w:val="24"/>
                <w:lang w:val="en-GB"/>
              </w:rPr>
              <w:t>F</w:t>
            </w:r>
            <w:r w:rsidRPr="004C76CA">
              <w:rPr>
                <w:rFonts w:cs="Arial"/>
                <w:szCs w:val="24"/>
                <w:lang w:val="en-GB"/>
              </w:rPr>
              <w:t>A</w:t>
            </w:r>
            <w:r w:rsidRPr="004C76CA">
              <w:rPr>
                <w:rFonts w:cs="Arial"/>
                <w:spacing w:val="-1"/>
                <w:szCs w:val="24"/>
                <w:lang w:val="en-GB"/>
              </w:rPr>
              <w:t>C</w:t>
            </w:r>
            <w:r w:rsidRPr="004C76CA">
              <w:rPr>
                <w:rFonts w:cs="Arial"/>
                <w:szCs w:val="24"/>
                <w:lang w:val="en-GB"/>
              </w:rPr>
              <w:t>IL</w:t>
            </w:r>
            <w:r w:rsidRPr="004C76CA">
              <w:rPr>
                <w:rFonts w:cs="Arial"/>
                <w:spacing w:val="-2"/>
                <w:szCs w:val="24"/>
                <w:lang w:val="en-GB"/>
              </w:rPr>
              <w:t>I</w:t>
            </w:r>
            <w:r w:rsidRPr="004C76CA">
              <w:rPr>
                <w:rFonts w:cs="Arial"/>
                <w:spacing w:val="2"/>
                <w:szCs w:val="24"/>
                <w:lang w:val="en-GB"/>
              </w:rPr>
              <w:t>T</w:t>
            </w:r>
            <w:r w:rsidRPr="004C76CA">
              <w:rPr>
                <w:rFonts w:cs="Arial"/>
                <w:szCs w:val="24"/>
                <w:lang w:val="en-GB"/>
              </w:rPr>
              <w:t>IES</w:t>
            </w:r>
          </w:p>
        </w:tc>
        <w:tc>
          <w:tcPr>
            <w:tcW w:w="600" w:type="pct"/>
          </w:tcPr>
          <w:p w14:paraId="3CE298B3" w14:textId="64427E2F" w:rsidR="005A7EED" w:rsidRPr="004C76CA" w:rsidRDefault="005A7EED" w:rsidP="00415A21">
            <w:pPr>
              <w:keepNext/>
              <w:spacing w:after="120"/>
              <w:rPr>
                <w:rFonts w:cs="Arial"/>
                <w:szCs w:val="24"/>
                <w:lang w:val="en-US"/>
              </w:rPr>
            </w:pPr>
            <w:r>
              <w:rPr>
                <w:rFonts w:cs="Arial"/>
                <w:szCs w:val="24"/>
                <w:lang w:val="en-US"/>
              </w:rPr>
              <w:t>5704</w:t>
            </w:r>
          </w:p>
        </w:tc>
        <w:tc>
          <w:tcPr>
            <w:tcW w:w="3200" w:type="pct"/>
          </w:tcPr>
          <w:p w14:paraId="5C08D9ED" w14:textId="77777777" w:rsidR="00A13921" w:rsidRPr="004C76CA" w:rsidRDefault="00A13921" w:rsidP="00415A21">
            <w:pPr>
              <w:keepNext/>
              <w:spacing w:after="120"/>
              <w:rPr>
                <w:rFonts w:cs="Arial"/>
                <w:spacing w:val="-1"/>
                <w:szCs w:val="24"/>
              </w:rPr>
            </w:pPr>
            <w:r w:rsidRPr="004C76CA">
              <w:rPr>
                <w:rFonts w:cs="Arial"/>
                <w:szCs w:val="24"/>
                <w:lang w:val="en-US"/>
              </w:rPr>
              <w:t>Having</w:t>
            </w:r>
            <w:r w:rsidRPr="004C76CA">
              <w:rPr>
                <w:rFonts w:cs="Arial"/>
                <w:spacing w:val="-1"/>
                <w:szCs w:val="24"/>
              </w:rPr>
              <w:t xml:space="preserve"> </w:t>
            </w:r>
            <w:r w:rsidRPr="004C76CA">
              <w:rPr>
                <w:rFonts w:cs="Arial"/>
                <w:szCs w:val="24"/>
              </w:rPr>
              <w:t>consented</w:t>
            </w:r>
            <w:r w:rsidR="006575FE" w:rsidRPr="004C76CA">
              <w:rPr>
                <w:rFonts w:cs="Arial"/>
                <w:szCs w:val="24"/>
              </w:rPr>
              <w:t xml:space="preserve"> in court</w:t>
            </w:r>
            <w:r w:rsidRPr="004C76CA">
              <w:rPr>
                <w:rFonts w:cs="Arial"/>
                <w:szCs w:val="24"/>
              </w:rPr>
              <w:t xml:space="preserve">, </w:t>
            </w:r>
            <w:r w:rsidRPr="004C76CA">
              <w:rPr>
                <w:rFonts w:cs="Arial"/>
                <w:noProof/>
                <w:spacing w:val="-3"/>
                <w:szCs w:val="24"/>
              </w:rPr>
              <w:t>y</w:t>
            </w:r>
            <w:r w:rsidRPr="004C76CA">
              <w:rPr>
                <w:rFonts w:cs="Arial"/>
                <w:noProof/>
                <w:szCs w:val="24"/>
              </w:rPr>
              <w:t>ou</w:t>
            </w:r>
            <w:r w:rsidRPr="004C76CA">
              <w:rPr>
                <w:rFonts w:cs="Arial"/>
                <w:spacing w:val="-1"/>
                <w:szCs w:val="24"/>
              </w:rPr>
              <w:t xml:space="preserve"> </w:t>
            </w:r>
            <w:r w:rsidRPr="004C76CA">
              <w:rPr>
                <w:rFonts w:cs="Arial"/>
                <w:spacing w:val="1"/>
                <w:szCs w:val="24"/>
              </w:rPr>
              <w:t>m</w:t>
            </w:r>
            <w:r w:rsidRPr="004C76CA">
              <w:rPr>
                <w:rFonts w:cs="Arial"/>
                <w:szCs w:val="24"/>
              </w:rPr>
              <w:t>ust</w:t>
            </w:r>
            <w:r w:rsidRPr="004C76CA">
              <w:rPr>
                <w:rFonts w:cs="Arial"/>
                <w:spacing w:val="-2"/>
                <w:szCs w:val="24"/>
              </w:rPr>
              <w:t xml:space="preserve"> </w:t>
            </w:r>
            <w:r w:rsidRPr="004C76CA">
              <w:rPr>
                <w:rFonts w:cs="Arial"/>
                <w:szCs w:val="24"/>
              </w:rPr>
              <w:t>at</w:t>
            </w:r>
            <w:r w:rsidRPr="004C76CA">
              <w:rPr>
                <w:rFonts w:cs="Arial"/>
                <w:spacing w:val="-2"/>
                <w:szCs w:val="24"/>
              </w:rPr>
              <w:t>t</w:t>
            </w:r>
            <w:r w:rsidRPr="004C76CA">
              <w:rPr>
                <w:rFonts w:cs="Arial"/>
                <w:szCs w:val="24"/>
              </w:rPr>
              <w:t>end,</w:t>
            </w:r>
            <w:r w:rsidRPr="004C76CA">
              <w:rPr>
                <w:rFonts w:cs="Arial"/>
                <w:spacing w:val="-1"/>
                <w:szCs w:val="24"/>
              </w:rPr>
              <w:t xml:space="preserve"> </w:t>
            </w:r>
            <w:r w:rsidRPr="004C76CA">
              <w:rPr>
                <w:rFonts w:cs="Arial"/>
                <w:szCs w:val="24"/>
              </w:rPr>
              <w:t>pa</w:t>
            </w:r>
            <w:r w:rsidRPr="004C76CA">
              <w:rPr>
                <w:rFonts w:cs="Arial"/>
                <w:spacing w:val="-1"/>
                <w:szCs w:val="24"/>
              </w:rPr>
              <w:t>r</w:t>
            </w:r>
            <w:r w:rsidRPr="004C76CA">
              <w:rPr>
                <w:rFonts w:cs="Arial"/>
                <w:szCs w:val="24"/>
              </w:rPr>
              <w:t>t</w:t>
            </w:r>
            <w:r w:rsidRPr="004C76CA">
              <w:rPr>
                <w:rFonts w:cs="Arial"/>
                <w:spacing w:val="-1"/>
                <w:szCs w:val="24"/>
              </w:rPr>
              <w:t>i</w:t>
            </w:r>
            <w:r w:rsidRPr="004C76CA">
              <w:rPr>
                <w:rFonts w:cs="Arial"/>
                <w:szCs w:val="24"/>
              </w:rPr>
              <w:t>c</w:t>
            </w:r>
            <w:r w:rsidRPr="004C76CA">
              <w:rPr>
                <w:rFonts w:cs="Arial"/>
                <w:spacing w:val="-1"/>
                <w:szCs w:val="24"/>
              </w:rPr>
              <w:t>i</w:t>
            </w:r>
            <w:r w:rsidRPr="004C76CA">
              <w:rPr>
                <w:rFonts w:cs="Arial"/>
                <w:spacing w:val="-2"/>
                <w:szCs w:val="24"/>
              </w:rPr>
              <w:t>p</w:t>
            </w:r>
            <w:r w:rsidRPr="004C76CA">
              <w:rPr>
                <w:rFonts w:cs="Arial"/>
                <w:szCs w:val="24"/>
              </w:rPr>
              <w:t>ate</w:t>
            </w:r>
            <w:r w:rsidR="007038A6" w:rsidRPr="004C76CA">
              <w:rPr>
                <w:rFonts w:cs="Arial"/>
                <w:szCs w:val="24"/>
              </w:rPr>
              <w:t xml:space="preserve"> in</w:t>
            </w:r>
            <w:r w:rsidRPr="004C76CA">
              <w:rPr>
                <w:rFonts w:cs="Arial"/>
                <w:szCs w:val="24"/>
              </w:rPr>
              <w:t>,</w:t>
            </w:r>
            <w:r w:rsidRPr="004C76CA">
              <w:rPr>
                <w:rFonts w:cs="Arial"/>
                <w:spacing w:val="-1"/>
                <w:szCs w:val="24"/>
              </w:rPr>
              <w:t xml:space="preserve"> a</w:t>
            </w:r>
            <w:r w:rsidRPr="004C76CA">
              <w:rPr>
                <w:rFonts w:cs="Arial"/>
                <w:spacing w:val="-2"/>
                <w:szCs w:val="24"/>
              </w:rPr>
              <w:t>n</w:t>
            </w:r>
            <w:r w:rsidRPr="004C76CA">
              <w:rPr>
                <w:rFonts w:cs="Arial"/>
                <w:szCs w:val="24"/>
              </w:rPr>
              <w:t xml:space="preserve">d </w:t>
            </w:r>
            <w:r w:rsidRPr="004C76CA">
              <w:rPr>
                <w:rFonts w:cs="Arial"/>
                <w:noProof/>
                <w:szCs w:val="24"/>
              </w:rPr>
              <w:t>co</w:t>
            </w:r>
            <w:r w:rsidRPr="004C76CA">
              <w:rPr>
                <w:rFonts w:cs="Arial"/>
                <w:noProof/>
                <w:spacing w:val="-1"/>
                <w:szCs w:val="24"/>
              </w:rPr>
              <w:t>m</w:t>
            </w:r>
            <w:r w:rsidRPr="004C76CA">
              <w:rPr>
                <w:rFonts w:cs="Arial"/>
                <w:noProof/>
                <w:szCs w:val="24"/>
              </w:rPr>
              <w:t>p</w:t>
            </w:r>
            <w:r w:rsidRPr="004C76CA">
              <w:rPr>
                <w:rFonts w:cs="Arial"/>
                <w:noProof/>
                <w:spacing w:val="-1"/>
                <w:szCs w:val="24"/>
              </w:rPr>
              <w:t>l</w:t>
            </w:r>
            <w:r w:rsidRPr="004C76CA">
              <w:rPr>
                <w:rFonts w:cs="Arial"/>
                <w:noProof/>
                <w:szCs w:val="24"/>
              </w:rPr>
              <w:t>ete</w:t>
            </w:r>
            <w:r w:rsidRPr="004C76CA">
              <w:rPr>
                <w:rFonts w:cs="Arial"/>
                <w:szCs w:val="24"/>
              </w:rPr>
              <w:t xml:space="preserve"> </w:t>
            </w:r>
            <w:r w:rsidR="00FE4DD5" w:rsidRPr="004C76CA">
              <w:rPr>
                <w:rFonts w:cs="Arial"/>
                <w:szCs w:val="24"/>
              </w:rPr>
              <w:t>_____</w:t>
            </w:r>
            <w:r w:rsidRPr="004C76CA">
              <w:rPr>
                <w:rFonts w:cs="Arial"/>
                <w:szCs w:val="24"/>
              </w:rPr>
              <w:t xml:space="preserve"> program. </w:t>
            </w:r>
            <w:r w:rsidRPr="004C76CA">
              <w:rPr>
                <w:rFonts w:cs="Arial"/>
                <w:noProof/>
                <w:spacing w:val="-2"/>
                <w:szCs w:val="24"/>
              </w:rPr>
              <w:t>Y</w:t>
            </w:r>
            <w:r w:rsidRPr="004C76CA">
              <w:rPr>
                <w:rFonts w:cs="Arial"/>
                <w:noProof/>
                <w:szCs w:val="24"/>
              </w:rPr>
              <w:t>ou</w:t>
            </w:r>
            <w:r w:rsidRPr="004C76CA">
              <w:rPr>
                <w:rFonts w:cs="Arial"/>
                <w:spacing w:val="1"/>
                <w:szCs w:val="24"/>
              </w:rPr>
              <w:t xml:space="preserve"> m</w:t>
            </w:r>
            <w:r w:rsidRPr="004C76CA">
              <w:rPr>
                <w:rFonts w:cs="Arial"/>
                <w:szCs w:val="24"/>
              </w:rPr>
              <w:t>u</w:t>
            </w:r>
            <w:r w:rsidRPr="004C76CA">
              <w:rPr>
                <w:rFonts w:cs="Arial"/>
                <w:spacing w:val="-3"/>
                <w:szCs w:val="24"/>
              </w:rPr>
              <w:t>s</w:t>
            </w:r>
            <w:r w:rsidR="007038A6" w:rsidRPr="004C76CA">
              <w:rPr>
                <w:rFonts w:cs="Arial"/>
                <w:szCs w:val="24"/>
              </w:rPr>
              <w:t>t follow</w:t>
            </w:r>
            <w:r w:rsidRPr="004C76CA">
              <w:rPr>
                <w:rFonts w:cs="Arial"/>
                <w:spacing w:val="-2"/>
                <w:szCs w:val="24"/>
              </w:rPr>
              <w:t xml:space="preserve"> </w:t>
            </w:r>
            <w:r w:rsidRPr="004C76CA">
              <w:rPr>
                <w:rFonts w:cs="Arial"/>
                <w:szCs w:val="24"/>
              </w:rPr>
              <w:t>the</w:t>
            </w:r>
            <w:r w:rsidRPr="004C76CA">
              <w:rPr>
                <w:rFonts w:cs="Arial"/>
                <w:spacing w:val="1"/>
                <w:szCs w:val="24"/>
              </w:rPr>
              <w:t xml:space="preserve"> </w:t>
            </w:r>
            <w:r w:rsidRPr="004C76CA">
              <w:rPr>
                <w:rFonts w:cs="Arial"/>
                <w:spacing w:val="-1"/>
                <w:szCs w:val="24"/>
              </w:rPr>
              <w:t>r</w:t>
            </w:r>
            <w:r w:rsidRPr="004C76CA">
              <w:rPr>
                <w:rFonts w:cs="Arial"/>
                <w:szCs w:val="24"/>
              </w:rPr>
              <w:t>u</w:t>
            </w:r>
            <w:r w:rsidRPr="004C76CA">
              <w:rPr>
                <w:rFonts w:cs="Arial"/>
                <w:spacing w:val="-3"/>
                <w:szCs w:val="24"/>
              </w:rPr>
              <w:t>l</w:t>
            </w:r>
            <w:r w:rsidRPr="004C76CA">
              <w:rPr>
                <w:rFonts w:cs="Arial"/>
                <w:szCs w:val="24"/>
              </w:rPr>
              <w:t xml:space="preserve">es </w:t>
            </w:r>
            <w:r w:rsidRPr="004C76CA">
              <w:rPr>
                <w:rFonts w:cs="Arial"/>
                <w:spacing w:val="-2"/>
                <w:szCs w:val="24"/>
              </w:rPr>
              <w:t>o</w:t>
            </w:r>
            <w:r w:rsidRPr="004C76CA">
              <w:rPr>
                <w:rFonts w:cs="Arial"/>
                <w:szCs w:val="24"/>
              </w:rPr>
              <w:t>f the</w:t>
            </w:r>
            <w:r w:rsidRPr="004C76CA">
              <w:rPr>
                <w:rFonts w:cs="Arial"/>
                <w:spacing w:val="-1"/>
                <w:szCs w:val="24"/>
              </w:rPr>
              <w:t xml:space="preserve"> </w:t>
            </w:r>
            <w:r w:rsidRPr="004C76CA">
              <w:rPr>
                <w:rFonts w:cs="Arial"/>
                <w:szCs w:val="24"/>
              </w:rPr>
              <w:t>p</w:t>
            </w:r>
            <w:r w:rsidRPr="004C76CA">
              <w:rPr>
                <w:rFonts w:cs="Arial"/>
                <w:spacing w:val="-1"/>
                <w:szCs w:val="24"/>
              </w:rPr>
              <w:t>r</w:t>
            </w:r>
            <w:r w:rsidRPr="004C76CA">
              <w:rPr>
                <w:rFonts w:cs="Arial"/>
                <w:szCs w:val="24"/>
              </w:rPr>
              <w:t>o</w:t>
            </w:r>
            <w:r w:rsidRPr="004C76CA">
              <w:rPr>
                <w:rFonts w:cs="Arial"/>
                <w:spacing w:val="-2"/>
                <w:szCs w:val="24"/>
              </w:rPr>
              <w:t>g</w:t>
            </w:r>
            <w:r w:rsidRPr="004C76CA">
              <w:rPr>
                <w:rFonts w:cs="Arial"/>
                <w:spacing w:val="-1"/>
                <w:szCs w:val="24"/>
              </w:rPr>
              <w:t>r</w:t>
            </w:r>
            <w:r w:rsidRPr="004C76CA">
              <w:rPr>
                <w:rFonts w:cs="Arial"/>
                <w:szCs w:val="24"/>
              </w:rPr>
              <w:t>am</w:t>
            </w:r>
            <w:r w:rsidRPr="004C76CA">
              <w:rPr>
                <w:rFonts w:cs="Arial"/>
                <w:spacing w:val="2"/>
                <w:szCs w:val="24"/>
              </w:rPr>
              <w:t xml:space="preserve"> </w:t>
            </w:r>
            <w:r w:rsidR="00AE64F8" w:rsidRPr="004C76CA">
              <w:rPr>
                <w:rFonts w:cs="Arial"/>
                <w:szCs w:val="24"/>
              </w:rPr>
              <w:t>as</w:t>
            </w:r>
            <w:r w:rsidRPr="004C76CA">
              <w:rPr>
                <w:rFonts w:cs="Arial"/>
                <w:spacing w:val="-1"/>
                <w:szCs w:val="24"/>
              </w:rPr>
              <w:t xml:space="preserve"> l</w:t>
            </w:r>
            <w:r w:rsidRPr="004C76CA">
              <w:rPr>
                <w:rFonts w:cs="Arial"/>
                <w:szCs w:val="24"/>
              </w:rPr>
              <w:t>ong</w:t>
            </w:r>
            <w:r w:rsidRPr="004C76CA">
              <w:rPr>
                <w:rFonts w:cs="Arial"/>
                <w:spacing w:val="-1"/>
                <w:szCs w:val="24"/>
              </w:rPr>
              <w:t xml:space="preserve"> </w:t>
            </w:r>
            <w:r w:rsidRPr="004C76CA">
              <w:rPr>
                <w:rFonts w:cs="Arial"/>
                <w:szCs w:val="24"/>
              </w:rPr>
              <w:t>as</w:t>
            </w:r>
            <w:r w:rsidRPr="004C76CA">
              <w:rPr>
                <w:rFonts w:cs="Arial"/>
                <w:spacing w:val="-2"/>
                <w:szCs w:val="24"/>
              </w:rPr>
              <w:t xml:space="preserve"> </w:t>
            </w:r>
            <w:r w:rsidRPr="004C76CA">
              <w:rPr>
                <w:rFonts w:cs="Arial"/>
                <w:szCs w:val="24"/>
              </w:rPr>
              <w:t>the</w:t>
            </w:r>
            <w:r w:rsidRPr="004C76CA">
              <w:rPr>
                <w:rFonts w:cs="Arial"/>
                <w:spacing w:val="1"/>
                <w:szCs w:val="24"/>
              </w:rPr>
              <w:t xml:space="preserve"> </w:t>
            </w:r>
            <w:r w:rsidRPr="004C76CA">
              <w:rPr>
                <w:rFonts w:cs="Arial"/>
                <w:spacing w:val="-1"/>
                <w:szCs w:val="24"/>
              </w:rPr>
              <w:t>r</w:t>
            </w:r>
            <w:r w:rsidRPr="004C76CA">
              <w:rPr>
                <w:rFonts w:cs="Arial"/>
                <w:szCs w:val="24"/>
              </w:rPr>
              <w:t>u</w:t>
            </w:r>
            <w:r w:rsidRPr="004C76CA">
              <w:rPr>
                <w:rFonts w:cs="Arial"/>
                <w:spacing w:val="-3"/>
                <w:szCs w:val="24"/>
              </w:rPr>
              <w:t>l</w:t>
            </w:r>
            <w:r w:rsidRPr="004C76CA">
              <w:rPr>
                <w:rFonts w:cs="Arial"/>
                <w:szCs w:val="24"/>
              </w:rPr>
              <w:t>es do</w:t>
            </w:r>
            <w:r w:rsidRPr="004C76CA">
              <w:rPr>
                <w:rFonts w:cs="Arial"/>
                <w:spacing w:val="-1"/>
                <w:szCs w:val="24"/>
              </w:rPr>
              <w:t xml:space="preserve"> </w:t>
            </w:r>
            <w:r w:rsidRPr="004C76CA">
              <w:rPr>
                <w:rFonts w:cs="Arial"/>
                <w:szCs w:val="24"/>
              </w:rPr>
              <w:t>not co</w:t>
            </w:r>
            <w:r w:rsidRPr="004C76CA">
              <w:rPr>
                <w:rFonts w:cs="Arial"/>
                <w:spacing w:val="-2"/>
                <w:szCs w:val="24"/>
              </w:rPr>
              <w:t>n</w:t>
            </w:r>
            <w:r w:rsidRPr="004C76CA">
              <w:rPr>
                <w:rFonts w:cs="Arial"/>
                <w:spacing w:val="2"/>
                <w:szCs w:val="24"/>
              </w:rPr>
              <w:t>f</w:t>
            </w:r>
            <w:r w:rsidRPr="004C76CA">
              <w:rPr>
                <w:rFonts w:cs="Arial"/>
                <w:spacing w:val="-1"/>
                <w:szCs w:val="24"/>
              </w:rPr>
              <w:t>li</w:t>
            </w:r>
            <w:r w:rsidRPr="004C76CA">
              <w:rPr>
                <w:rFonts w:cs="Arial"/>
                <w:szCs w:val="24"/>
              </w:rPr>
              <w:t xml:space="preserve">ct </w:t>
            </w:r>
            <w:r w:rsidRPr="004C76CA">
              <w:rPr>
                <w:rFonts w:cs="Arial"/>
                <w:spacing w:val="-3"/>
                <w:szCs w:val="24"/>
              </w:rPr>
              <w:t>w</w:t>
            </w:r>
            <w:r w:rsidRPr="004C76CA">
              <w:rPr>
                <w:rFonts w:cs="Arial"/>
                <w:spacing w:val="-1"/>
                <w:szCs w:val="24"/>
              </w:rPr>
              <w:t>i</w:t>
            </w:r>
            <w:r w:rsidRPr="004C76CA">
              <w:rPr>
                <w:rFonts w:cs="Arial"/>
                <w:szCs w:val="24"/>
              </w:rPr>
              <w:t>th</w:t>
            </w:r>
            <w:r w:rsidRPr="004C76CA">
              <w:rPr>
                <w:rFonts w:cs="Arial"/>
                <w:spacing w:val="1"/>
                <w:szCs w:val="24"/>
              </w:rPr>
              <w:t xml:space="preserve"> </w:t>
            </w:r>
            <w:r w:rsidRPr="004C76CA">
              <w:rPr>
                <w:rFonts w:cs="Arial"/>
                <w:szCs w:val="24"/>
              </w:rPr>
              <w:t>th</w:t>
            </w:r>
            <w:r w:rsidRPr="004C76CA">
              <w:rPr>
                <w:rFonts w:cs="Arial"/>
                <w:spacing w:val="-1"/>
                <w:szCs w:val="24"/>
              </w:rPr>
              <w:t>i</w:t>
            </w:r>
            <w:r w:rsidRPr="004C76CA">
              <w:rPr>
                <w:rFonts w:cs="Arial"/>
                <w:szCs w:val="24"/>
              </w:rPr>
              <w:t>s o</w:t>
            </w:r>
            <w:r w:rsidRPr="004C76CA">
              <w:rPr>
                <w:rFonts w:cs="Arial"/>
                <w:spacing w:val="-1"/>
                <w:szCs w:val="24"/>
              </w:rPr>
              <w:t>r</w:t>
            </w:r>
            <w:r w:rsidRPr="004C76CA">
              <w:rPr>
                <w:rFonts w:cs="Arial"/>
                <w:spacing w:val="-2"/>
                <w:szCs w:val="24"/>
              </w:rPr>
              <w:t>d</w:t>
            </w:r>
            <w:r w:rsidRPr="004C76CA">
              <w:rPr>
                <w:rFonts w:cs="Arial"/>
                <w:szCs w:val="24"/>
              </w:rPr>
              <w:t>er</w:t>
            </w:r>
            <w:r w:rsidRPr="004C76CA">
              <w:rPr>
                <w:rFonts w:cs="Arial"/>
                <w:spacing w:val="-3"/>
                <w:szCs w:val="24"/>
              </w:rPr>
              <w:t xml:space="preserve"> </w:t>
            </w:r>
            <w:r w:rsidRPr="004C76CA">
              <w:rPr>
                <w:rFonts w:cs="Arial"/>
                <w:szCs w:val="24"/>
              </w:rPr>
              <w:t>or</w:t>
            </w:r>
            <w:r w:rsidRPr="004C76CA">
              <w:rPr>
                <w:rFonts w:cs="Arial"/>
                <w:spacing w:val="-1"/>
                <w:szCs w:val="24"/>
              </w:rPr>
              <w:t xml:space="preserve"> </w:t>
            </w:r>
            <w:r w:rsidRPr="004C76CA">
              <w:rPr>
                <w:rFonts w:cs="Arial"/>
                <w:szCs w:val="24"/>
              </w:rPr>
              <w:t>the</w:t>
            </w:r>
            <w:r w:rsidRPr="004C76CA">
              <w:rPr>
                <w:rFonts w:cs="Arial"/>
                <w:spacing w:val="-1"/>
                <w:szCs w:val="24"/>
              </w:rPr>
              <w:t xml:space="preserve"> </w:t>
            </w:r>
            <w:r w:rsidRPr="004C76CA">
              <w:rPr>
                <w:rFonts w:cs="Arial"/>
                <w:szCs w:val="24"/>
              </w:rPr>
              <w:t>d</w:t>
            </w:r>
            <w:r w:rsidRPr="004C76CA">
              <w:rPr>
                <w:rFonts w:cs="Arial"/>
                <w:spacing w:val="-1"/>
                <w:szCs w:val="24"/>
              </w:rPr>
              <w:t>ir</w:t>
            </w:r>
            <w:r w:rsidRPr="004C76CA">
              <w:rPr>
                <w:rFonts w:cs="Arial"/>
                <w:szCs w:val="24"/>
              </w:rPr>
              <w:t>ect</w:t>
            </w:r>
            <w:r w:rsidRPr="004C76CA">
              <w:rPr>
                <w:rFonts w:cs="Arial"/>
                <w:spacing w:val="-1"/>
                <w:szCs w:val="24"/>
              </w:rPr>
              <w:t>i</w:t>
            </w:r>
            <w:r w:rsidRPr="004C76CA">
              <w:rPr>
                <w:rFonts w:cs="Arial"/>
                <w:szCs w:val="24"/>
              </w:rPr>
              <w:t xml:space="preserve">ons </w:t>
            </w:r>
            <w:r w:rsidRPr="004C76CA">
              <w:rPr>
                <w:rFonts w:cs="Arial"/>
                <w:spacing w:val="-2"/>
                <w:szCs w:val="24"/>
              </w:rPr>
              <w:t>o</w:t>
            </w:r>
            <w:r w:rsidRPr="004C76CA">
              <w:rPr>
                <w:rFonts w:cs="Arial"/>
                <w:szCs w:val="24"/>
              </w:rPr>
              <w:t>f</w:t>
            </w:r>
            <w:r w:rsidRPr="004C76CA">
              <w:rPr>
                <w:rFonts w:cs="Arial"/>
                <w:spacing w:val="3"/>
                <w:szCs w:val="24"/>
              </w:rPr>
              <w:t xml:space="preserve"> </w:t>
            </w:r>
            <w:r w:rsidRPr="004C76CA">
              <w:rPr>
                <w:rFonts w:cs="Arial"/>
                <w:noProof/>
                <w:spacing w:val="-3"/>
                <w:szCs w:val="24"/>
              </w:rPr>
              <w:t>your</w:t>
            </w:r>
            <w:r w:rsidR="00BE60BE" w:rsidRPr="004C76CA">
              <w:rPr>
                <w:rFonts w:cs="Arial"/>
                <w:szCs w:val="24"/>
              </w:rPr>
              <w:t xml:space="preserve"> probation officer</w:t>
            </w:r>
            <w:r w:rsidRPr="004C76CA">
              <w:rPr>
                <w:rFonts w:cs="Arial"/>
                <w:szCs w:val="24"/>
              </w:rPr>
              <w:t xml:space="preserve">. </w:t>
            </w:r>
            <w:r w:rsidRPr="004C76CA">
              <w:rPr>
                <w:rFonts w:cs="Arial"/>
                <w:spacing w:val="-2"/>
                <w:szCs w:val="24"/>
              </w:rPr>
              <w:t>I</w:t>
            </w:r>
            <w:r w:rsidRPr="004C76CA">
              <w:rPr>
                <w:rFonts w:cs="Arial"/>
                <w:szCs w:val="24"/>
              </w:rPr>
              <w:t xml:space="preserve">f </w:t>
            </w:r>
            <w:r w:rsidRPr="004C76CA">
              <w:rPr>
                <w:rFonts w:cs="Arial"/>
                <w:spacing w:val="-2"/>
                <w:szCs w:val="24"/>
              </w:rPr>
              <w:t>t</w:t>
            </w:r>
            <w:r w:rsidRPr="004C76CA">
              <w:rPr>
                <w:rFonts w:cs="Arial"/>
                <w:szCs w:val="24"/>
              </w:rPr>
              <w:t>h</w:t>
            </w:r>
            <w:r w:rsidRPr="004C76CA">
              <w:rPr>
                <w:rFonts w:cs="Arial"/>
                <w:spacing w:val="-2"/>
                <w:szCs w:val="24"/>
              </w:rPr>
              <w:t>e</w:t>
            </w:r>
            <w:r w:rsidRPr="004C76CA">
              <w:rPr>
                <w:rFonts w:cs="Arial"/>
                <w:szCs w:val="24"/>
              </w:rPr>
              <w:t>y</w:t>
            </w:r>
            <w:r w:rsidRPr="004C76CA">
              <w:rPr>
                <w:rFonts w:cs="Arial"/>
                <w:spacing w:val="-2"/>
                <w:szCs w:val="24"/>
              </w:rPr>
              <w:t xml:space="preserve"> </w:t>
            </w:r>
            <w:r w:rsidRPr="004C76CA">
              <w:rPr>
                <w:rFonts w:cs="Arial"/>
                <w:szCs w:val="24"/>
              </w:rPr>
              <w:t>do</w:t>
            </w:r>
            <w:r w:rsidRPr="004C76CA">
              <w:rPr>
                <w:rFonts w:cs="Arial"/>
                <w:spacing w:val="1"/>
                <w:szCs w:val="24"/>
              </w:rPr>
              <w:t xml:space="preserve"> </w:t>
            </w:r>
            <w:r w:rsidRPr="004C76CA">
              <w:rPr>
                <w:rFonts w:cs="Arial"/>
                <w:szCs w:val="24"/>
              </w:rPr>
              <w:t>co</w:t>
            </w:r>
            <w:r w:rsidRPr="004C76CA">
              <w:rPr>
                <w:rFonts w:cs="Arial"/>
                <w:spacing w:val="-2"/>
                <w:szCs w:val="24"/>
              </w:rPr>
              <w:t>n</w:t>
            </w:r>
            <w:r w:rsidRPr="004C76CA">
              <w:rPr>
                <w:rFonts w:cs="Arial"/>
                <w:spacing w:val="2"/>
                <w:szCs w:val="24"/>
              </w:rPr>
              <w:t>f</w:t>
            </w:r>
            <w:r w:rsidRPr="004C76CA">
              <w:rPr>
                <w:rFonts w:cs="Arial"/>
                <w:spacing w:val="-1"/>
                <w:szCs w:val="24"/>
              </w:rPr>
              <w:t>li</w:t>
            </w:r>
            <w:r w:rsidRPr="004C76CA">
              <w:rPr>
                <w:rFonts w:cs="Arial"/>
                <w:szCs w:val="24"/>
              </w:rPr>
              <w:t xml:space="preserve">ct, </w:t>
            </w:r>
            <w:r w:rsidRPr="004C76CA">
              <w:rPr>
                <w:rFonts w:cs="Arial"/>
                <w:noProof/>
                <w:spacing w:val="-3"/>
                <w:szCs w:val="24"/>
              </w:rPr>
              <w:t>y</w:t>
            </w:r>
            <w:r w:rsidRPr="004C76CA">
              <w:rPr>
                <w:rFonts w:cs="Arial"/>
                <w:noProof/>
                <w:szCs w:val="24"/>
              </w:rPr>
              <w:t>ou</w:t>
            </w:r>
            <w:r w:rsidRPr="004C76CA">
              <w:rPr>
                <w:rFonts w:cs="Arial"/>
                <w:spacing w:val="-1"/>
                <w:szCs w:val="24"/>
              </w:rPr>
              <w:t xml:space="preserve"> </w:t>
            </w:r>
            <w:r w:rsidRPr="004C76CA">
              <w:rPr>
                <w:rFonts w:cs="Arial"/>
                <w:spacing w:val="1"/>
                <w:szCs w:val="24"/>
              </w:rPr>
              <w:t>m</w:t>
            </w:r>
            <w:r w:rsidRPr="004C76CA">
              <w:rPr>
                <w:rFonts w:cs="Arial"/>
                <w:szCs w:val="24"/>
              </w:rPr>
              <w:t>ust</w:t>
            </w:r>
            <w:r w:rsidRPr="004C76CA">
              <w:rPr>
                <w:rFonts w:cs="Arial"/>
                <w:spacing w:val="-4"/>
                <w:szCs w:val="24"/>
              </w:rPr>
              <w:t xml:space="preserve"> </w:t>
            </w:r>
            <w:r w:rsidR="00692747" w:rsidRPr="004C76CA">
              <w:rPr>
                <w:rFonts w:cs="Arial"/>
                <w:szCs w:val="24"/>
              </w:rPr>
              <w:t>tell</w:t>
            </w:r>
            <w:r w:rsidRPr="004C76CA">
              <w:rPr>
                <w:rFonts w:cs="Arial"/>
                <w:szCs w:val="24"/>
              </w:rPr>
              <w:t xml:space="preserve"> </w:t>
            </w:r>
            <w:r w:rsidRPr="004C76CA">
              <w:rPr>
                <w:rFonts w:cs="Arial"/>
                <w:noProof/>
                <w:spacing w:val="-3"/>
                <w:szCs w:val="24"/>
              </w:rPr>
              <w:t>your</w:t>
            </w:r>
            <w:r w:rsidR="006A645F" w:rsidRPr="004C76CA">
              <w:rPr>
                <w:rFonts w:cs="Arial"/>
                <w:noProof/>
                <w:spacing w:val="-3"/>
                <w:szCs w:val="24"/>
              </w:rPr>
              <w:t xml:space="preserve"> probation</w:t>
            </w:r>
            <w:r w:rsidRPr="004C76CA">
              <w:rPr>
                <w:rFonts w:cs="Arial"/>
                <w:spacing w:val="-3"/>
                <w:szCs w:val="24"/>
              </w:rPr>
              <w:t xml:space="preserve"> </w:t>
            </w:r>
            <w:r w:rsidR="00BE60BE" w:rsidRPr="004C76CA">
              <w:rPr>
                <w:rFonts w:cs="Arial"/>
                <w:szCs w:val="24"/>
              </w:rPr>
              <w:t>officer</w:t>
            </w:r>
            <w:r w:rsidRPr="004C76CA">
              <w:rPr>
                <w:rFonts w:cs="Arial"/>
                <w:spacing w:val="-1"/>
                <w:szCs w:val="24"/>
              </w:rPr>
              <w:t xml:space="preserve"> </w:t>
            </w:r>
            <w:r w:rsidR="00B90CBC" w:rsidRPr="004C76CA">
              <w:rPr>
                <w:rFonts w:cs="Arial"/>
                <w:noProof/>
                <w:spacing w:val="-2"/>
                <w:szCs w:val="24"/>
              </w:rPr>
              <w:t>imme</w:t>
            </w:r>
            <w:r w:rsidR="00112507" w:rsidRPr="004C76CA">
              <w:rPr>
                <w:rFonts w:cs="Arial"/>
                <w:noProof/>
                <w:spacing w:val="-2"/>
                <w:szCs w:val="24"/>
              </w:rPr>
              <w:t>di</w:t>
            </w:r>
            <w:r w:rsidR="00B90CBC" w:rsidRPr="004C76CA">
              <w:rPr>
                <w:rFonts w:cs="Arial"/>
                <w:noProof/>
                <w:spacing w:val="-2"/>
                <w:szCs w:val="24"/>
              </w:rPr>
              <w:t>ately</w:t>
            </w:r>
            <w:r w:rsidRPr="004C76CA">
              <w:rPr>
                <w:rFonts w:cs="Arial"/>
                <w:szCs w:val="24"/>
              </w:rPr>
              <w:t>.</w:t>
            </w:r>
            <w:r w:rsidRPr="004C76CA">
              <w:rPr>
                <w:rFonts w:cs="Arial"/>
                <w:spacing w:val="-2"/>
                <w:szCs w:val="24"/>
              </w:rPr>
              <w:t xml:space="preserve"> </w:t>
            </w:r>
            <w:r w:rsidR="00AE64F8" w:rsidRPr="004C76CA">
              <w:rPr>
                <w:rFonts w:cs="Arial"/>
                <w:noProof/>
                <w:szCs w:val="24"/>
                <w:lang w:val="en-US"/>
              </w:rPr>
              <w:t>Upo</w:t>
            </w:r>
            <w:r w:rsidR="00A43A14" w:rsidRPr="004C76CA">
              <w:rPr>
                <w:rFonts w:cs="Arial"/>
                <w:noProof/>
                <w:szCs w:val="24"/>
                <w:lang w:val="en-US"/>
              </w:rPr>
              <w:t>n</w:t>
            </w:r>
            <w:r w:rsidR="00C11D23" w:rsidRPr="004C76CA">
              <w:rPr>
                <w:rFonts w:cs="Arial"/>
                <w:noProof/>
                <w:szCs w:val="24"/>
                <w:lang w:val="en-US"/>
              </w:rPr>
              <w:t xml:space="preserve"> completion of the program, you must </w:t>
            </w:r>
            <w:r w:rsidR="00FD530F" w:rsidRPr="004C76CA">
              <w:rPr>
                <w:rFonts w:cs="Arial"/>
                <w:szCs w:val="24"/>
                <w:lang w:val="en-US"/>
              </w:rPr>
              <w:t xml:space="preserve">provide proof to </w:t>
            </w:r>
            <w:r w:rsidRPr="004C76CA">
              <w:rPr>
                <w:rFonts w:cs="Arial"/>
                <w:noProof/>
                <w:szCs w:val="24"/>
                <w:lang w:val="en-US"/>
              </w:rPr>
              <w:t>your</w:t>
            </w:r>
            <w:r w:rsidR="00C11D23" w:rsidRPr="004C76CA">
              <w:rPr>
                <w:rFonts w:cs="Arial"/>
                <w:szCs w:val="24"/>
                <w:lang w:val="en-US"/>
              </w:rPr>
              <w:t xml:space="preserve"> probation officer</w:t>
            </w:r>
            <w:r w:rsidRPr="004C76CA">
              <w:rPr>
                <w:rFonts w:cs="Arial"/>
                <w:szCs w:val="24"/>
                <w:lang w:val="en-US"/>
              </w:rPr>
              <w:t>.</w:t>
            </w:r>
          </w:p>
        </w:tc>
      </w:tr>
      <w:tr w:rsidR="00A13921" w:rsidRPr="004C76CA" w14:paraId="3C3CB630" w14:textId="77777777" w:rsidTr="0037467B">
        <w:tc>
          <w:tcPr>
            <w:tcW w:w="1200" w:type="pct"/>
          </w:tcPr>
          <w:p w14:paraId="5D41C124" w14:textId="77777777" w:rsidR="00A13921" w:rsidRPr="004C76CA" w:rsidRDefault="00A13921" w:rsidP="00415A21">
            <w:pPr>
              <w:spacing w:after="120"/>
              <w:rPr>
                <w:rFonts w:cs="Arial"/>
                <w:szCs w:val="24"/>
                <w:lang w:val="en-GB"/>
              </w:rPr>
            </w:pPr>
            <w:r w:rsidRPr="004C76CA">
              <w:rPr>
                <w:rFonts w:cs="Arial"/>
                <w:szCs w:val="24"/>
                <w:lang w:val="en-GB"/>
              </w:rPr>
              <w:t>REPORT AFTER EXPULSION</w:t>
            </w:r>
          </w:p>
        </w:tc>
        <w:tc>
          <w:tcPr>
            <w:tcW w:w="600" w:type="pct"/>
          </w:tcPr>
          <w:p w14:paraId="3E9B6655" w14:textId="479B32CF" w:rsidR="005A7EED" w:rsidRPr="004C76CA" w:rsidRDefault="005A7EED" w:rsidP="00415A21">
            <w:pPr>
              <w:spacing w:after="120"/>
              <w:rPr>
                <w:rFonts w:cs="Arial"/>
                <w:szCs w:val="24"/>
                <w:lang w:val="en-US"/>
              </w:rPr>
            </w:pPr>
            <w:r>
              <w:rPr>
                <w:rFonts w:cs="Arial"/>
                <w:szCs w:val="24"/>
                <w:lang w:val="en-US"/>
              </w:rPr>
              <w:t>5705</w:t>
            </w:r>
          </w:p>
        </w:tc>
        <w:tc>
          <w:tcPr>
            <w:tcW w:w="3200" w:type="pct"/>
          </w:tcPr>
          <w:p w14:paraId="6AB1A610" w14:textId="77777777" w:rsidR="00A13921" w:rsidRPr="004C76CA" w:rsidRDefault="00A13921" w:rsidP="00415A21">
            <w:pPr>
              <w:spacing w:after="120"/>
              <w:rPr>
                <w:rFonts w:cs="Arial"/>
                <w:szCs w:val="24"/>
                <w:lang w:val="en-US"/>
              </w:rPr>
            </w:pPr>
            <w:r w:rsidRPr="004C76CA">
              <w:rPr>
                <w:rFonts w:cs="Arial"/>
                <w:szCs w:val="24"/>
              </w:rPr>
              <w:t xml:space="preserve">If </w:t>
            </w:r>
            <w:r w:rsidRPr="004C76CA">
              <w:rPr>
                <w:rFonts w:cs="Arial"/>
                <w:noProof/>
                <w:szCs w:val="24"/>
              </w:rPr>
              <w:t>you</w:t>
            </w:r>
            <w:r w:rsidRPr="004C76CA">
              <w:rPr>
                <w:rFonts w:cs="Arial"/>
                <w:szCs w:val="24"/>
              </w:rPr>
              <w:t xml:space="preserve"> are expelled </w:t>
            </w:r>
            <w:r w:rsidR="00692747" w:rsidRPr="004C76CA">
              <w:rPr>
                <w:rFonts w:cs="Arial"/>
                <w:szCs w:val="24"/>
              </w:rPr>
              <w:t xml:space="preserve">or </w:t>
            </w:r>
            <w:r w:rsidR="00BC5F80" w:rsidRPr="004C76CA">
              <w:rPr>
                <w:rFonts w:cs="Arial"/>
                <w:szCs w:val="24"/>
              </w:rPr>
              <w:t xml:space="preserve">remove </w:t>
            </w:r>
            <w:r w:rsidR="00BC5F80" w:rsidRPr="004C76CA">
              <w:rPr>
                <w:rFonts w:cs="Arial"/>
                <w:noProof/>
                <w:szCs w:val="24"/>
              </w:rPr>
              <w:t>yourself</w:t>
            </w:r>
            <w:r w:rsidR="00BC5F80" w:rsidRPr="004C76CA">
              <w:rPr>
                <w:rFonts w:cs="Arial"/>
                <w:szCs w:val="24"/>
              </w:rPr>
              <w:t xml:space="preserve"> </w:t>
            </w:r>
            <w:r w:rsidRPr="004C76CA">
              <w:rPr>
                <w:rFonts w:cs="Arial"/>
                <w:szCs w:val="24"/>
              </w:rPr>
              <w:t xml:space="preserve">from the (treatment </w:t>
            </w:r>
            <w:r w:rsidR="00BC5F80" w:rsidRPr="004C76CA">
              <w:rPr>
                <w:rFonts w:cs="Arial"/>
                <w:szCs w:val="24"/>
              </w:rPr>
              <w:t>centre/program/recovery home</w:t>
            </w:r>
            <w:r w:rsidR="00C11D23" w:rsidRPr="004C76CA">
              <w:rPr>
                <w:rFonts w:cs="Arial"/>
                <w:szCs w:val="24"/>
              </w:rPr>
              <w:t>)</w:t>
            </w:r>
            <w:r w:rsidRPr="004C76CA">
              <w:rPr>
                <w:rFonts w:cs="Arial"/>
                <w:szCs w:val="24"/>
              </w:rPr>
              <w:t>, you mu</w:t>
            </w:r>
            <w:r w:rsidR="00BE60BE" w:rsidRPr="004C76CA">
              <w:rPr>
                <w:rFonts w:cs="Arial"/>
                <w:szCs w:val="24"/>
              </w:rPr>
              <w:t xml:space="preserve">st </w:t>
            </w:r>
            <w:r w:rsidR="003F5E36" w:rsidRPr="004C76CA">
              <w:rPr>
                <w:rFonts w:cs="Arial"/>
                <w:szCs w:val="24"/>
              </w:rPr>
              <w:t>tell your</w:t>
            </w:r>
            <w:r w:rsidR="006A645F" w:rsidRPr="004C76CA">
              <w:rPr>
                <w:rFonts w:cs="Arial"/>
                <w:szCs w:val="24"/>
              </w:rPr>
              <w:t xml:space="preserve"> probation</w:t>
            </w:r>
            <w:r w:rsidR="003F5E36" w:rsidRPr="004C76CA">
              <w:rPr>
                <w:rFonts w:cs="Arial"/>
                <w:szCs w:val="24"/>
              </w:rPr>
              <w:t xml:space="preserve"> </w:t>
            </w:r>
            <w:r w:rsidR="00BE60BE" w:rsidRPr="004C76CA">
              <w:rPr>
                <w:rFonts w:cs="Arial"/>
                <w:szCs w:val="24"/>
              </w:rPr>
              <w:t>officer</w:t>
            </w:r>
            <w:r w:rsidR="006A645F" w:rsidRPr="004C76CA">
              <w:rPr>
                <w:rFonts w:cs="Arial"/>
                <w:szCs w:val="24"/>
              </w:rPr>
              <w:t xml:space="preserve"> immediately</w:t>
            </w:r>
            <w:r w:rsidR="00BE60BE" w:rsidRPr="004C76CA">
              <w:rPr>
                <w:rFonts w:cs="Arial"/>
                <w:szCs w:val="24"/>
              </w:rPr>
              <w:t>. If the probation officer</w:t>
            </w:r>
            <w:r w:rsidRPr="004C76CA">
              <w:rPr>
                <w:rFonts w:cs="Arial"/>
                <w:szCs w:val="24"/>
              </w:rPr>
              <w:t xml:space="preserve">’s office is closed, </w:t>
            </w:r>
            <w:r w:rsidRPr="004C76CA">
              <w:rPr>
                <w:rFonts w:cs="Arial"/>
                <w:noProof/>
                <w:szCs w:val="24"/>
              </w:rPr>
              <w:t>you</w:t>
            </w:r>
            <w:r w:rsidRPr="004C76CA">
              <w:rPr>
                <w:rFonts w:cs="Arial"/>
                <w:szCs w:val="24"/>
              </w:rPr>
              <w:t xml:space="preserve"> must contact </w:t>
            </w:r>
            <w:r w:rsidRPr="004C76CA">
              <w:rPr>
                <w:rFonts w:cs="Arial"/>
                <w:noProof/>
                <w:szCs w:val="24"/>
              </w:rPr>
              <w:t>your</w:t>
            </w:r>
            <w:r w:rsidR="003F5E36" w:rsidRPr="004C76CA">
              <w:rPr>
                <w:rFonts w:cs="Arial"/>
                <w:szCs w:val="24"/>
              </w:rPr>
              <w:t xml:space="preserve"> </w:t>
            </w:r>
            <w:r w:rsidR="00BE60BE" w:rsidRPr="004C76CA">
              <w:rPr>
                <w:rFonts w:cs="Arial"/>
                <w:szCs w:val="24"/>
              </w:rPr>
              <w:t>officer</w:t>
            </w:r>
            <w:r w:rsidRPr="004C76CA">
              <w:rPr>
                <w:rFonts w:cs="Arial"/>
                <w:szCs w:val="24"/>
              </w:rPr>
              <w:t xml:space="preserve"> </w:t>
            </w:r>
            <w:r w:rsidRPr="004C76CA">
              <w:rPr>
                <w:rFonts w:cs="Arial"/>
                <w:noProof/>
                <w:szCs w:val="24"/>
              </w:rPr>
              <w:t>immediately</w:t>
            </w:r>
            <w:r w:rsidRPr="004C76CA">
              <w:rPr>
                <w:rFonts w:cs="Arial"/>
                <w:szCs w:val="24"/>
              </w:rPr>
              <w:t xml:space="preserve"> when the office opens on the next business day.</w:t>
            </w:r>
          </w:p>
        </w:tc>
      </w:tr>
      <w:tr w:rsidR="00740D56" w:rsidRPr="004C76CA" w14:paraId="7E000B5D" w14:textId="77777777" w:rsidTr="0037467B">
        <w:tc>
          <w:tcPr>
            <w:tcW w:w="1200" w:type="pct"/>
          </w:tcPr>
          <w:p w14:paraId="00262B61" w14:textId="77777777" w:rsidR="00740D56" w:rsidRPr="004C76CA" w:rsidRDefault="00740D56" w:rsidP="00415A21">
            <w:pPr>
              <w:spacing w:after="120"/>
              <w:rPr>
                <w:rFonts w:cs="Arial"/>
                <w:spacing w:val="-1"/>
                <w:szCs w:val="24"/>
                <w:lang w:val="en-GB"/>
              </w:rPr>
            </w:pPr>
            <w:r w:rsidRPr="004C76CA">
              <w:rPr>
                <w:rFonts w:cs="Arial"/>
                <w:szCs w:val="24"/>
                <w:lang w:val="en-US"/>
              </w:rPr>
              <w:t>ROGERS ORDER</w:t>
            </w:r>
          </w:p>
        </w:tc>
        <w:tc>
          <w:tcPr>
            <w:tcW w:w="600" w:type="pct"/>
          </w:tcPr>
          <w:p w14:paraId="535AD6D8" w14:textId="64D9DDC0" w:rsidR="005A7EED" w:rsidRPr="004C76CA" w:rsidRDefault="005A7EED" w:rsidP="00415A21">
            <w:pPr>
              <w:spacing w:after="120"/>
              <w:rPr>
                <w:rFonts w:cs="Arial"/>
                <w:szCs w:val="24"/>
                <w:lang w:val="en-US"/>
              </w:rPr>
            </w:pPr>
            <w:r>
              <w:rPr>
                <w:rFonts w:cs="Arial"/>
                <w:szCs w:val="24"/>
                <w:lang w:val="en-US"/>
              </w:rPr>
              <w:t>5706</w:t>
            </w:r>
          </w:p>
        </w:tc>
        <w:tc>
          <w:tcPr>
            <w:tcW w:w="3200" w:type="pct"/>
          </w:tcPr>
          <w:p w14:paraId="5EF0F58F" w14:textId="77777777" w:rsidR="00740D56" w:rsidRPr="004C76CA" w:rsidRDefault="00740D56" w:rsidP="00415A21">
            <w:pPr>
              <w:widowControl w:val="0"/>
              <w:kinsoku w:val="0"/>
              <w:overflowPunct w:val="0"/>
              <w:autoSpaceDE w:val="0"/>
              <w:autoSpaceDN w:val="0"/>
              <w:adjustRightInd w:val="0"/>
              <w:spacing w:after="120"/>
              <w:rPr>
                <w:rFonts w:eastAsiaTheme="minorEastAsia" w:cs="Arial"/>
                <w:szCs w:val="24"/>
              </w:rPr>
            </w:pPr>
            <w:r w:rsidRPr="004C76CA">
              <w:rPr>
                <w:rFonts w:eastAsiaTheme="minorEastAsia" w:cs="Arial"/>
                <w:spacing w:val="-1"/>
                <w:szCs w:val="24"/>
              </w:rPr>
              <w:t>H</w:t>
            </w:r>
            <w:r w:rsidRPr="004C76CA">
              <w:rPr>
                <w:rFonts w:eastAsiaTheme="minorEastAsia" w:cs="Arial"/>
                <w:szCs w:val="24"/>
              </w:rPr>
              <w:t>a</w:t>
            </w:r>
            <w:r w:rsidRPr="004C76CA">
              <w:rPr>
                <w:rFonts w:eastAsiaTheme="minorEastAsia" w:cs="Arial"/>
                <w:spacing w:val="-3"/>
                <w:szCs w:val="24"/>
              </w:rPr>
              <w:t>v</w:t>
            </w:r>
            <w:r w:rsidRPr="004C76CA">
              <w:rPr>
                <w:rFonts w:eastAsiaTheme="minorEastAsia" w:cs="Arial"/>
                <w:spacing w:val="-1"/>
                <w:szCs w:val="24"/>
              </w:rPr>
              <w:t>i</w:t>
            </w:r>
            <w:r w:rsidRPr="004C76CA">
              <w:rPr>
                <w:rFonts w:eastAsiaTheme="minorEastAsia" w:cs="Arial"/>
                <w:szCs w:val="24"/>
              </w:rPr>
              <w:t>ng</w:t>
            </w:r>
            <w:r w:rsidRPr="004C76CA">
              <w:rPr>
                <w:rFonts w:eastAsiaTheme="minorEastAsia" w:cs="Arial"/>
                <w:spacing w:val="-1"/>
                <w:szCs w:val="24"/>
              </w:rPr>
              <w:t xml:space="preserve"> </w:t>
            </w:r>
            <w:r w:rsidRPr="004C76CA">
              <w:rPr>
                <w:rFonts w:eastAsiaTheme="minorEastAsia" w:cs="Arial"/>
                <w:szCs w:val="24"/>
              </w:rPr>
              <w:t>consented</w:t>
            </w:r>
            <w:r w:rsidR="006575FE" w:rsidRPr="004C76CA">
              <w:rPr>
                <w:rFonts w:eastAsiaTheme="minorEastAsia" w:cs="Arial"/>
                <w:szCs w:val="24"/>
              </w:rPr>
              <w:t xml:space="preserve"> in court</w:t>
            </w:r>
            <w:r w:rsidR="00000146" w:rsidRPr="004C76CA">
              <w:rPr>
                <w:rFonts w:eastAsiaTheme="minorEastAsia" w:cs="Arial"/>
                <w:szCs w:val="24"/>
              </w:rPr>
              <w:t>,</w:t>
            </w:r>
            <w:r w:rsidRPr="004C76CA">
              <w:rPr>
                <w:rFonts w:eastAsiaTheme="minorEastAsia" w:cs="Arial"/>
                <w:spacing w:val="-1"/>
                <w:szCs w:val="24"/>
              </w:rPr>
              <w:t xml:space="preserve"> </w:t>
            </w:r>
            <w:r w:rsidRPr="004C76CA">
              <w:rPr>
                <w:rFonts w:eastAsiaTheme="minorEastAsia" w:cs="Arial"/>
                <w:noProof/>
                <w:spacing w:val="-3"/>
                <w:szCs w:val="24"/>
              </w:rPr>
              <w:t>y</w:t>
            </w:r>
            <w:r w:rsidRPr="004C76CA">
              <w:rPr>
                <w:rFonts w:eastAsiaTheme="minorEastAsia" w:cs="Arial"/>
                <w:noProof/>
                <w:szCs w:val="24"/>
              </w:rPr>
              <w:t>ou</w:t>
            </w:r>
            <w:r w:rsidRPr="004C76CA">
              <w:rPr>
                <w:rFonts w:eastAsiaTheme="minorEastAsia" w:cs="Arial"/>
                <w:spacing w:val="-1"/>
                <w:szCs w:val="24"/>
              </w:rPr>
              <w:t xml:space="preserve"> </w:t>
            </w:r>
            <w:r w:rsidRPr="004C76CA">
              <w:rPr>
                <w:rFonts w:eastAsiaTheme="minorEastAsia" w:cs="Arial"/>
                <w:spacing w:val="1"/>
                <w:szCs w:val="24"/>
              </w:rPr>
              <w:t>m</w:t>
            </w:r>
            <w:r w:rsidRPr="004C76CA">
              <w:rPr>
                <w:rFonts w:eastAsiaTheme="minorEastAsia" w:cs="Arial"/>
                <w:szCs w:val="24"/>
              </w:rPr>
              <w:t>ust do the following:</w:t>
            </w:r>
          </w:p>
          <w:p w14:paraId="5D09560D" w14:textId="7B9BC821" w:rsidR="00032CD4" w:rsidRDefault="00032CD4" w:rsidP="00415A21">
            <w:pPr>
              <w:pStyle w:val="ListParagraph"/>
              <w:numPr>
                <w:ilvl w:val="0"/>
                <w:numId w:val="19"/>
              </w:numPr>
              <w:spacing w:after="120"/>
              <w:ind w:left="360"/>
              <w:contextualSpacing w:val="0"/>
              <w:rPr>
                <w:rFonts w:cs="Arial"/>
                <w:szCs w:val="24"/>
              </w:rPr>
            </w:pPr>
            <w:r w:rsidRPr="004C76CA">
              <w:rPr>
                <w:rFonts w:cs="Arial"/>
                <w:noProof/>
                <w:szCs w:val="24"/>
              </w:rPr>
              <w:t>R</w:t>
            </w:r>
            <w:proofErr w:type="spellStart"/>
            <w:r w:rsidRPr="004C76CA">
              <w:rPr>
                <w:rFonts w:cs="Arial"/>
                <w:spacing w:val="-2"/>
                <w:szCs w:val="24"/>
              </w:rPr>
              <w:t>e</w:t>
            </w:r>
            <w:r w:rsidRPr="004C76CA">
              <w:rPr>
                <w:rFonts w:cs="Arial"/>
                <w:szCs w:val="24"/>
              </w:rPr>
              <w:t>po</w:t>
            </w:r>
            <w:r w:rsidRPr="004C76CA">
              <w:rPr>
                <w:rFonts w:cs="Arial"/>
                <w:spacing w:val="-4"/>
                <w:szCs w:val="24"/>
              </w:rPr>
              <w:t>r</w:t>
            </w:r>
            <w:r w:rsidRPr="004C76CA">
              <w:rPr>
                <w:rFonts w:cs="Arial"/>
                <w:szCs w:val="24"/>
              </w:rPr>
              <w:t>t</w:t>
            </w:r>
            <w:proofErr w:type="spellEnd"/>
            <w:r w:rsidRPr="004C76CA">
              <w:rPr>
                <w:rFonts w:cs="Arial"/>
                <w:szCs w:val="24"/>
              </w:rPr>
              <w:t xml:space="preserve"> to </w:t>
            </w:r>
            <w:r w:rsidRPr="004C76CA">
              <w:rPr>
                <w:rFonts w:cs="Arial"/>
                <w:spacing w:val="-1"/>
                <w:szCs w:val="24"/>
              </w:rPr>
              <w:t>F</w:t>
            </w:r>
            <w:r w:rsidRPr="004C76CA">
              <w:rPr>
                <w:rFonts w:cs="Arial"/>
                <w:szCs w:val="24"/>
              </w:rPr>
              <w:t>o</w:t>
            </w:r>
            <w:r w:rsidRPr="004C76CA">
              <w:rPr>
                <w:rFonts w:cs="Arial"/>
                <w:spacing w:val="-4"/>
                <w:szCs w:val="24"/>
              </w:rPr>
              <w:t>r</w:t>
            </w:r>
            <w:r w:rsidRPr="004C76CA">
              <w:rPr>
                <w:rFonts w:cs="Arial"/>
                <w:szCs w:val="24"/>
              </w:rPr>
              <w:t>ens</w:t>
            </w:r>
            <w:r w:rsidRPr="004C76CA">
              <w:rPr>
                <w:rFonts w:cs="Arial"/>
                <w:spacing w:val="-1"/>
                <w:szCs w:val="24"/>
              </w:rPr>
              <w:t>i</w:t>
            </w:r>
            <w:r w:rsidRPr="004C76CA">
              <w:rPr>
                <w:rFonts w:cs="Arial"/>
                <w:szCs w:val="24"/>
              </w:rPr>
              <w:t>c Ps</w:t>
            </w:r>
            <w:r w:rsidRPr="004C76CA">
              <w:rPr>
                <w:rFonts w:cs="Arial"/>
                <w:spacing w:val="-3"/>
                <w:szCs w:val="24"/>
              </w:rPr>
              <w:t>y</w:t>
            </w:r>
            <w:r w:rsidRPr="004C76CA">
              <w:rPr>
                <w:rFonts w:cs="Arial"/>
                <w:szCs w:val="24"/>
              </w:rPr>
              <w:t>ch</w:t>
            </w:r>
            <w:r w:rsidRPr="004C76CA">
              <w:rPr>
                <w:rFonts w:cs="Arial"/>
                <w:spacing w:val="-1"/>
                <w:szCs w:val="24"/>
              </w:rPr>
              <w:t>i</w:t>
            </w:r>
            <w:r w:rsidRPr="004C76CA">
              <w:rPr>
                <w:rFonts w:cs="Arial"/>
                <w:szCs w:val="24"/>
              </w:rPr>
              <w:t>at</w:t>
            </w:r>
            <w:r w:rsidRPr="004C76CA">
              <w:rPr>
                <w:rFonts w:cs="Arial"/>
                <w:spacing w:val="-1"/>
                <w:szCs w:val="24"/>
              </w:rPr>
              <w:t>ri</w:t>
            </w:r>
            <w:r w:rsidRPr="004C76CA">
              <w:rPr>
                <w:rFonts w:cs="Arial"/>
                <w:szCs w:val="24"/>
              </w:rPr>
              <w:t>c Se</w:t>
            </w:r>
            <w:r w:rsidRPr="004C76CA">
              <w:rPr>
                <w:rFonts w:cs="Arial"/>
                <w:spacing w:val="-1"/>
                <w:szCs w:val="24"/>
              </w:rPr>
              <w:t>r</w:t>
            </w:r>
            <w:r w:rsidRPr="004C76CA">
              <w:rPr>
                <w:rFonts w:cs="Arial"/>
                <w:spacing w:val="-3"/>
                <w:szCs w:val="24"/>
              </w:rPr>
              <w:t>v</w:t>
            </w:r>
            <w:r w:rsidRPr="004C76CA">
              <w:rPr>
                <w:rFonts w:cs="Arial"/>
                <w:spacing w:val="-1"/>
                <w:szCs w:val="24"/>
              </w:rPr>
              <w:t>i</w:t>
            </w:r>
            <w:r w:rsidRPr="004C76CA">
              <w:rPr>
                <w:rFonts w:cs="Arial"/>
                <w:szCs w:val="24"/>
              </w:rPr>
              <w:t>ces or</w:t>
            </w:r>
            <w:r w:rsidRPr="004C76CA">
              <w:rPr>
                <w:rFonts w:cs="Arial"/>
                <w:spacing w:val="-1"/>
                <w:szCs w:val="24"/>
              </w:rPr>
              <w:t xml:space="preserve"> </w:t>
            </w:r>
            <w:r w:rsidRPr="004C76CA">
              <w:rPr>
                <w:rFonts w:cs="Arial"/>
                <w:szCs w:val="24"/>
              </w:rPr>
              <w:t>e</w:t>
            </w:r>
            <w:r w:rsidRPr="004C76CA">
              <w:rPr>
                <w:rFonts w:cs="Arial"/>
                <w:spacing w:val="-1"/>
                <w:szCs w:val="24"/>
              </w:rPr>
              <w:t>l</w:t>
            </w:r>
            <w:r w:rsidRPr="004C76CA">
              <w:rPr>
                <w:rFonts w:cs="Arial"/>
                <w:szCs w:val="24"/>
              </w:rPr>
              <w:t>se</w:t>
            </w:r>
            <w:r w:rsidRPr="004C76CA">
              <w:rPr>
                <w:rFonts w:cs="Arial"/>
                <w:spacing w:val="-3"/>
                <w:szCs w:val="24"/>
              </w:rPr>
              <w:t>w</w:t>
            </w:r>
            <w:r w:rsidRPr="004C76CA">
              <w:rPr>
                <w:rFonts w:cs="Arial"/>
                <w:szCs w:val="24"/>
              </w:rPr>
              <w:t>he</w:t>
            </w:r>
            <w:r w:rsidRPr="004C76CA">
              <w:rPr>
                <w:rFonts w:cs="Arial"/>
                <w:spacing w:val="-1"/>
                <w:szCs w:val="24"/>
              </w:rPr>
              <w:t>r</w:t>
            </w:r>
            <w:r w:rsidRPr="004C76CA">
              <w:rPr>
                <w:rFonts w:cs="Arial"/>
                <w:szCs w:val="24"/>
              </w:rPr>
              <w:t>e</w:t>
            </w:r>
            <w:r w:rsidRPr="004C76CA">
              <w:rPr>
                <w:rFonts w:cs="Arial"/>
                <w:spacing w:val="-1"/>
                <w:szCs w:val="24"/>
              </w:rPr>
              <w:t xml:space="preserve"> </w:t>
            </w:r>
            <w:r w:rsidRPr="004C76CA">
              <w:rPr>
                <w:rFonts w:cs="Arial"/>
                <w:spacing w:val="2"/>
                <w:szCs w:val="24"/>
              </w:rPr>
              <w:t>f</w:t>
            </w:r>
            <w:r w:rsidRPr="004C76CA">
              <w:rPr>
                <w:rFonts w:cs="Arial"/>
                <w:szCs w:val="24"/>
              </w:rPr>
              <w:t>or any</w:t>
            </w:r>
            <w:r w:rsidRPr="004C76CA">
              <w:rPr>
                <w:rFonts w:cs="Arial"/>
                <w:spacing w:val="1"/>
                <w:szCs w:val="24"/>
              </w:rPr>
              <w:t xml:space="preserve"> </w:t>
            </w:r>
            <w:r w:rsidRPr="004C76CA">
              <w:rPr>
                <w:rFonts w:cs="Arial"/>
                <w:spacing w:val="-1"/>
                <w:szCs w:val="24"/>
              </w:rPr>
              <w:t>i</w:t>
            </w:r>
            <w:r w:rsidRPr="004C76CA">
              <w:rPr>
                <w:rFonts w:cs="Arial"/>
                <w:szCs w:val="24"/>
              </w:rPr>
              <w:t>n</w:t>
            </w:r>
            <w:r w:rsidRPr="004C76CA">
              <w:rPr>
                <w:rFonts w:cs="Arial"/>
                <w:spacing w:val="-2"/>
                <w:szCs w:val="24"/>
              </w:rPr>
              <w:t>t</w:t>
            </w:r>
            <w:r w:rsidRPr="004C76CA">
              <w:rPr>
                <w:rFonts w:cs="Arial"/>
                <w:szCs w:val="24"/>
              </w:rPr>
              <w:t>ake,</w:t>
            </w:r>
            <w:r w:rsidRPr="004C76CA">
              <w:rPr>
                <w:rFonts w:cs="Arial"/>
                <w:spacing w:val="-2"/>
                <w:szCs w:val="24"/>
              </w:rPr>
              <w:t xml:space="preserve"> </w:t>
            </w:r>
            <w:r w:rsidRPr="004C76CA">
              <w:rPr>
                <w:rFonts w:cs="Arial"/>
                <w:szCs w:val="24"/>
              </w:rPr>
              <w:t>asses</w:t>
            </w:r>
            <w:r w:rsidRPr="004C76CA">
              <w:rPr>
                <w:rFonts w:cs="Arial"/>
                <w:spacing w:val="-3"/>
                <w:szCs w:val="24"/>
              </w:rPr>
              <w:t>s</w:t>
            </w:r>
            <w:r w:rsidRPr="004C76CA">
              <w:rPr>
                <w:rFonts w:cs="Arial"/>
                <w:spacing w:val="1"/>
                <w:szCs w:val="24"/>
              </w:rPr>
              <w:t>m</w:t>
            </w:r>
            <w:r w:rsidRPr="004C76CA">
              <w:rPr>
                <w:rFonts w:cs="Arial"/>
                <w:spacing w:val="-2"/>
                <w:szCs w:val="24"/>
              </w:rPr>
              <w:t>e</w:t>
            </w:r>
            <w:r w:rsidRPr="004C76CA">
              <w:rPr>
                <w:rFonts w:cs="Arial"/>
                <w:szCs w:val="24"/>
              </w:rPr>
              <w:t>nt,</w:t>
            </w:r>
            <w:r w:rsidRPr="004C76CA">
              <w:rPr>
                <w:rFonts w:cs="Arial"/>
                <w:spacing w:val="-2"/>
                <w:szCs w:val="24"/>
              </w:rPr>
              <w:t xml:space="preserve"> </w:t>
            </w:r>
            <w:r w:rsidRPr="004C76CA">
              <w:rPr>
                <w:rFonts w:cs="Arial"/>
                <w:szCs w:val="24"/>
              </w:rPr>
              <w:t>coun</w:t>
            </w:r>
            <w:r w:rsidRPr="004C76CA">
              <w:rPr>
                <w:rFonts w:cs="Arial"/>
                <w:spacing w:val="-3"/>
                <w:szCs w:val="24"/>
              </w:rPr>
              <w:t>s</w:t>
            </w:r>
            <w:r w:rsidRPr="004C76CA">
              <w:rPr>
                <w:rFonts w:cs="Arial"/>
                <w:szCs w:val="24"/>
              </w:rPr>
              <w:t>e</w:t>
            </w:r>
            <w:r w:rsidRPr="004C76CA">
              <w:rPr>
                <w:rFonts w:cs="Arial"/>
                <w:spacing w:val="-1"/>
                <w:szCs w:val="24"/>
              </w:rPr>
              <w:t>lli</w:t>
            </w:r>
            <w:r w:rsidRPr="004C76CA">
              <w:rPr>
                <w:rFonts w:cs="Arial"/>
                <w:szCs w:val="24"/>
              </w:rPr>
              <w:t>ng</w:t>
            </w:r>
            <w:r w:rsidRPr="004C76CA">
              <w:rPr>
                <w:rFonts w:cs="Arial"/>
                <w:spacing w:val="-1"/>
                <w:szCs w:val="24"/>
              </w:rPr>
              <w:t xml:space="preserve"> </w:t>
            </w:r>
            <w:r w:rsidRPr="004C76CA">
              <w:rPr>
                <w:rFonts w:cs="Arial"/>
                <w:szCs w:val="24"/>
              </w:rPr>
              <w:t>or</w:t>
            </w:r>
            <w:r w:rsidRPr="004C76CA">
              <w:rPr>
                <w:rFonts w:cs="Arial"/>
                <w:spacing w:val="-1"/>
                <w:szCs w:val="24"/>
              </w:rPr>
              <w:t xml:space="preserve"> </w:t>
            </w:r>
            <w:r w:rsidRPr="004C76CA">
              <w:rPr>
                <w:rFonts w:cs="Arial"/>
                <w:szCs w:val="24"/>
              </w:rPr>
              <w:t>t</w:t>
            </w:r>
            <w:r w:rsidRPr="004C76CA">
              <w:rPr>
                <w:rFonts w:cs="Arial"/>
                <w:spacing w:val="-1"/>
                <w:szCs w:val="24"/>
              </w:rPr>
              <w:t>r</w:t>
            </w:r>
            <w:r w:rsidRPr="004C76CA">
              <w:rPr>
                <w:rFonts w:cs="Arial"/>
                <w:szCs w:val="24"/>
              </w:rPr>
              <w:t>ea</w:t>
            </w:r>
            <w:r w:rsidRPr="004C76CA">
              <w:rPr>
                <w:rFonts w:cs="Arial"/>
                <w:spacing w:val="-2"/>
                <w:szCs w:val="24"/>
              </w:rPr>
              <w:t>t</w:t>
            </w:r>
            <w:r w:rsidRPr="004C76CA">
              <w:rPr>
                <w:rFonts w:cs="Arial"/>
                <w:spacing w:val="1"/>
                <w:szCs w:val="24"/>
              </w:rPr>
              <w:t>m</w:t>
            </w:r>
            <w:r w:rsidRPr="004C76CA">
              <w:rPr>
                <w:rFonts w:cs="Arial"/>
                <w:szCs w:val="24"/>
              </w:rPr>
              <w:t>e</w:t>
            </w:r>
            <w:r w:rsidRPr="004C76CA">
              <w:rPr>
                <w:rFonts w:cs="Arial"/>
                <w:spacing w:val="-2"/>
                <w:szCs w:val="24"/>
              </w:rPr>
              <w:t>n</w:t>
            </w:r>
            <w:r w:rsidRPr="004C76CA">
              <w:rPr>
                <w:rFonts w:cs="Arial"/>
                <w:szCs w:val="24"/>
              </w:rPr>
              <w:t xml:space="preserve">t as </w:t>
            </w:r>
            <w:r w:rsidR="006575FE" w:rsidRPr="004C76CA">
              <w:rPr>
                <w:rFonts w:cs="Arial"/>
                <w:szCs w:val="24"/>
              </w:rPr>
              <w:t>directed</w:t>
            </w:r>
            <w:r w:rsidRPr="004C76CA">
              <w:rPr>
                <w:rFonts w:cs="Arial"/>
                <w:szCs w:val="24"/>
              </w:rPr>
              <w:t xml:space="preserve"> by </w:t>
            </w:r>
            <w:r w:rsidRPr="004C76CA">
              <w:rPr>
                <w:rFonts w:cs="Arial"/>
                <w:noProof/>
                <w:szCs w:val="24"/>
              </w:rPr>
              <w:t>your</w:t>
            </w:r>
            <w:r w:rsidRPr="004C76CA">
              <w:rPr>
                <w:rFonts w:cs="Arial"/>
                <w:szCs w:val="24"/>
              </w:rPr>
              <w:t xml:space="preserve"> </w:t>
            </w:r>
            <w:r w:rsidR="009A0B8D" w:rsidRPr="004C76CA">
              <w:rPr>
                <w:rFonts w:cs="Arial"/>
                <w:szCs w:val="24"/>
              </w:rPr>
              <w:t>probation officer</w:t>
            </w:r>
            <w:r w:rsidRPr="004C76CA">
              <w:rPr>
                <w:rFonts w:cs="Arial"/>
                <w:szCs w:val="24"/>
              </w:rPr>
              <w:t>.</w:t>
            </w:r>
          </w:p>
          <w:p w14:paraId="4A37082A" w14:textId="5FD39902" w:rsidR="00032CD4" w:rsidRPr="0056750B" w:rsidRDefault="00032CD4" w:rsidP="00415A21">
            <w:pPr>
              <w:pStyle w:val="ListParagraph"/>
              <w:numPr>
                <w:ilvl w:val="0"/>
                <w:numId w:val="19"/>
              </w:numPr>
              <w:spacing w:after="120"/>
              <w:ind w:left="360"/>
              <w:contextualSpacing w:val="0"/>
              <w:rPr>
                <w:rFonts w:cs="Arial"/>
                <w:szCs w:val="24"/>
              </w:rPr>
            </w:pPr>
            <w:r w:rsidRPr="0056750B">
              <w:rPr>
                <w:rFonts w:cs="Arial"/>
                <w:szCs w:val="24"/>
              </w:rPr>
              <w:t>Atte</w:t>
            </w:r>
            <w:r w:rsidRPr="0056750B">
              <w:rPr>
                <w:rFonts w:cs="Arial"/>
                <w:spacing w:val="-2"/>
                <w:szCs w:val="24"/>
              </w:rPr>
              <w:t>n</w:t>
            </w:r>
            <w:r w:rsidRPr="0056750B">
              <w:rPr>
                <w:rFonts w:cs="Arial"/>
                <w:szCs w:val="24"/>
              </w:rPr>
              <w:t>d</w:t>
            </w:r>
            <w:r w:rsidRPr="0056750B">
              <w:rPr>
                <w:rFonts w:cs="Arial"/>
                <w:spacing w:val="1"/>
                <w:szCs w:val="24"/>
              </w:rPr>
              <w:t xml:space="preserve"> </w:t>
            </w:r>
            <w:r w:rsidRPr="0056750B">
              <w:rPr>
                <w:rFonts w:cs="Arial"/>
                <w:szCs w:val="24"/>
              </w:rPr>
              <w:t>a</w:t>
            </w:r>
            <w:r w:rsidRPr="0056750B">
              <w:rPr>
                <w:rFonts w:cs="Arial"/>
                <w:spacing w:val="-1"/>
                <w:szCs w:val="24"/>
              </w:rPr>
              <w:t>l</w:t>
            </w:r>
            <w:r w:rsidRPr="0056750B">
              <w:rPr>
                <w:rFonts w:cs="Arial"/>
                <w:szCs w:val="24"/>
              </w:rPr>
              <w:t>l s</w:t>
            </w:r>
            <w:r w:rsidRPr="0056750B">
              <w:rPr>
                <w:rFonts w:cs="Arial"/>
                <w:spacing w:val="-3"/>
                <w:szCs w:val="24"/>
              </w:rPr>
              <w:t>c</w:t>
            </w:r>
            <w:r w:rsidRPr="0056750B">
              <w:rPr>
                <w:rFonts w:cs="Arial"/>
                <w:szCs w:val="24"/>
              </w:rPr>
              <w:t>he</w:t>
            </w:r>
            <w:r w:rsidRPr="0056750B">
              <w:rPr>
                <w:rFonts w:cs="Arial"/>
                <w:spacing w:val="-2"/>
                <w:szCs w:val="24"/>
              </w:rPr>
              <w:t>d</w:t>
            </w:r>
            <w:r w:rsidRPr="0056750B">
              <w:rPr>
                <w:rFonts w:cs="Arial"/>
                <w:szCs w:val="24"/>
              </w:rPr>
              <w:t>u</w:t>
            </w:r>
            <w:r w:rsidRPr="0056750B">
              <w:rPr>
                <w:rFonts w:cs="Arial"/>
                <w:spacing w:val="-1"/>
                <w:szCs w:val="24"/>
              </w:rPr>
              <w:t>l</w:t>
            </w:r>
            <w:r w:rsidRPr="0056750B">
              <w:rPr>
                <w:rFonts w:cs="Arial"/>
                <w:szCs w:val="24"/>
              </w:rPr>
              <w:t>ed</w:t>
            </w:r>
            <w:r w:rsidRPr="0056750B">
              <w:rPr>
                <w:rFonts w:cs="Arial"/>
                <w:spacing w:val="-1"/>
                <w:szCs w:val="24"/>
              </w:rPr>
              <w:t xml:space="preserve"> </w:t>
            </w:r>
            <w:r w:rsidRPr="0056750B">
              <w:rPr>
                <w:rFonts w:cs="Arial"/>
                <w:spacing w:val="-2"/>
                <w:szCs w:val="24"/>
              </w:rPr>
              <w:t>a</w:t>
            </w:r>
            <w:r w:rsidRPr="0056750B">
              <w:rPr>
                <w:rFonts w:cs="Arial"/>
                <w:szCs w:val="24"/>
              </w:rPr>
              <w:t>ppo</w:t>
            </w:r>
            <w:r w:rsidRPr="0056750B">
              <w:rPr>
                <w:rFonts w:cs="Arial"/>
                <w:spacing w:val="-1"/>
                <w:szCs w:val="24"/>
              </w:rPr>
              <w:t>i</w:t>
            </w:r>
            <w:r w:rsidRPr="0056750B">
              <w:rPr>
                <w:rFonts w:cs="Arial"/>
                <w:spacing w:val="-2"/>
                <w:szCs w:val="24"/>
              </w:rPr>
              <w:t>n</w:t>
            </w:r>
            <w:r w:rsidRPr="0056750B">
              <w:rPr>
                <w:rFonts w:cs="Arial"/>
                <w:szCs w:val="24"/>
              </w:rPr>
              <w:t>t</w:t>
            </w:r>
            <w:r w:rsidRPr="0056750B">
              <w:rPr>
                <w:rFonts w:cs="Arial"/>
                <w:spacing w:val="-1"/>
                <w:szCs w:val="24"/>
              </w:rPr>
              <w:t>m</w:t>
            </w:r>
            <w:r w:rsidRPr="0056750B">
              <w:rPr>
                <w:rFonts w:cs="Arial"/>
                <w:szCs w:val="24"/>
              </w:rPr>
              <w:t xml:space="preserve">ents </w:t>
            </w:r>
            <w:r w:rsidRPr="0056750B">
              <w:rPr>
                <w:rFonts w:cs="Arial"/>
                <w:spacing w:val="-3"/>
                <w:szCs w:val="24"/>
              </w:rPr>
              <w:t>w</w:t>
            </w:r>
            <w:r w:rsidRPr="0056750B">
              <w:rPr>
                <w:rFonts w:cs="Arial"/>
                <w:spacing w:val="-1"/>
                <w:szCs w:val="24"/>
              </w:rPr>
              <w:t>i</w:t>
            </w:r>
            <w:r w:rsidRPr="0056750B">
              <w:rPr>
                <w:rFonts w:cs="Arial"/>
                <w:szCs w:val="24"/>
              </w:rPr>
              <w:t>th</w:t>
            </w:r>
            <w:r w:rsidRPr="0056750B">
              <w:rPr>
                <w:rFonts w:cs="Arial"/>
                <w:spacing w:val="1"/>
                <w:szCs w:val="24"/>
              </w:rPr>
              <w:t xml:space="preserve"> </w:t>
            </w:r>
            <w:r w:rsidR="006A645F" w:rsidRPr="0056750B">
              <w:rPr>
                <w:rFonts w:cs="Arial"/>
                <w:spacing w:val="1"/>
                <w:szCs w:val="24"/>
              </w:rPr>
              <w:t xml:space="preserve">the </w:t>
            </w:r>
            <w:r w:rsidRPr="0056750B">
              <w:rPr>
                <w:rFonts w:cs="Arial"/>
                <w:noProof/>
                <w:spacing w:val="-3"/>
                <w:szCs w:val="24"/>
              </w:rPr>
              <w:t>professionals in charge of your mental health care</w:t>
            </w:r>
            <w:r w:rsidR="006A645F" w:rsidRPr="0056750B">
              <w:rPr>
                <w:rFonts w:cs="Arial"/>
                <w:noProof/>
                <w:spacing w:val="-3"/>
                <w:szCs w:val="24"/>
              </w:rPr>
              <w:t>.</w:t>
            </w:r>
          </w:p>
          <w:p w14:paraId="3C410C20" w14:textId="794E6FC8" w:rsidR="00E704CD" w:rsidRDefault="00032CD4" w:rsidP="00415A21">
            <w:pPr>
              <w:pStyle w:val="ListParagraph"/>
              <w:numPr>
                <w:ilvl w:val="0"/>
                <w:numId w:val="19"/>
              </w:numPr>
              <w:spacing w:after="120"/>
              <w:ind w:left="360"/>
              <w:contextualSpacing w:val="0"/>
              <w:rPr>
                <w:rFonts w:cs="Arial"/>
                <w:szCs w:val="24"/>
              </w:rPr>
            </w:pPr>
            <w:r w:rsidRPr="0056750B">
              <w:rPr>
                <w:rFonts w:cs="Arial"/>
                <w:spacing w:val="2"/>
                <w:szCs w:val="24"/>
              </w:rPr>
              <w:t>T</w:t>
            </w:r>
            <w:r w:rsidRPr="0056750B">
              <w:rPr>
                <w:rFonts w:cs="Arial"/>
                <w:szCs w:val="24"/>
              </w:rPr>
              <w:t>a</w:t>
            </w:r>
            <w:r w:rsidRPr="0056750B">
              <w:rPr>
                <w:rFonts w:cs="Arial"/>
                <w:spacing w:val="-3"/>
                <w:szCs w:val="24"/>
              </w:rPr>
              <w:t>k</w:t>
            </w:r>
            <w:r w:rsidRPr="0056750B">
              <w:rPr>
                <w:rFonts w:cs="Arial"/>
                <w:szCs w:val="24"/>
              </w:rPr>
              <w:t>e</w:t>
            </w:r>
            <w:r w:rsidRPr="0056750B">
              <w:rPr>
                <w:rFonts w:cs="Arial"/>
                <w:spacing w:val="1"/>
                <w:szCs w:val="24"/>
              </w:rPr>
              <w:t xml:space="preserve"> </w:t>
            </w:r>
            <w:r w:rsidRPr="0056750B">
              <w:rPr>
                <w:rFonts w:cs="Arial"/>
                <w:szCs w:val="24"/>
              </w:rPr>
              <w:t>a</w:t>
            </w:r>
            <w:r w:rsidRPr="0056750B">
              <w:rPr>
                <w:rFonts w:cs="Arial"/>
                <w:spacing w:val="-1"/>
                <w:szCs w:val="24"/>
              </w:rPr>
              <w:t>l</w:t>
            </w:r>
            <w:r w:rsidRPr="0056750B">
              <w:rPr>
                <w:rFonts w:cs="Arial"/>
                <w:szCs w:val="24"/>
              </w:rPr>
              <w:t>l</w:t>
            </w:r>
            <w:r w:rsidRPr="0056750B">
              <w:rPr>
                <w:rFonts w:cs="Arial"/>
                <w:spacing w:val="-3"/>
                <w:szCs w:val="24"/>
              </w:rPr>
              <w:t xml:space="preserve"> </w:t>
            </w:r>
            <w:r w:rsidRPr="0056750B">
              <w:rPr>
                <w:rFonts w:cs="Arial"/>
                <w:spacing w:val="1"/>
                <w:szCs w:val="24"/>
              </w:rPr>
              <w:t>m</w:t>
            </w:r>
            <w:r w:rsidRPr="0056750B">
              <w:rPr>
                <w:rFonts w:cs="Arial"/>
                <w:szCs w:val="24"/>
              </w:rPr>
              <w:t>ed</w:t>
            </w:r>
            <w:r w:rsidRPr="0056750B">
              <w:rPr>
                <w:rFonts w:cs="Arial"/>
                <w:spacing w:val="-1"/>
                <w:szCs w:val="24"/>
              </w:rPr>
              <w:t>i</w:t>
            </w:r>
            <w:r w:rsidRPr="0056750B">
              <w:rPr>
                <w:rFonts w:cs="Arial"/>
                <w:spacing w:val="-3"/>
                <w:szCs w:val="24"/>
              </w:rPr>
              <w:t>c</w:t>
            </w:r>
            <w:r w:rsidRPr="0056750B">
              <w:rPr>
                <w:rFonts w:cs="Arial"/>
                <w:szCs w:val="24"/>
              </w:rPr>
              <w:t>at</w:t>
            </w:r>
            <w:r w:rsidRPr="0056750B">
              <w:rPr>
                <w:rFonts w:cs="Arial"/>
                <w:spacing w:val="-1"/>
                <w:szCs w:val="24"/>
              </w:rPr>
              <w:t>i</w:t>
            </w:r>
            <w:r w:rsidRPr="0056750B">
              <w:rPr>
                <w:rFonts w:cs="Arial"/>
                <w:szCs w:val="24"/>
              </w:rPr>
              <w:t>ons</w:t>
            </w:r>
            <w:r w:rsidRPr="0056750B">
              <w:rPr>
                <w:rFonts w:cs="Arial"/>
                <w:spacing w:val="-2"/>
                <w:szCs w:val="24"/>
              </w:rPr>
              <w:t xml:space="preserve"> </w:t>
            </w:r>
            <w:r w:rsidR="00AB267A" w:rsidRPr="0056750B">
              <w:rPr>
                <w:rFonts w:cs="Arial"/>
                <w:spacing w:val="-2"/>
                <w:szCs w:val="24"/>
              </w:rPr>
              <w:t xml:space="preserve">and medical treatment </w:t>
            </w:r>
            <w:r w:rsidRPr="0056750B">
              <w:rPr>
                <w:rFonts w:cs="Arial"/>
                <w:spacing w:val="-2"/>
                <w:szCs w:val="24"/>
              </w:rPr>
              <w:t>p</w:t>
            </w:r>
            <w:r w:rsidRPr="0056750B">
              <w:rPr>
                <w:rFonts w:cs="Arial"/>
                <w:spacing w:val="-1"/>
                <w:szCs w:val="24"/>
              </w:rPr>
              <w:t>r</w:t>
            </w:r>
            <w:r w:rsidRPr="0056750B">
              <w:rPr>
                <w:rFonts w:cs="Arial"/>
                <w:szCs w:val="24"/>
              </w:rPr>
              <w:t>esc</w:t>
            </w:r>
            <w:r w:rsidRPr="0056750B">
              <w:rPr>
                <w:rFonts w:cs="Arial"/>
                <w:spacing w:val="-1"/>
                <w:szCs w:val="24"/>
              </w:rPr>
              <w:t>ri</w:t>
            </w:r>
            <w:r w:rsidRPr="0056750B">
              <w:rPr>
                <w:rFonts w:cs="Arial"/>
                <w:szCs w:val="24"/>
              </w:rPr>
              <w:t>bed</w:t>
            </w:r>
            <w:r w:rsidRPr="0056750B">
              <w:rPr>
                <w:rFonts w:cs="Arial"/>
                <w:spacing w:val="1"/>
                <w:szCs w:val="24"/>
              </w:rPr>
              <w:t xml:space="preserve"> </w:t>
            </w:r>
            <w:r w:rsidRPr="0056750B">
              <w:rPr>
                <w:rFonts w:cs="Arial"/>
                <w:szCs w:val="24"/>
              </w:rPr>
              <w:t>to</w:t>
            </w:r>
            <w:r w:rsidRPr="0056750B">
              <w:rPr>
                <w:rFonts w:cs="Arial"/>
                <w:spacing w:val="-1"/>
                <w:szCs w:val="24"/>
              </w:rPr>
              <w:t xml:space="preserve"> </w:t>
            </w:r>
            <w:r w:rsidRPr="0056750B">
              <w:rPr>
                <w:rFonts w:cs="Arial"/>
                <w:noProof/>
                <w:spacing w:val="-3"/>
                <w:szCs w:val="24"/>
              </w:rPr>
              <w:t>y</w:t>
            </w:r>
            <w:r w:rsidRPr="0056750B">
              <w:rPr>
                <w:rFonts w:cs="Arial"/>
                <w:noProof/>
                <w:szCs w:val="24"/>
              </w:rPr>
              <w:t>ou</w:t>
            </w:r>
            <w:r w:rsidR="006A645F" w:rsidRPr="0056750B">
              <w:rPr>
                <w:rFonts w:cs="Arial"/>
                <w:szCs w:val="24"/>
              </w:rPr>
              <w:t xml:space="preserve"> by those professionals.</w:t>
            </w:r>
          </w:p>
          <w:p w14:paraId="267AEB70" w14:textId="493F06A0" w:rsidR="00E704CD" w:rsidRPr="0056750B" w:rsidRDefault="00B15A46" w:rsidP="00415A21">
            <w:pPr>
              <w:pStyle w:val="ListParagraph"/>
              <w:numPr>
                <w:ilvl w:val="0"/>
                <w:numId w:val="19"/>
              </w:numPr>
              <w:spacing w:after="120"/>
              <w:ind w:left="360"/>
              <w:contextualSpacing w:val="0"/>
              <w:rPr>
                <w:rFonts w:cs="Arial"/>
                <w:szCs w:val="24"/>
              </w:rPr>
            </w:pPr>
            <w:r w:rsidRPr="0056750B">
              <w:rPr>
                <w:rFonts w:cs="Arial"/>
                <w:noProof/>
                <w:spacing w:val="2"/>
                <w:szCs w:val="24"/>
              </w:rPr>
              <w:t>P</w:t>
            </w:r>
            <w:proofErr w:type="spellStart"/>
            <w:r w:rsidRPr="0056750B">
              <w:rPr>
                <w:rFonts w:cs="Arial"/>
                <w:spacing w:val="-1"/>
                <w:szCs w:val="24"/>
              </w:rPr>
              <w:t>r</w:t>
            </w:r>
            <w:r w:rsidR="00E704CD" w:rsidRPr="0056750B">
              <w:rPr>
                <w:rFonts w:cs="Arial"/>
                <w:szCs w:val="24"/>
              </w:rPr>
              <w:t>o</w:t>
            </w:r>
            <w:r w:rsidR="00E704CD" w:rsidRPr="0056750B">
              <w:rPr>
                <w:rFonts w:cs="Arial"/>
                <w:spacing w:val="-3"/>
                <w:szCs w:val="24"/>
              </w:rPr>
              <w:t>v</w:t>
            </w:r>
            <w:r w:rsidR="00E704CD" w:rsidRPr="0056750B">
              <w:rPr>
                <w:rFonts w:cs="Arial"/>
                <w:spacing w:val="-1"/>
                <w:szCs w:val="24"/>
              </w:rPr>
              <w:t>i</w:t>
            </w:r>
            <w:r w:rsidR="00E704CD" w:rsidRPr="0056750B">
              <w:rPr>
                <w:rFonts w:cs="Arial"/>
                <w:szCs w:val="24"/>
              </w:rPr>
              <w:t>de</w:t>
            </w:r>
            <w:proofErr w:type="spellEnd"/>
            <w:r w:rsidR="00E704CD" w:rsidRPr="0056750B">
              <w:rPr>
                <w:rFonts w:cs="Arial"/>
                <w:spacing w:val="1"/>
                <w:szCs w:val="24"/>
              </w:rPr>
              <w:t xml:space="preserve"> </w:t>
            </w:r>
            <w:r w:rsidR="00E704CD" w:rsidRPr="0056750B">
              <w:rPr>
                <w:rFonts w:cs="Arial"/>
                <w:noProof/>
                <w:spacing w:val="1"/>
                <w:szCs w:val="24"/>
              </w:rPr>
              <w:t>your</w:t>
            </w:r>
            <w:r w:rsidR="00E704CD" w:rsidRPr="0056750B">
              <w:rPr>
                <w:rFonts w:cs="Arial"/>
                <w:spacing w:val="1"/>
                <w:szCs w:val="24"/>
              </w:rPr>
              <w:t xml:space="preserve"> probation officer with the names, addresses, and phone numbers of </w:t>
            </w:r>
            <w:r w:rsidR="00E704CD" w:rsidRPr="0056750B">
              <w:rPr>
                <w:rFonts w:cs="Arial"/>
                <w:noProof/>
                <w:spacing w:val="1"/>
                <w:szCs w:val="24"/>
              </w:rPr>
              <w:t>th</w:t>
            </w:r>
            <w:r w:rsidR="006A645F" w:rsidRPr="0056750B">
              <w:rPr>
                <w:rFonts w:cs="Arial"/>
                <w:noProof/>
                <w:spacing w:val="1"/>
                <w:szCs w:val="24"/>
              </w:rPr>
              <w:t>ose</w:t>
            </w:r>
            <w:r w:rsidR="00E704CD" w:rsidRPr="0056750B">
              <w:rPr>
                <w:rFonts w:cs="Arial"/>
                <w:noProof/>
                <w:spacing w:val="1"/>
                <w:szCs w:val="24"/>
              </w:rPr>
              <w:t xml:space="preserve"> professionals</w:t>
            </w:r>
            <w:r w:rsidR="00D14DA2" w:rsidRPr="0056750B">
              <w:rPr>
                <w:rFonts w:cs="Arial"/>
                <w:spacing w:val="1"/>
                <w:szCs w:val="24"/>
              </w:rPr>
              <w:t>.</w:t>
            </w:r>
          </w:p>
          <w:p w14:paraId="54A6E9EC" w14:textId="424EC893" w:rsidR="00E704CD" w:rsidRDefault="00E704CD" w:rsidP="00415A21">
            <w:pPr>
              <w:pStyle w:val="ListParagraph"/>
              <w:numPr>
                <w:ilvl w:val="0"/>
                <w:numId w:val="19"/>
              </w:numPr>
              <w:spacing w:after="120"/>
              <w:ind w:left="360"/>
              <w:contextualSpacing w:val="0"/>
              <w:rPr>
                <w:rFonts w:cs="Arial"/>
                <w:szCs w:val="24"/>
              </w:rPr>
            </w:pPr>
            <w:r w:rsidRPr="0056750B">
              <w:rPr>
                <w:rFonts w:cs="Arial"/>
                <w:szCs w:val="24"/>
              </w:rPr>
              <w:t>Give th</w:t>
            </w:r>
            <w:r w:rsidR="006A645F" w:rsidRPr="0056750B">
              <w:rPr>
                <w:rFonts w:cs="Arial"/>
                <w:szCs w:val="24"/>
              </w:rPr>
              <w:t>ose</w:t>
            </w:r>
            <w:r w:rsidRPr="0056750B">
              <w:rPr>
                <w:rFonts w:cs="Arial"/>
                <w:szCs w:val="24"/>
              </w:rPr>
              <w:t xml:space="preserve"> prof</w:t>
            </w:r>
            <w:r w:rsidR="00D14DA2" w:rsidRPr="0056750B">
              <w:rPr>
                <w:rFonts w:cs="Arial"/>
                <w:szCs w:val="24"/>
              </w:rPr>
              <w:t>essionals a copy of this order.</w:t>
            </w:r>
          </w:p>
          <w:p w14:paraId="2268F274" w14:textId="28053195" w:rsidR="00A43A14" w:rsidRPr="0056750B" w:rsidRDefault="00A43A14" w:rsidP="00415A21">
            <w:pPr>
              <w:pStyle w:val="ListParagraph"/>
              <w:numPr>
                <w:ilvl w:val="0"/>
                <w:numId w:val="19"/>
              </w:numPr>
              <w:spacing w:after="120"/>
              <w:ind w:left="360"/>
              <w:contextualSpacing w:val="0"/>
              <w:rPr>
                <w:rFonts w:cs="Arial"/>
                <w:szCs w:val="24"/>
              </w:rPr>
            </w:pPr>
            <w:r w:rsidRPr="0056750B">
              <w:rPr>
                <w:rFonts w:cs="Arial"/>
                <w:szCs w:val="24"/>
              </w:rPr>
              <w:t xml:space="preserve">If </w:t>
            </w:r>
            <w:r w:rsidRPr="0056750B">
              <w:rPr>
                <w:rFonts w:cs="Arial"/>
                <w:spacing w:val="-3"/>
                <w:szCs w:val="24"/>
              </w:rPr>
              <w:t>y</w:t>
            </w:r>
            <w:r w:rsidRPr="0056750B">
              <w:rPr>
                <w:rFonts w:cs="Arial"/>
                <w:szCs w:val="24"/>
              </w:rPr>
              <w:t>ou</w:t>
            </w:r>
            <w:r w:rsidRPr="0056750B">
              <w:rPr>
                <w:rFonts w:cs="Arial"/>
                <w:spacing w:val="1"/>
                <w:szCs w:val="24"/>
              </w:rPr>
              <w:t xml:space="preserve"> </w:t>
            </w:r>
            <w:r w:rsidRPr="0056750B">
              <w:rPr>
                <w:rFonts w:cs="Arial"/>
                <w:szCs w:val="24"/>
              </w:rPr>
              <w:t>dec</w:t>
            </w:r>
            <w:r w:rsidRPr="0056750B">
              <w:rPr>
                <w:rFonts w:cs="Arial"/>
                <w:spacing w:val="-3"/>
                <w:szCs w:val="24"/>
              </w:rPr>
              <w:t>i</w:t>
            </w:r>
            <w:r w:rsidRPr="0056750B">
              <w:rPr>
                <w:rFonts w:cs="Arial"/>
                <w:szCs w:val="24"/>
              </w:rPr>
              <w:t>de</w:t>
            </w:r>
            <w:r w:rsidRPr="0056750B">
              <w:rPr>
                <w:rFonts w:cs="Arial"/>
                <w:spacing w:val="-1"/>
                <w:szCs w:val="24"/>
              </w:rPr>
              <w:t xml:space="preserve"> </w:t>
            </w:r>
            <w:r w:rsidRPr="0056750B">
              <w:rPr>
                <w:rFonts w:cs="Arial"/>
                <w:szCs w:val="24"/>
              </w:rPr>
              <w:t>not</w:t>
            </w:r>
            <w:r w:rsidRPr="0056750B">
              <w:rPr>
                <w:rFonts w:cs="Arial"/>
                <w:spacing w:val="-2"/>
                <w:szCs w:val="24"/>
              </w:rPr>
              <w:t xml:space="preserve"> </w:t>
            </w:r>
            <w:r w:rsidRPr="0056750B">
              <w:rPr>
                <w:rFonts w:cs="Arial"/>
                <w:szCs w:val="24"/>
              </w:rPr>
              <w:t>to</w:t>
            </w:r>
            <w:r w:rsidRPr="0056750B">
              <w:rPr>
                <w:rFonts w:cs="Arial"/>
                <w:spacing w:val="-1"/>
                <w:szCs w:val="24"/>
              </w:rPr>
              <w:t xml:space="preserve"> </w:t>
            </w:r>
            <w:r w:rsidRPr="0056750B">
              <w:rPr>
                <w:rFonts w:cs="Arial"/>
                <w:szCs w:val="24"/>
              </w:rPr>
              <w:t>fo</w:t>
            </w:r>
            <w:r w:rsidRPr="0056750B">
              <w:rPr>
                <w:rFonts w:cs="Arial"/>
                <w:spacing w:val="-1"/>
                <w:szCs w:val="24"/>
              </w:rPr>
              <w:t>ll</w:t>
            </w:r>
            <w:r w:rsidRPr="0056750B">
              <w:rPr>
                <w:rFonts w:cs="Arial"/>
                <w:szCs w:val="24"/>
              </w:rPr>
              <w:t>ow</w:t>
            </w:r>
            <w:r w:rsidRPr="0056750B">
              <w:rPr>
                <w:rFonts w:cs="Arial"/>
                <w:spacing w:val="-3"/>
                <w:szCs w:val="24"/>
              </w:rPr>
              <w:t xml:space="preserve"> </w:t>
            </w:r>
            <w:r w:rsidRPr="0056750B">
              <w:rPr>
                <w:rFonts w:cs="Arial"/>
                <w:szCs w:val="24"/>
              </w:rPr>
              <w:t>these</w:t>
            </w:r>
            <w:r w:rsidRPr="0056750B">
              <w:rPr>
                <w:rFonts w:cs="Arial"/>
                <w:spacing w:val="1"/>
                <w:szCs w:val="24"/>
              </w:rPr>
              <w:t xml:space="preserve"> </w:t>
            </w:r>
            <w:r w:rsidRPr="0056750B">
              <w:rPr>
                <w:rFonts w:cs="Arial"/>
                <w:szCs w:val="24"/>
              </w:rPr>
              <w:t>d</w:t>
            </w:r>
            <w:r w:rsidRPr="0056750B">
              <w:rPr>
                <w:rFonts w:cs="Arial"/>
                <w:spacing w:val="-1"/>
                <w:szCs w:val="24"/>
              </w:rPr>
              <w:t>ir</w:t>
            </w:r>
            <w:r w:rsidRPr="0056750B">
              <w:rPr>
                <w:rFonts w:cs="Arial"/>
                <w:szCs w:val="24"/>
              </w:rPr>
              <w:t>ect</w:t>
            </w:r>
            <w:r w:rsidRPr="0056750B">
              <w:rPr>
                <w:rFonts w:cs="Arial"/>
                <w:spacing w:val="-3"/>
                <w:szCs w:val="24"/>
              </w:rPr>
              <w:t>i</w:t>
            </w:r>
            <w:r w:rsidRPr="0056750B">
              <w:rPr>
                <w:rFonts w:cs="Arial"/>
                <w:szCs w:val="24"/>
              </w:rPr>
              <w:t xml:space="preserve">ons, </w:t>
            </w:r>
            <w:r w:rsidRPr="0056750B">
              <w:rPr>
                <w:rFonts w:cs="Arial"/>
                <w:spacing w:val="-3"/>
                <w:szCs w:val="24"/>
              </w:rPr>
              <w:t>y</w:t>
            </w:r>
            <w:r w:rsidRPr="0056750B">
              <w:rPr>
                <w:rFonts w:cs="Arial"/>
                <w:spacing w:val="-2"/>
                <w:szCs w:val="24"/>
              </w:rPr>
              <w:t>o</w:t>
            </w:r>
            <w:r w:rsidRPr="0056750B">
              <w:rPr>
                <w:rFonts w:cs="Arial"/>
                <w:szCs w:val="24"/>
              </w:rPr>
              <w:t>u</w:t>
            </w:r>
            <w:r w:rsidRPr="0056750B">
              <w:rPr>
                <w:rFonts w:cs="Arial"/>
                <w:spacing w:val="1"/>
                <w:szCs w:val="24"/>
              </w:rPr>
              <w:t xml:space="preserve"> </w:t>
            </w:r>
            <w:r w:rsidRPr="0056750B">
              <w:rPr>
                <w:rFonts w:cs="Arial"/>
                <w:spacing w:val="-1"/>
                <w:szCs w:val="24"/>
              </w:rPr>
              <w:t>m</w:t>
            </w:r>
            <w:r w:rsidRPr="0056750B">
              <w:rPr>
                <w:rFonts w:cs="Arial"/>
                <w:szCs w:val="24"/>
              </w:rPr>
              <w:t xml:space="preserve">ust </w:t>
            </w:r>
            <w:r w:rsidRPr="0056750B">
              <w:rPr>
                <w:rFonts w:cs="Arial"/>
                <w:spacing w:val="-1"/>
                <w:szCs w:val="24"/>
              </w:rPr>
              <w:t>i</w:t>
            </w:r>
            <w:r w:rsidRPr="0056750B">
              <w:rPr>
                <w:rFonts w:cs="Arial"/>
                <w:spacing w:val="1"/>
                <w:szCs w:val="24"/>
              </w:rPr>
              <w:t>m</w:t>
            </w:r>
            <w:r w:rsidRPr="0056750B">
              <w:rPr>
                <w:rFonts w:cs="Arial"/>
                <w:spacing w:val="-1"/>
                <w:szCs w:val="24"/>
              </w:rPr>
              <w:t>m</w:t>
            </w:r>
            <w:r w:rsidRPr="0056750B">
              <w:rPr>
                <w:rFonts w:cs="Arial"/>
                <w:szCs w:val="24"/>
              </w:rPr>
              <w:t>ed</w:t>
            </w:r>
            <w:r w:rsidRPr="0056750B">
              <w:rPr>
                <w:rFonts w:cs="Arial"/>
                <w:spacing w:val="-1"/>
                <w:szCs w:val="24"/>
              </w:rPr>
              <w:t>i</w:t>
            </w:r>
            <w:r w:rsidRPr="0056750B">
              <w:rPr>
                <w:rFonts w:cs="Arial"/>
                <w:szCs w:val="24"/>
              </w:rPr>
              <w:t>a</w:t>
            </w:r>
            <w:r w:rsidRPr="0056750B">
              <w:rPr>
                <w:rFonts w:cs="Arial"/>
                <w:spacing w:val="-2"/>
                <w:szCs w:val="24"/>
              </w:rPr>
              <w:t>t</w:t>
            </w:r>
            <w:r w:rsidRPr="0056750B">
              <w:rPr>
                <w:rFonts w:cs="Arial"/>
                <w:szCs w:val="24"/>
              </w:rPr>
              <w:t>e</w:t>
            </w:r>
            <w:r w:rsidRPr="0056750B">
              <w:rPr>
                <w:rFonts w:cs="Arial"/>
                <w:spacing w:val="-1"/>
                <w:szCs w:val="24"/>
              </w:rPr>
              <w:t>l</w:t>
            </w:r>
            <w:r w:rsidRPr="0056750B">
              <w:rPr>
                <w:rFonts w:cs="Arial"/>
                <w:szCs w:val="24"/>
              </w:rPr>
              <w:t>y</w:t>
            </w:r>
            <w:r w:rsidRPr="0056750B">
              <w:rPr>
                <w:rFonts w:cs="Arial"/>
                <w:spacing w:val="-2"/>
                <w:szCs w:val="24"/>
              </w:rPr>
              <w:t xml:space="preserve"> </w:t>
            </w:r>
            <w:r w:rsidRPr="0056750B">
              <w:rPr>
                <w:rFonts w:cs="Arial"/>
                <w:spacing w:val="-1"/>
                <w:szCs w:val="24"/>
              </w:rPr>
              <w:t>r</w:t>
            </w:r>
            <w:r w:rsidRPr="0056750B">
              <w:rPr>
                <w:rFonts w:cs="Arial"/>
                <w:szCs w:val="24"/>
              </w:rPr>
              <w:t>epo</w:t>
            </w:r>
            <w:r w:rsidRPr="0056750B">
              <w:rPr>
                <w:rFonts w:cs="Arial"/>
                <w:spacing w:val="-1"/>
                <w:szCs w:val="24"/>
              </w:rPr>
              <w:t>r</w:t>
            </w:r>
            <w:r w:rsidRPr="0056750B">
              <w:rPr>
                <w:rFonts w:cs="Arial"/>
                <w:szCs w:val="24"/>
              </w:rPr>
              <w:t xml:space="preserve">t </w:t>
            </w:r>
            <w:r w:rsidR="00AB267A" w:rsidRPr="0056750B">
              <w:rPr>
                <w:rFonts w:cs="Arial"/>
                <w:szCs w:val="24"/>
              </w:rPr>
              <w:t xml:space="preserve">that fact </w:t>
            </w:r>
            <w:r w:rsidRPr="0056750B">
              <w:rPr>
                <w:rFonts w:cs="Arial"/>
                <w:szCs w:val="24"/>
              </w:rPr>
              <w:t>to</w:t>
            </w:r>
            <w:r w:rsidRPr="0056750B">
              <w:rPr>
                <w:rFonts w:cs="Arial"/>
                <w:spacing w:val="1"/>
                <w:szCs w:val="24"/>
              </w:rPr>
              <w:t xml:space="preserve"> </w:t>
            </w:r>
            <w:r w:rsidRPr="0056750B">
              <w:rPr>
                <w:rFonts w:cs="Arial"/>
                <w:spacing w:val="-3"/>
                <w:szCs w:val="24"/>
              </w:rPr>
              <w:t>y</w:t>
            </w:r>
            <w:r w:rsidRPr="0056750B">
              <w:rPr>
                <w:rFonts w:cs="Arial"/>
                <w:szCs w:val="24"/>
              </w:rPr>
              <w:t>our</w:t>
            </w:r>
            <w:r w:rsidRPr="0056750B">
              <w:rPr>
                <w:rFonts w:cs="Arial"/>
                <w:spacing w:val="-1"/>
                <w:szCs w:val="24"/>
              </w:rPr>
              <w:t xml:space="preserve"> </w:t>
            </w:r>
            <w:r w:rsidRPr="0056750B">
              <w:rPr>
                <w:rFonts w:cs="Arial"/>
                <w:szCs w:val="24"/>
              </w:rPr>
              <w:t>probation officer.</w:t>
            </w:r>
          </w:p>
          <w:p w14:paraId="2F2A1F50" w14:textId="77777777" w:rsidR="00740D56" w:rsidRPr="004C76CA" w:rsidRDefault="00C27671" w:rsidP="00415A21">
            <w:pPr>
              <w:spacing w:after="120"/>
              <w:rPr>
                <w:rFonts w:cs="Arial"/>
                <w:szCs w:val="24"/>
              </w:rPr>
            </w:pPr>
            <w:r w:rsidRPr="004C76CA">
              <w:rPr>
                <w:rFonts w:cs="Arial"/>
                <w:szCs w:val="24"/>
              </w:rPr>
              <w:t>You have consented</w:t>
            </w:r>
            <w:r w:rsidR="0042681A" w:rsidRPr="004C76CA">
              <w:rPr>
                <w:rFonts w:cs="Arial"/>
                <w:szCs w:val="24"/>
              </w:rPr>
              <w:t xml:space="preserve"> in court</w:t>
            </w:r>
            <w:r w:rsidR="00E704CD" w:rsidRPr="004C76CA">
              <w:rPr>
                <w:rFonts w:cs="Arial"/>
                <w:szCs w:val="24"/>
              </w:rPr>
              <w:t xml:space="preserve"> to those professionals notifying your probation officer if you fail to attend for an appointment or refuse to take </w:t>
            </w:r>
            <w:r w:rsidR="00AB267A" w:rsidRPr="004C76CA">
              <w:rPr>
                <w:rFonts w:cs="Arial"/>
                <w:szCs w:val="24"/>
              </w:rPr>
              <w:t xml:space="preserve">the </w:t>
            </w:r>
            <w:r w:rsidR="00E704CD" w:rsidRPr="004C76CA">
              <w:rPr>
                <w:rFonts w:cs="Arial"/>
                <w:szCs w:val="24"/>
              </w:rPr>
              <w:t>prescribed treatment or medication.</w:t>
            </w:r>
          </w:p>
        </w:tc>
      </w:tr>
      <w:tr w:rsidR="004704FC" w:rsidRPr="004C76CA" w14:paraId="6922FE8E" w14:textId="77777777" w:rsidTr="0037467B">
        <w:tc>
          <w:tcPr>
            <w:tcW w:w="1200" w:type="pct"/>
          </w:tcPr>
          <w:p w14:paraId="62C0DDAD" w14:textId="031B7415" w:rsidR="00F94219" w:rsidRPr="004C76CA" w:rsidRDefault="00F94219" w:rsidP="00415A21">
            <w:pPr>
              <w:spacing w:after="120"/>
              <w:rPr>
                <w:rFonts w:cs="Arial"/>
                <w:szCs w:val="24"/>
                <w:lang w:val="en-US"/>
              </w:rPr>
            </w:pPr>
            <w:r w:rsidRPr="004C76CA">
              <w:rPr>
                <w:rFonts w:cs="Arial"/>
                <w:szCs w:val="24"/>
                <w:lang w:val="en-US"/>
              </w:rPr>
              <w:t>ROGERS ORDER</w:t>
            </w:r>
          </w:p>
          <w:p w14:paraId="1C052F75" w14:textId="77777777" w:rsidR="004704FC" w:rsidRPr="004C76CA" w:rsidRDefault="004704FC" w:rsidP="00415A21">
            <w:pPr>
              <w:spacing w:after="120"/>
              <w:rPr>
                <w:rFonts w:cs="Arial"/>
                <w:szCs w:val="24"/>
                <w:lang w:val="en-US"/>
              </w:rPr>
            </w:pPr>
            <w:r w:rsidRPr="004C76CA">
              <w:rPr>
                <w:rFonts w:cs="Arial"/>
                <w:szCs w:val="24"/>
                <w:lang w:val="en-US"/>
              </w:rPr>
              <w:t>METHADONE</w:t>
            </w:r>
            <w:r w:rsidR="003C56BC" w:rsidRPr="004C76CA">
              <w:rPr>
                <w:rFonts w:cs="Arial"/>
                <w:szCs w:val="24"/>
                <w:lang w:val="en-US"/>
              </w:rPr>
              <w:t xml:space="preserve">, </w:t>
            </w:r>
            <w:r w:rsidRPr="004C76CA">
              <w:rPr>
                <w:rFonts w:cs="Arial"/>
                <w:szCs w:val="24"/>
                <w:lang w:val="en-US"/>
              </w:rPr>
              <w:t>SUBOXONE</w:t>
            </w:r>
            <w:r w:rsidR="00BA72B1" w:rsidRPr="004C76CA">
              <w:rPr>
                <w:rFonts w:cs="Arial"/>
                <w:szCs w:val="24"/>
                <w:lang w:val="en-US"/>
              </w:rPr>
              <w:t>, NALTREXONE</w:t>
            </w:r>
            <w:r w:rsidR="003C56BC" w:rsidRPr="004C76CA">
              <w:rPr>
                <w:rFonts w:cs="Arial"/>
                <w:szCs w:val="24"/>
                <w:lang w:val="en-US"/>
              </w:rPr>
              <w:t>, ETC.</w:t>
            </w:r>
          </w:p>
        </w:tc>
        <w:tc>
          <w:tcPr>
            <w:tcW w:w="600" w:type="pct"/>
          </w:tcPr>
          <w:p w14:paraId="0DFA6DC7" w14:textId="6ECFCFCA" w:rsidR="005A7EED" w:rsidRPr="004C76CA" w:rsidRDefault="005A7EED" w:rsidP="00415A21">
            <w:pPr>
              <w:spacing w:after="120"/>
              <w:rPr>
                <w:rFonts w:cs="Arial"/>
                <w:szCs w:val="24"/>
                <w:lang w:val="en-US"/>
              </w:rPr>
            </w:pPr>
            <w:r>
              <w:rPr>
                <w:rFonts w:cs="Arial"/>
                <w:szCs w:val="24"/>
                <w:lang w:val="en-US"/>
              </w:rPr>
              <w:t>5707</w:t>
            </w:r>
          </w:p>
        </w:tc>
        <w:tc>
          <w:tcPr>
            <w:tcW w:w="3200" w:type="pct"/>
          </w:tcPr>
          <w:p w14:paraId="5B522FB3" w14:textId="77777777" w:rsidR="004704FC" w:rsidRPr="004C76CA" w:rsidRDefault="004704FC" w:rsidP="00415A21">
            <w:pPr>
              <w:widowControl w:val="0"/>
              <w:kinsoku w:val="0"/>
              <w:overflowPunct w:val="0"/>
              <w:autoSpaceDE w:val="0"/>
              <w:autoSpaceDN w:val="0"/>
              <w:adjustRightInd w:val="0"/>
              <w:spacing w:after="120"/>
              <w:rPr>
                <w:rFonts w:eastAsiaTheme="minorEastAsia" w:cs="Arial"/>
                <w:spacing w:val="-1"/>
                <w:szCs w:val="24"/>
              </w:rPr>
            </w:pPr>
            <w:r w:rsidRPr="004C76CA">
              <w:rPr>
                <w:rFonts w:eastAsiaTheme="minorEastAsia" w:cs="Arial"/>
                <w:spacing w:val="-1"/>
                <w:szCs w:val="24"/>
              </w:rPr>
              <w:t>Having consented</w:t>
            </w:r>
            <w:r w:rsidR="006575FE" w:rsidRPr="004C76CA">
              <w:rPr>
                <w:rFonts w:eastAsiaTheme="minorEastAsia" w:cs="Arial"/>
                <w:spacing w:val="-1"/>
                <w:szCs w:val="24"/>
              </w:rPr>
              <w:t xml:space="preserve"> in court</w:t>
            </w:r>
            <w:r w:rsidR="00E704CD" w:rsidRPr="004C76CA">
              <w:rPr>
                <w:rFonts w:eastAsiaTheme="minorEastAsia" w:cs="Arial"/>
                <w:spacing w:val="-1"/>
                <w:szCs w:val="24"/>
              </w:rPr>
              <w:t xml:space="preserve">, </w:t>
            </w:r>
            <w:r w:rsidRPr="004C76CA">
              <w:rPr>
                <w:rFonts w:eastAsiaTheme="minorEastAsia" w:cs="Arial"/>
                <w:noProof/>
                <w:spacing w:val="-1"/>
                <w:szCs w:val="24"/>
              </w:rPr>
              <w:t>you</w:t>
            </w:r>
            <w:r w:rsidRPr="004C76CA">
              <w:rPr>
                <w:rFonts w:eastAsiaTheme="minorEastAsia" w:cs="Arial"/>
                <w:spacing w:val="-1"/>
                <w:szCs w:val="24"/>
              </w:rPr>
              <w:t xml:space="preserve"> must do the following:</w:t>
            </w:r>
          </w:p>
          <w:p w14:paraId="7AFCE002" w14:textId="1A537B7E" w:rsidR="004704FC" w:rsidRDefault="004704FC" w:rsidP="00415A21">
            <w:pPr>
              <w:pStyle w:val="ListParagraph"/>
              <w:numPr>
                <w:ilvl w:val="0"/>
                <w:numId w:val="20"/>
              </w:numPr>
              <w:spacing w:after="120"/>
              <w:ind w:left="360"/>
              <w:contextualSpacing w:val="0"/>
              <w:rPr>
                <w:rFonts w:eastAsiaTheme="minorEastAsia" w:cs="Arial"/>
                <w:spacing w:val="-1"/>
                <w:szCs w:val="24"/>
              </w:rPr>
            </w:pPr>
            <w:r w:rsidRPr="004C76CA">
              <w:rPr>
                <w:rFonts w:eastAsiaTheme="minorEastAsia" w:cs="Arial"/>
                <w:spacing w:val="-1"/>
                <w:szCs w:val="24"/>
              </w:rPr>
              <w:t xml:space="preserve">Attend all scheduled appointments with </w:t>
            </w:r>
            <w:r w:rsidRPr="004C76CA">
              <w:rPr>
                <w:rFonts w:eastAsiaTheme="minorEastAsia" w:cs="Arial"/>
                <w:noProof/>
                <w:spacing w:val="-1"/>
                <w:szCs w:val="24"/>
              </w:rPr>
              <w:t>your</w:t>
            </w:r>
            <w:r w:rsidRPr="004C76CA">
              <w:rPr>
                <w:rFonts w:eastAsiaTheme="minorEastAsia" w:cs="Arial"/>
                <w:spacing w:val="-1"/>
                <w:szCs w:val="24"/>
              </w:rPr>
              <w:t xml:space="preserve"> doctor </w:t>
            </w:r>
            <w:r w:rsidR="00032CD4" w:rsidRPr="004C76CA">
              <w:rPr>
                <w:rFonts w:eastAsiaTheme="minorEastAsia" w:cs="Arial"/>
                <w:spacing w:val="-1"/>
                <w:szCs w:val="24"/>
              </w:rPr>
              <w:t xml:space="preserve">and pharmacist </w:t>
            </w:r>
            <w:r w:rsidRPr="004C76CA">
              <w:rPr>
                <w:rFonts w:eastAsiaTheme="minorEastAsia" w:cs="Arial"/>
                <w:spacing w:val="-1"/>
                <w:szCs w:val="24"/>
              </w:rPr>
              <w:t xml:space="preserve">to treat </w:t>
            </w:r>
            <w:r w:rsidRPr="004C76CA">
              <w:rPr>
                <w:rFonts w:eastAsiaTheme="minorEastAsia" w:cs="Arial"/>
                <w:noProof/>
                <w:spacing w:val="-1"/>
                <w:szCs w:val="24"/>
              </w:rPr>
              <w:t>your</w:t>
            </w:r>
            <w:r w:rsidRPr="004C76CA">
              <w:rPr>
                <w:rFonts w:eastAsiaTheme="minorEastAsia" w:cs="Arial"/>
                <w:spacing w:val="-1"/>
                <w:szCs w:val="24"/>
              </w:rPr>
              <w:t xml:space="preserve"> addiction.</w:t>
            </w:r>
          </w:p>
          <w:p w14:paraId="522AA1D7" w14:textId="50E518BA" w:rsidR="00E704CD" w:rsidRDefault="004704FC" w:rsidP="00415A21">
            <w:pPr>
              <w:pStyle w:val="ListParagraph"/>
              <w:numPr>
                <w:ilvl w:val="0"/>
                <w:numId w:val="20"/>
              </w:numPr>
              <w:spacing w:after="120"/>
              <w:ind w:left="360"/>
              <w:contextualSpacing w:val="0"/>
              <w:rPr>
                <w:rFonts w:eastAsiaTheme="minorEastAsia" w:cs="Arial"/>
                <w:spacing w:val="-1"/>
                <w:szCs w:val="24"/>
              </w:rPr>
            </w:pPr>
            <w:r w:rsidRPr="00B65BB1">
              <w:rPr>
                <w:rFonts w:eastAsiaTheme="minorEastAsia" w:cs="Arial"/>
                <w:spacing w:val="-1"/>
                <w:szCs w:val="24"/>
              </w:rPr>
              <w:t>Take all medications</w:t>
            </w:r>
            <w:r w:rsidR="00AB267A" w:rsidRPr="00B65BB1">
              <w:rPr>
                <w:rFonts w:eastAsiaTheme="minorEastAsia" w:cs="Arial"/>
                <w:spacing w:val="-1"/>
                <w:szCs w:val="24"/>
              </w:rPr>
              <w:t xml:space="preserve"> and medical treatment</w:t>
            </w:r>
            <w:r w:rsidRPr="00B65BB1">
              <w:rPr>
                <w:rFonts w:eastAsiaTheme="minorEastAsia" w:cs="Arial"/>
                <w:spacing w:val="-1"/>
                <w:szCs w:val="24"/>
              </w:rPr>
              <w:t xml:space="preserve"> prescribed to </w:t>
            </w:r>
            <w:r w:rsidRPr="00B65BB1">
              <w:rPr>
                <w:rFonts w:eastAsiaTheme="minorEastAsia" w:cs="Arial"/>
                <w:noProof/>
                <w:spacing w:val="-1"/>
                <w:szCs w:val="24"/>
              </w:rPr>
              <w:t>you</w:t>
            </w:r>
            <w:r w:rsidRPr="00B65BB1">
              <w:rPr>
                <w:rFonts w:eastAsiaTheme="minorEastAsia" w:cs="Arial"/>
                <w:spacing w:val="-1"/>
                <w:szCs w:val="24"/>
              </w:rPr>
              <w:t xml:space="preserve"> to treat </w:t>
            </w:r>
            <w:r w:rsidRPr="00B65BB1">
              <w:rPr>
                <w:rFonts w:eastAsiaTheme="minorEastAsia" w:cs="Arial"/>
                <w:noProof/>
                <w:spacing w:val="-1"/>
                <w:szCs w:val="24"/>
              </w:rPr>
              <w:t>your</w:t>
            </w:r>
            <w:r w:rsidRPr="00B65BB1">
              <w:rPr>
                <w:rFonts w:eastAsiaTheme="minorEastAsia" w:cs="Arial"/>
                <w:spacing w:val="-1"/>
                <w:szCs w:val="24"/>
              </w:rPr>
              <w:t xml:space="preserve"> addiction.</w:t>
            </w:r>
          </w:p>
          <w:p w14:paraId="488F8B59" w14:textId="1ABDD291" w:rsidR="00E704CD" w:rsidRPr="00B65BB1" w:rsidRDefault="00E704CD" w:rsidP="00415A21">
            <w:pPr>
              <w:pStyle w:val="ListParagraph"/>
              <w:numPr>
                <w:ilvl w:val="0"/>
                <w:numId w:val="20"/>
              </w:numPr>
              <w:spacing w:after="120"/>
              <w:ind w:left="360"/>
              <w:contextualSpacing w:val="0"/>
              <w:rPr>
                <w:rFonts w:eastAsiaTheme="minorEastAsia" w:cs="Arial"/>
                <w:spacing w:val="-1"/>
                <w:szCs w:val="24"/>
              </w:rPr>
            </w:pPr>
            <w:r w:rsidRPr="00B65BB1">
              <w:rPr>
                <w:rFonts w:cs="Arial"/>
                <w:noProof/>
                <w:spacing w:val="2"/>
                <w:szCs w:val="24"/>
              </w:rPr>
              <w:lastRenderedPageBreak/>
              <w:t>P</w:t>
            </w:r>
            <w:proofErr w:type="spellStart"/>
            <w:r w:rsidRPr="00B65BB1">
              <w:rPr>
                <w:rFonts w:cs="Arial"/>
                <w:spacing w:val="-1"/>
                <w:szCs w:val="24"/>
              </w:rPr>
              <w:t>r</w:t>
            </w:r>
            <w:r w:rsidRPr="00B65BB1">
              <w:rPr>
                <w:rFonts w:cs="Arial"/>
                <w:szCs w:val="24"/>
              </w:rPr>
              <w:t>o</w:t>
            </w:r>
            <w:r w:rsidRPr="00B65BB1">
              <w:rPr>
                <w:rFonts w:cs="Arial"/>
                <w:spacing w:val="-3"/>
                <w:szCs w:val="24"/>
              </w:rPr>
              <w:t>v</w:t>
            </w:r>
            <w:r w:rsidRPr="00B65BB1">
              <w:rPr>
                <w:rFonts w:cs="Arial"/>
                <w:spacing w:val="-1"/>
                <w:szCs w:val="24"/>
              </w:rPr>
              <w:t>i</w:t>
            </w:r>
            <w:r w:rsidRPr="00B65BB1">
              <w:rPr>
                <w:rFonts w:cs="Arial"/>
                <w:szCs w:val="24"/>
              </w:rPr>
              <w:t>de</w:t>
            </w:r>
            <w:proofErr w:type="spellEnd"/>
            <w:r w:rsidRPr="00B65BB1">
              <w:rPr>
                <w:rFonts w:cs="Arial"/>
                <w:spacing w:val="1"/>
                <w:szCs w:val="24"/>
              </w:rPr>
              <w:t xml:space="preserve"> </w:t>
            </w:r>
            <w:r w:rsidRPr="00B65BB1">
              <w:rPr>
                <w:rFonts w:cs="Arial"/>
                <w:noProof/>
                <w:spacing w:val="1"/>
                <w:szCs w:val="24"/>
              </w:rPr>
              <w:t>your</w:t>
            </w:r>
            <w:r w:rsidRPr="00B65BB1">
              <w:rPr>
                <w:rFonts w:cs="Arial"/>
                <w:spacing w:val="1"/>
                <w:szCs w:val="24"/>
              </w:rPr>
              <w:t xml:space="preserve"> probation officer with the names, addresses, and phone numbers of </w:t>
            </w:r>
            <w:r w:rsidRPr="00B65BB1">
              <w:rPr>
                <w:rFonts w:cs="Arial"/>
                <w:noProof/>
                <w:spacing w:val="1"/>
                <w:szCs w:val="24"/>
              </w:rPr>
              <w:t>the professionals in charge of prescribing and administering your medication</w:t>
            </w:r>
            <w:r w:rsidR="00D14DA2" w:rsidRPr="00B65BB1">
              <w:rPr>
                <w:rFonts w:cs="Arial"/>
                <w:spacing w:val="1"/>
                <w:szCs w:val="24"/>
              </w:rPr>
              <w:t>.</w:t>
            </w:r>
          </w:p>
          <w:p w14:paraId="45E1B1CB" w14:textId="127EFC94" w:rsidR="00E704CD" w:rsidRDefault="00E704CD" w:rsidP="00415A21">
            <w:pPr>
              <w:pStyle w:val="ListParagraph"/>
              <w:numPr>
                <w:ilvl w:val="0"/>
                <w:numId w:val="20"/>
              </w:numPr>
              <w:spacing w:after="120"/>
              <w:ind w:left="360"/>
              <w:contextualSpacing w:val="0"/>
              <w:rPr>
                <w:rFonts w:eastAsiaTheme="minorEastAsia" w:cs="Arial"/>
                <w:spacing w:val="-1"/>
                <w:szCs w:val="24"/>
              </w:rPr>
            </w:pPr>
            <w:r w:rsidRPr="00B65BB1">
              <w:rPr>
                <w:rFonts w:eastAsiaTheme="minorEastAsia" w:cs="Arial"/>
                <w:spacing w:val="-1"/>
                <w:szCs w:val="24"/>
              </w:rPr>
              <w:t>Give th</w:t>
            </w:r>
            <w:r w:rsidR="005F050A" w:rsidRPr="00B65BB1">
              <w:rPr>
                <w:rFonts w:eastAsiaTheme="minorEastAsia" w:cs="Arial"/>
                <w:spacing w:val="-1"/>
                <w:szCs w:val="24"/>
              </w:rPr>
              <w:t>o</w:t>
            </w:r>
            <w:r w:rsidR="00D2698F" w:rsidRPr="00B65BB1">
              <w:rPr>
                <w:rFonts w:eastAsiaTheme="minorEastAsia" w:cs="Arial"/>
                <w:spacing w:val="-1"/>
                <w:szCs w:val="24"/>
              </w:rPr>
              <w:t>se</w:t>
            </w:r>
            <w:r w:rsidRPr="00B65BB1">
              <w:rPr>
                <w:rFonts w:eastAsiaTheme="minorEastAsia" w:cs="Arial"/>
                <w:spacing w:val="-1"/>
                <w:szCs w:val="24"/>
              </w:rPr>
              <w:t xml:space="preserve"> professionals a copy of this order.</w:t>
            </w:r>
          </w:p>
          <w:p w14:paraId="7E6E9820" w14:textId="5661476C" w:rsidR="00A43A14" w:rsidRPr="00B65BB1" w:rsidRDefault="00A43A14" w:rsidP="00415A21">
            <w:pPr>
              <w:pStyle w:val="ListParagraph"/>
              <w:numPr>
                <w:ilvl w:val="0"/>
                <w:numId w:val="20"/>
              </w:numPr>
              <w:spacing w:after="120"/>
              <w:ind w:left="360"/>
              <w:contextualSpacing w:val="0"/>
              <w:rPr>
                <w:rFonts w:eastAsiaTheme="minorEastAsia" w:cs="Arial"/>
                <w:spacing w:val="-1"/>
                <w:szCs w:val="24"/>
              </w:rPr>
            </w:pPr>
            <w:r w:rsidRPr="00B65BB1">
              <w:rPr>
                <w:rFonts w:eastAsiaTheme="minorEastAsia" w:cs="Arial"/>
                <w:spacing w:val="-1"/>
                <w:szCs w:val="24"/>
              </w:rPr>
              <w:t xml:space="preserve">If you decide not to follow these directions, you must immediately report </w:t>
            </w:r>
            <w:r w:rsidR="00AB267A" w:rsidRPr="00B65BB1">
              <w:rPr>
                <w:rFonts w:eastAsiaTheme="minorEastAsia" w:cs="Arial"/>
                <w:spacing w:val="-1"/>
                <w:szCs w:val="24"/>
              </w:rPr>
              <w:t xml:space="preserve">that fact </w:t>
            </w:r>
            <w:r w:rsidRPr="00B65BB1">
              <w:rPr>
                <w:rFonts w:eastAsiaTheme="minorEastAsia" w:cs="Arial"/>
                <w:spacing w:val="-1"/>
                <w:szCs w:val="24"/>
              </w:rPr>
              <w:t>to your probation officer.</w:t>
            </w:r>
          </w:p>
          <w:p w14:paraId="73CF0C97" w14:textId="77777777" w:rsidR="004704FC" w:rsidRPr="004C76CA" w:rsidRDefault="00E704CD" w:rsidP="00415A21">
            <w:pPr>
              <w:widowControl w:val="0"/>
              <w:kinsoku w:val="0"/>
              <w:overflowPunct w:val="0"/>
              <w:autoSpaceDE w:val="0"/>
              <w:autoSpaceDN w:val="0"/>
              <w:adjustRightInd w:val="0"/>
              <w:spacing w:after="120"/>
              <w:rPr>
                <w:rFonts w:eastAsiaTheme="minorEastAsia" w:cs="Arial"/>
                <w:spacing w:val="-1"/>
                <w:szCs w:val="24"/>
              </w:rPr>
            </w:pPr>
            <w:r w:rsidRPr="004C76CA">
              <w:rPr>
                <w:rFonts w:cs="Arial"/>
                <w:szCs w:val="24"/>
              </w:rPr>
              <w:t>You have consented in court to th</w:t>
            </w:r>
            <w:r w:rsidR="005F050A" w:rsidRPr="004C76CA">
              <w:rPr>
                <w:rFonts w:cs="Arial"/>
                <w:szCs w:val="24"/>
              </w:rPr>
              <w:t>o</w:t>
            </w:r>
            <w:r w:rsidRPr="004C76CA">
              <w:rPr>
                <w:rFonts w:cs="Arial"/>
                <w:szCs w:val="24"/>
              </w:rPr>
              <w:t xml:space="preserve">se professionals notifying your probation officer if you fail to attend for an appointment or refuse to take </w:t>
            </w:r>
            <w:r w:rsidR="00AB267A" w:rsidRPr="004C76CA">
              <w:rPr>
                <w:rFonts w:cs="Arial"/>
                <w:szCs w:val="24"/>
              </w:rPr>
              <w:t xml:space="preserve">the </w:t>
            </w:r>
            <w:r w:rsidRPr="004C76CA">
              <w:rPr>
                <w:rFonts w:cs="Arial"/>
                <w:szCs w:val="24"/>
              </w:rPr>
              <w:t>prescribed treatment or medication.</w:t>
            </w:r>
          </w:p>
        </w:tc>
      </w:tr>
      <w:tr w:rsidR="00A13921" w:rsidRPr="004C76CA" w14:paraId="712D2D96" w14:textId="77777777" w:rsidTr="0037467B">
        <w:tc>
          <w:tcPr>
            <w:tcW w:w="1200" w:type="pct"/>
          </w:tcPr>
          <w:p w14:paraId="7E8C779B" w14:textId="77777777" w:rsidR="00A13921" w:rsidRPr="004C76CA" w:rsidRDefault="00FD530F" w:rsidP="00415A21">
            <w:pPr>
              <w:spacing w:after="120"/>
              <w:rPr>
                <w:rFonts w:cs="Arial"/>
                <w:szCs w:val="24"/>
                <w:lang w:val="en-US"/>
              </w:rPr>
            </w:pPr>
            <w:r w:rsidRPr="004C76CA">
              <w:rPr>
                <w:rFonts w:cs="Arial"/>
                <w:spacing w:val="-1"/>
                <w:szCs w:val="24"/>
                <w:lang w:val="en-GB"/>
              </w:rPr>
              <w:lastRenderedPageBreak/>
              <w:t>SIGN RELEASE DOCUMENT</w:t>
            </w:r>
          </w:p>
        </w:tc>
        <w:tc>
          <w:tcPr>
            <w:tcW w:w="600" w:type="pct"/>
          </w:tcPr>
          <w:p w14:paraId="25893F01" w14:textId="45614354" w:rsidR="005A7EED" w:rsidRPr="004C76CA" w:rsidRDefault="005A7EED" w:rsidP="00415A21">
            <w:pPr>
              <w:spacing w:after="120"/>
              <w:rPr>
                <w:rFonts w:cs="Arial"/>
                <w:szCs w:val="24"/>
                <w:lang w:val="en-US"/>
              </w:rPr>
            </w:pPr>
            <w:r>
              <w:rPr>
                <w:rFonts w:cs="Arial"/>
                <w:szCs w:val="24"/>
                <w:lang w:val="en-US"/>
              </w:rPr>
              <w:t>5708</w:t>
            </w:r>
          </w:p>
        </w:tc>
        <w:tc>
          <w:tcPr>
            <w:tcW w:w="3200" w:type="pct"/>
          </w:tcPr>
          <w:p w14:paraId="1D42D232" w14:textId="73DA30C8" w:rsidR="0042681A" w:rsidRPr="00B65BB1" w:rsidRDefault="00A13921" w:rsidP="00415A21">
            <w:pPr>
              <w:pStyle w:val="ListParagraph"/>
              <w:numPr>
                <w:ilvl w:val="0"/>
                <w:numId w:val="21"/>
              </w:numPr>
              <w:spacing w:after="120"/>
              <w:ind w:left="360"/>
              <w:contextualSpacing w:val="0"/>
              <w:rPr>
                <w:rFonts w:cs="Arial"/>
                <w:szCs w:val="24"/>
              </w:rPr>
            </w:pPr>
            <w:r w:rsidRPr="004C76CA">
              <w:rPr>
                <w:rFonts w:cs="Arial"/>
                <w:szCs w:val="24"/>
                <w:lang w:val="en-US"/>
              </w:rPr>
              <w:t>Having consented</w:t>
            </w:r>
            <w:r w:rsidR="006575FE" w:rsidRPr="004C76CA">
              <w:rPr>
                <w:rFonts w:cs="Arial"/>
                <w:szCs w:val="24"/>
                <w:lang w:val="en-US"/>
              </w:rPr>
              <w:t xml:space="preserve"> in court</w:t>
            </w:r>
            <w:r w:rsidRPr="004C76CA">
              <w:rPr>
                <w:rFonts w:cs="Arial"/>
                <w:szCs w:val="24"/>
                <w:lang w:val="en-US"/>
              </w:rPr>
              <w:t xml:space="preserve">, </w:t>
            </w:r>
            <w:r w:rsidRPr="004C76CA">
              <w:rPr>
                <w:rFonts w:cs="Arial"/>
                <w:noProof/>
                <w:szCs w:val="24"/>
                <w:lang w:val="en-US"/>
              </w:rPr>
              <w:t>you</w:t>
            </w:r>
            <w:r w:rsidRPr="004C76CA">
              <w:rPr>
                <w:rFonts w:cs="Arial"/>
                <w:spacing w:val="1"/>
                <w:szCs w:val="24"/>
              </w:rPr>
              <w:t xml:space="preserve"> m</w:t>
            </w:r>
            <w:r w:rsidRPr="004C76CA">
              <w:rPr>
                <w:rFonts w:cs="Arial"/>
                <w:szCs w:val="24"/>
              </w:rPr>
              <w:t>u</w:t>
            </w:r>
            <w:r w:rsidRPr="004C76CA">
              <w:rPr>
                <w:rFonts w:cs="Arial"/>
                <w:spacing w:val="-3"/>
                <w:szCs w:val="24"/>
              </w:rPr>
              <w:t>s</w:t>
            </w:r>
            <w:r w:rsidRPr="004C76CA">
              <w:rPr>
                <w:rFonts w:cs="Arial"/>
                <w:szCs w:val="24"/>
              </w:rPr>
              <w:t>t s</w:t>
            </w:r>
            <w:r w:rsidRPr="004C76CA">
              <w:rPr>
                <w:rFonts w:cs="Arial"/>
                <w:spacing w:val="-1"/>
                <w:szCs w:val="24"/>
              </w:rPr>
              <w:t>i</w:t>
            </w:r>
            <w:r w:rsidRPr="004C76CA">
              <w:rPr>
                <w:rFonts w:cs="Arial"/>
                <w:spacing w:val="-2"/>
                <w:szCs w:val="24"/>
              </w:rPr>
              <w:t>g</w:t>
            </w:r>
            <w:r w:rsidRPr="004C76CA">
              <w:rPr>
                <w:rFonts w:cs="Arial"/>
                <w:szCs w:val="24"/>
              </w:rPr>
              <w:t>n</w:t>
            </w:r>
            <w:r w:rsidRPr="004C76CA">
              <w:rPr>
                <w:rFonts w:cs="Arial"/>
                <w:spacing w:val="1"/>
                <w:szCs w:val="24"/>
              </w:rPr>
              <w:t xml:space="preserve"> </w:t>
            </w:r>
            <w:r w:rsidRPr="004C76CA">
              <w:rPr>
                <w:rFonts w:cs="Arial"/>
                <w:szCs w:val="24"/>
              </w:rPr>
              <w:t>a</w:t>
            </w:r>
            <w:r w:rsidR="00FD530F" w:rsidRPr="004C76CA">
              <w:rPr>
                <w:rFonts w:cs="Arial"/>
                <w:szCs w:val="24"/>
              </w:rPr>
              <w:t xml:space="preserve">ny document </w:t>
            </w:r>
            <w:r w:rsidR="00C11D23" w:rsidRPr="004C76CA">
              <w:rPr>
                <w:rFonts w:cs="Arial"/>
                <w:szCs w:val="24"/>
              </w:rPr>
              <w:t xml:space="preserve">that is </w:t>
            </w:r>
            <w:r w:rsidR="003078E0" w:rsidRPr="004C76CA">
              <w:rPr>
                <w:rFonts w:cs="Arial"/>
                <w:szCs w:val="24"/>
              </w:rPr>
              <w:t xml:space="preserve">necessary for </w:t>
            </w:r>
            <w:r w:rsidR="003078E0" w:rsidRPr="004C76CA">
              <w:rPr>
                <w:rFonts w:cs="Arial"/>
                <w:noProof/>
                <w:szCs w:val="24"/>
              </w:rPr>
              <w:t>your</w:t>
            </w:r>
            <w:r w:rsidR="003078E0" w:rsidRPr="004C76CA">
              <w:rPr>
                <w:rFonts w:cs="Arial"/>
                <w:szCs w:val="24"/>
              </w:rPr>
              <w:t xml:space="preserve"> </w:t>
            </w:r>
            <w:r w:rsidR="00BE60BE" w:rsidRPr="004C76CA">
              <w:rPr>
                <w:rFonts w:cs="Arial"/>
                <w:szCs w:val="24"/>
              </w:rPr>
              <w:t>probation officer</w:t>
            </w:r>
            <w:r w:rsidRPr="004C76CA">
              <w:rPr>
                <w:rFonts w:cs="Arial"/>
                <w:szCs w:val="24"/>
              </w:rPr>
              <w:t>, counsellors, or treatment providers</w:t>
            </w:r>
            <w:r w:rsidRPr="004C76CA">
              <w:rPr>
                <w:rFonts w:cs="Arial"/>
                <w:spacing w:val="-1"/>
                <w:szCs w:val="24"/>
              </w:rPr>
              <w:t xml:space="preserve"> </w:t>
            </w:r>
            <w:r w:rsidRPr="004C76CA">
              <w:rPr>
                <w:rFonts w:cs="Arial"/>
                <w:szCs w:val="24"/>
              </w:rPr>
              <w:t>to</w:t>
            </w:r>
            <w:r w:rsidRPr="004C76CA">
              <w:rPr>
                <w:rFonts w:cs="Arial"/>
                <w:spacing w:val="-1"/>
                <w:szCs w:val="24"/>
              </w:rPr>
              <w:t xml:space="preserve"> </w:t>
            </w:r>
            <w:r w:rsidR="00692747" w:rsidRPr="004C76CA">
              <w:rPr>
                <w:rFonts w:cs="Arial"/>
                <w:spacing w:val="1"/>
                <w:szCs w:val="24"/>
              </w:rPr>
              <w:t xml:space="preserve">check </w:t>
            </w:r>
            <w:r w:rsidRPr="004C76CA">
              <w:rPr>
                <w:rFonts w:cs="Arial"/>
                <w:noProof/>
                <w:spacing w:val="-3"/>
                <w:szCs w:val="24"/>
              </w:rPr>
              <w:t>y</w:t>
            </w:r>
            <w:r w:rsidRPr="004C76CA">
              <w:rPr>
                <w:rFonts w:cs="Arial"/>
                <w:noProof/>
                <w:szCs w:val="24"/>
              </w:rPr>
              <w:t>our</w:t>
            </w:r>
            <w:r w:rsidRPr="004C76CA">
              <w:rPr>
                <w:rFonts w:cs="Arial"/>
                <w:spacing w:val="-1"/>
                <w:szCs w:val="24"/>
              </w:rPr>
              <w:t xml:space="preserve"> </w:t>
            </w:r>
            <w:r w:rsidRPr="004C76CA">
              <w:rPr>
                <w:rFonts w:cs="Arial"/>
                <w:szCs w:val="24"/>
              </w:rPr>
              <w:t>at</w:t>
            </w:r>
            <w:r w:rsidRPr="004C76CA">
              <w:rPr>
                <w:rFonts w:cs="Arial"/>
                <w:spacing w:val="-2"/>
                <w:szCs w:val="24"/>
              </w:rPr>
              <w:t>t</w:t>
            </w:r>
            <w:r w:rsidRPr="004C76CA">
              <w:rPr>
                <w:rFonts w:cs="Arial"/>
                <w:szCs w:val="24"/>
              </w:rPr>
              <w:t>en</w:t>
            </w:r>
            <w:r w:rsidRPr="004C76CA">
              <w:rPr>
                <w:rFonts w:cs="Arial"/>
                <w:spacing w:val="-2"/>
                <w:szCs w:val="24"/>
              </w:rPr>
              <w:t>d</w:t>
            </w:r>
            <w:r w:rsidRPr="004C76CA">
              <w:rPr>
                <w:rFonts w:cs="Arial"/>
                <w:szCs w:val="24"/>
              </w:rPr>
              <w:t>ance, and</w:t>
            </w:r>
            <w:r w:rsidRPr="004C76CA">
              <w:rPr>
                <w:rFonts w:cs="Arial"/>
                <w:spacing w:val="1"/>
                <w:szCs w:val="24"/>
              </w:rPr>
              <w:t xml:space="preserve"> </w:t>
            </w:r>
            <w:r w:rsidRPr="004C76CA">
              <w:rPr>
                <w:rFonts w:cs="Arial"/>
                <w:spacing w:val="-3"/>
                <w:szCs w:val="24"/>
              </w:rPr>
              <w:t>c</w:t>
            </w:r>
            <w:r w:rsidRPr="004C76CA">
              <w:rPr>
                <w:rFonts w:cs="Arial"/>
                <w:szCs w:val="24"/>
              </w:rPr>
              <w:t>o</w:t>
            </w:r>
            <w:r w:rsidRPr="004C76CA">
              <w:rPr>
                <w:rFonts w:cs="Arial"/>
                <w:spacing w:val="-1"/>
                <w:szCs w:val="24"/>
              </w:rPr>
              <w:t>m</w:t>
            </w:r>
            <w:r w:rsidRPr="004C76CA">
              <w:rPr>
                <w:rFonts w:cs="Arial"/>
                <w:szCs w:val="24"/>
              </w:rPr>
              <w:t>p</w:t>
            </w:r>
            <w:r w:rsidRPr="004C76CA">
              <w:rPr>
                <w:rFonts w:cs="Arial"/>
                <w:spacing w:val="-1"/>
                <w:szCs w:val="24"/>
              </w:rPr>
              <w:t>l</w:t>
            </w:r>
            <w:r w:rsidRPr="004C76CA">
              <w:rPr>
                <w:rFonts w:cs="Arial"/>
                <w:szCs w:val="24"/>
              </w:rPr>
              <w:t>et</w:t>
            </w:r>
            <w:r w:rsidRPr="004C76CA">
              <w:rPr>
                <w:rFonts w:cs="Arial"/>
                <w:spacing w:val="-1"/>
                <w:szCs w:val="24"/>
              </w:rPr>
              <w:t>i</w:t>
            </w:r>
            <w:r w:rsidRPr="004C76CA">
              <w:rPr>
                <w:rFonts w:cs="Arial"/>
                <w:spacing w:val="-2"/>
                <w:szCs w:val="24"/>
              </w:rPr>
              <w:t>o</w:t>
            </w:r>
            <w:r w:rsidRPr="004C76CA">
              <w:rPr>
                <w:rFonts w:cs="Arial"/>
                <w:szCs w:val="24"/>
              </w:rPr>
              <w:t>n</w:t>
            </w:r>
            <w:r w:rsidR="00C11D23" w:rsidRPr="004C76CA">
              <w:rPr>
                <w:rFonts w:cs="Arial"/>
                <w:szCs w:val="24"/>
              </w:rPr>
              <w:t>,</w:t>
            </w:r>
            <w:r w:rsidRPr="004C76CA">
              <w:rPr>
                <w:rFonts w:cs="Arial"/>
                <w:spacing w:val="1"/>
                <w:szCs w:val="24"/>
              </w:rPr>
              <w:t xml:space="preserve"> </w:t>
            </w:r>
            <w:r w:rsidRPr="004C76CA">
              <w:rPr>
                <w:rFonts w:cs="Arial"/>
                <w:spacing w:val="-2"/>
                <w:szCs w:val="24"/>
              </w:rPr>
              <w:t>o</w:t>
            </w:r>
            <w:r w:rsidRPr="004C76CA">
              <w:rPr>
                <w:rFonts w:cs="Arial"/>
                <w:szCs w:val="24"/>
              </w:rPr>
              <w:t xml:space="preserve">f </w:t>
            </w:r>
            <w:r w:rsidRPr="004C76CA">
              <w:rPr>
                <w:rFonts w:cs="Arial"/>
                <w:noProof/>
                <w:spacing w:val="-2"/>
                <w:szCs w:val="24"/>
              </w:rPr>
              <w:t>a</w:t>
            </w:r>
            <w:r w:rsidRPr="004C76CA">
              <w:rPr>
                <w:rFonts w:cs="Arial"/>
                <w:noProof/>
                <w:szCs w:val="24"/>
              </w:rPr>
              <w:t>n</w:t>
            </w:r>
            <w:r w:rsidR="006A6232" w:rsidRPr="004C76CA">
              <w:rPr>
                <w:rFonts w:cs="Arial"/>
                <w:noProof/>
                <w:szCs w:val="24"/>
              </w:rPr>
              <w:t>y</w:t>
            </w:r>
            <w:r w:rsidRPr="004C76CA">
              <w:rPr>
                <w:rFonts w:cs="Arial"/>
                <w:spacing w:val="-2"/>
                <w:szCs w:val="24"/>
              </w:rPr>
              <w:t xml:space="preserve"> intake, </w:t>
            </w:r>
            <w:r w:rsidRPr="004C76CA">
              <w:rPr>
                <w:rFonts w:cs="Arial"/>
                <w:szCs w:val="24"/>
              </w:rPr>
              <w:t>assess</w:t>
            </w:r>
            <w:r w:rsidRPr="004C76CA">
              <w:rPr>
                <w:rFonts w:cs="Arial"/>
                <w:spacing w:val="-1"/>
                <w:szCs w:val="24"/>
              </w:rPr>
              <w:t>m</w:t>
            </w:r>
            <w:r w:rsidRPr="004C76CA">
              <w:rPr>
                <w:rFonts w:cs="Arial"/>
                <w:szCs w:val="24"/>
              </w:rPr>
              <w:t>ent, c</w:t>
            </w:r>
            <w:r w:rsidRPr="004C76CA">
              <w:rPr>
                <w:rFonts w:cs="Arial"/>
                <w:spacing w:val="-2"/>
                <w:szCs w:val="24"/>
              </w:rPr>
              <w:t>o</w:t>
            </w:r>
            <w:r w:rsidRPr="004C76CA">
              <w:rPr>
                <w:rFonts w:cs="Arial"/>
                <w:szCs w:val="24"/>
              </w:rPr>
              <w:t>unse</w:t>
            </w:r>
            <w:r w:rsidRPr="004C76CA">
              <w:rPr>
                <w:rFonts w:cs="Arial"/>
                <w:spacing w:val="-1"/>
                <w:szCs w:val="24"/>
              </w:rPr>
              <w:t>l</w:t>
            </w:r>
            <w:r w:rsidRPr="004C76CA">
              <w:rPr>
                <w:rFonts w:cs="Arial"/>
                <w:spacing w:val="-3"/>
                <w:szCs w:val="24"/>
              </w:rPr>
              <w:t>l</w:t>
            </w:r>
            <w:r w:rsidRPr="004C76CA">
              <w:rPr>
                <w:rFonts w:cs="Arial"/>
                <w:spacing w:val="-1"/>
                <w:szCs w:val="24"/>
              </w:rPr>
              <w:t>i</w:t>
            </w:r>
            <w:r w:rsidRPr="004C76CA">
              <w:rPr>
                <w:rFonts w:cs="Arial"/>
                <w:szCs w:val="24"/>
              </w:rPr>
              <w:t>n</w:t>
            </w:r>
            <w:r w:rsidRPr="004C76CA">
              <w:rPr>
                <w:rFonts w:cs="Arial"/>
                <w:spacing w:val="-2"/>
                <w:szCs w:val="24"/>
              </w:rPr>
              <w:t>g</w:t>
            </w:r>
            <w:r w:rsidRPr="004C76CA">
              <w:rPr>
                <w:rFonts w:cs="Arial"/>
                <w:szCs w:val="24"/>
              </w:rPr>
              <w:t>, or treatment</w:t>
            </w:r>
            <w:r w:rsidRPr="004C76CA">
              <w:rPr>
                <w:rFonts w:cs="Arial"/>
                <w:spacing w:val="1"/>
                <w:szCs w:val="24"/>
              </w:rPr>
              <w:t xml:space="preserve"> </w:t>
            </w:r>
            <w:r w:rsidRPr="004C76CA">
              <w:rPr>
                <w:rFonts w:cs="Arial"/>
                <w:szCs w:val="24"/>
              </w:rPr>
              <w:t>p</w:t>
            </w:r>
            <w:r w:rsidRPr="004C76CA">
              <w:rPr>
                <w:rFonts w:cs="Arial"/>
                <w:spacing w:val="-1"/>
                <w:szCs w:val="24"/>
              </w:rPr>
              <w:t>r</w:t>
            </w:r>
            <w:r w:rsidRPr="004C76CA">
              <w:rPr>
                <w:rFonts w:cs="Arial"/>
                <w:szCs w:val="24"/>
              </w:rPr>
              <w:t>o</w:t>
            </w:r>
            <w:r w:rsidRPr="004C76CA">
              <w:rPr>
                <w:rFonts w:cs="Arial"/>
                <w:spacing w:val="-2"/>
                <w:szCs w:val="24"/>
              </w:rPr>
              <w:t>g</w:t>
            </w:r>
            <w:r w:rsidRPr="004C76CA">
              <w:rPr>
                <w:rFonts w:cs="Arial"/>
                <w:spacing w:val="-1"/>
                <w:szCs w:val="24"/>
              </w:rPr>
              <w:t>r</w:t>
            </w:r>
            <w:r w:rsidRPr="004C76CA">
              <w:rPr>
                <w:rFonts w:cs="Arial"/>
                <w:szCs w:val="24"/>
              </w:rPr>
              <w:t>a</w:t>
            </w:r>
            <w:r w:rsidRPr="004C76CA">
              <w:rPr>
                <w:rFonts w:cs="Arial"/>
                <w:spacing w:val="1"/>
                <w:szCs w:val="24"/>
              </w:rPr>
              <w:t>m</w:t>
            </w:r>
            <w:r w:rsidR="00A43A14" w:rsidRPr="004C76CA">
              <w:rPr>
                <w:rFonts w:cs="Arial"/>
                <w:spacing w:val="-3"/>
                <w:szCs w:val="24"/>
              </w:rPr>
              <w:t>.</w:t>
            </w:r>
          </w:p>
          <w:p w14:paraId="70726F85" w14:textId="7BDA8DEB" w:rsidR="00A13921" w:rsidRPr="00B65BB1" w:rsidRDefault="00A13921" w:rsidP="00415A21">
            <w:pPr>
              <w:pStyle w:val="ListParagraph"/>
              <w:numPr>
                <w:ilvl w:val="0"/>
                <w:numId w:val="21"/>
              </w:numPr>
              <w:spacing w:after="120"/>
              <w:ind w:left="360"/>
              <w:contextualSpacing w:val="0"/>
              <w:rPr>
                <w:rFonts w:cs="Arial"/>
                <w:szCs w:val="24"/>
              </w:rPr>
            </w:pPr>
            <w:r w:rsidRPr="00B65BB1">
              <w:rPr>
                <w:rFonts w:cs="Arial"/>
                <w:szCs w:val="24"/>
                <w:lang w:val="en-US"/>
              </w:rPr>
              <w:t>Having</w:t>
            </w:r>
            <w:r w:rsidRPr="00B65BB1">
              <w:rPr>
                <w:rFonts w:cs="Arial"/>
                <w:szCs w:val="24"/>
                <w:lang w:eastAsia="en-US"/>
              </w:rPr>
              <w:t xml:space="preserve"> consented</w:t>
            </w:r>
            <w:r w:rsidR="006575FE" w:rsidRPr="00B65BB1">
              <w:rPr>
                <w:rFonts w:cs="Arial"/>
                <w:szCs w:val="24"/>
                <w:lang w:eastAsia="en-US"/>
              </w:rPr>
              <w:t xml:space="preserve"> in court</w:t>
            </w:r>
            <w:r w:rsidRPr="00B65BB1">
              <w:rPr>
                <w:rFonts w:cs="Arial"/>
                <w:szCs w:val="24"/>
                <w:lang w:eastAsia="en-US"/>
              </w:rPr>
              <w:t>, if asked</w:t>
            </w:r>
            <w:r w:rsidR="00C11D23" w:rsidRPr="00B65BB1">
              <w:rPr>
                <w:rFonts w:cs="Arial"/>
                <w:szCs w:val="24"/>
                <w:lang w:eastAsia="en-US"/>
              </w:rPr>
              <w:t xml:space="preserve"> by your probation officer</w:t>
            </w:r>
            <w:r w:rsidRPr="00B65BB1">
              <w:rPr>
                <w:rFonts w:cs="Arial"/>
                <w:szCs w:val="24"/>
                <w:lang w:eastAsia="en-US"/>
              </w:rPr>
              <w:t xml:space="preserve">, </w:t>
            </w:r>
            <w:r w:rsidRPr="00B65BB1">
              <w:rPr>
                <w:rFonts w:cs="Arial"/>
                <w:noProof/>
                <w:szCs w:val="24"/>
                <w:lang w:eastAsia="en-US"/>
              </w:rPr>
              <w:t>you</w:t>
            </w:r>
            <w:r w:rsidRPr="00B65BB1">
              <w:rPr>
                <w:rFonts w:cs="Arial"/>
                <w:szCs w:val="24"/>
                <w:lang w:eastAsia="en-US"/>
              </w:rPr>
              <w:t xml:space="preserve"> must provide proof of </w:t>
            </w:r>
            <w:r w:rsidRPr="00B65BB1">
              <w:rPr>
                <w:rFonts w:cs="Arial"/>
                <w:noProof/>
                <w:szCs w:val="24"/>
                <w:lang w:eastAsia="en-US"/>
              </w:rPr>
              <w:t>your</w:t>
            </w:r>
            <w:r w:rsidRPr="00B65BB1">
              <w:rPr>
                <w:rFonts w:cs="Arial"/>
                <w:szCs w:val="24"/>
                <w:lang w:eastAsia="en-US"/>
              </w:rPr>
              <w:t xml:space="preserve"> attendance and completion of any assessment, coun</w:t>
            </w:r>
            <w:r w:rsidR="00C11D23" w:rsidRPr="00B65BB1">
              <w:rPr>
                <w:rFonts w:cs="Arial"/>
                <w:szCs w:val="24"/>
                <w:lang w:eastAsia="en-US"/>
              </w:rPr>
              <w:t>selling or treatment program.</w:t>
            </w:r>
          </w:p>
        </w:tc>
      </w:tr>
    </w:tbl>
    <w:p w14:paraId="6D3ABF76" w14:textId="7D997FC3" w:rsidR="00276584" w:rsidRPr="0013493F" w:rsidRDefault="00276584" w:rsidP="00252719">
      <w:pPr>
        <w:pStyle w:val="Heading1"/>
        <w:spacing w:after="240"/>
        <w:rPr>
          <w:rFonts w:cs="Arial"/>
          <w:szCs w:val="32"/>
          <w:lang w:val="en-US"/>
        </w:rPr>
      </w:pPr>
      <w:bookmarkStart w:id="24" w:name="_Toc483579180"/>
      <w:bookmarkStart w:id="25" w:name="_Toc72232270"/>
      <w:bookmarkStart w:id="26" w:name="_Toc76725404"/>
      <w:r w:rsidRPr="0013493F">
        <w:rPr>
          <w:rFonts w:cs="Arial"/>
          <w:szCs w:val="32"/>
          <w:lang w:val="en-US"/>
        </w:rPr>
        <w:t>Community Work</w:t>
      </w:r>
      <w:bookmarkEnd w:id="24"/>
      <w:bookmarkEnd w:id="25"/>
      <w:bookmarkEnd w:id="26"/>
    </w:p>
    <w:tbl>
      <w:tblPr>
        <w:tblStyle w:val="TableGrid"/>
        <w:tblW w:w="5000" w:type="pct"/>
        <w:tblLayout w:type="fixed"/>
        <w:tblLook w:val="04A0" w:firstRow="1" w:lastRow="0" w:firstColumn="1" w:lastColumn="0" w:noHBand="0" w:noVBand="1"/>
      </w:tblPr>
      <w:tblGrid>
        <w:gridCol w:w="2417"/>
        <w:gridCol w:w="1208"/>
        <w:gridCol w:w="6445"/>
      </w:tblGrid>
      <w:tr w:rsidR="00276584" w:rsidRPr="004C76CA" w14:paraId="477F4352" w14:textId="77777777" w:rsidTr="00D26137">
        <w:tc>
          <w:tcPr>
            <w:tcW w:w="1200" w:type="pct"/>
          </w:tcPr>
          <w:p w14:paraId="01D00855" w14:textId="77777777" w:rsidR="00276584" w:rsidRPr="004C76CA" w:rsidRDefault="00276584" w:rsidP="00ED01A4">
            <w:pPr>
              <w:spacing w:after="240"/>
              <w:rPr>
                <w:rFonts w:cs="Arial"/>
                <w:szCs w:val="24"/>
                <w:lang w:val="en-US"/>
              </w:rPr>
            </w:pPr>
            <w:r w:rsidRPr="004C76CA">
              <w:rPr>
                <w:rFonts w:cs="Arial"/>
                <w:szCs w:val="24"/>
                <w:lang w:val="en-US"/>
              </w:rPr>
              <w:t xml:space="preserve">COMMUNITY WORK </w:t>
            </w:r>
          </w:p>
          <w:p w14:paraId="50FDF97E" w14:textId="77777777" w:rsidR="006F0C8F" w:rsidRDefault="006F0C8F" w:rsidP="00ED01A4">
            <w:pPr>
              <w:spacing w:after="240"/>
              <w:rPr>
                <w:rFonts w:cs="Arial"/>
                <w:szCs w:val="24"/>
                <w:lang w:val="en-US"/>
              </w:rPr>
            </w:pPr>
          </w:p>
          <w:p w14:paraId="24DC5F1A" w14:textId="0263FD6D" w:rsidR="003370E0" w:rsidRPr="004C76CA" w:rsidRDefault="000C60E6" w:rsidP="00ED01A4">
            <w:pPr>
              <w:spacing w:after="240"/>
              <w:rPr>
                <w:rFonts w:cs="Arial"/>
                <w:szCs w:val="24"/>
                <w:lang w:val="en-US"/>
              </w:rPr>
            </w:pPr>
            <w:r w:rsidRPr="004C76CA">
              <w:rPr>
                <w:rFonts w:cs="Arial"/>
                <w:szCs w:val="24"/>
                <w:lang w:val="en-US"/>
              </w:rPr>
              <w:t xml:space="preserve">Max 240 </w:t>
            </w:r>
            <w:proofErr w:type="spellStart"/>
            <w:r w:rsidRPr="004C76CA">
              <w:rPr>
                <w:rFonts w:cs="Arial"/>
                <w:szCs w:val="24"/>
                <w:lang w:val="en-US"/>
              </w:rPr>
              <w:t>hrs</w:t>
            </w:r>
            <w:proofErr w:type="spellEnd"/>
            <w:r w:rsidR="003159CB" w:rsidRPr="004C76CA">
              <w:rPr>
                <w:rFonts w:cs="Arial"/>
                <w:szCs w:val="24"/>
                <w:lang w:val="en-US"/>
              </w:rPr>
              <w:t>*</w:t>
            </w:r>
            <w:r w:rsidRPr="004C76CA">
              <w:rPr>
                <w:rFonts w:cs="Arial"/>
                <w:szCs w:val="24"/>
                <w:lang w:val="en-US"/>
              </w:rPr>
              <w:t xml:space="preserve"> and must c</w:t>
            </w:r>
            <w:r w:rsidR="003370E0" w:rsidRPr="004C76CA">
              <w:rPr>
                <w:rFonts w:cs="Arial"/>
                <w:szCs w:val="24"/>
                <w:lang w:val="en-US"/>
              </w:rPr>
              <w:t>omplete within 18 mo</w:t>
            </w:r>
            <w:r w:rsidRPr="004C76CA">
              <w:rPr>
                <w:rFonts w:cs="Arial"/>
                <w:szCs w:val="24"/>
                <w:lang w:val="en-US"/>
              </w:rPr>
              <w:t>s</w:t>
            </w:r>
            <w:r w:rsidR="003370E0" w:rsidRPr="004C76CA">
              <w:rPr>
                <w:rFonts w:cs="Arial"/>
                <w:szCs w:val="24"/>
                <w:lang w:val="en-US"/>
              </w:rPr>
              <w:t>.</w:t>
            </w:r>
          </w:p>
        </w:tc>
        <w:tc>
          <w:tcPr>
            <w:tcW w:w="600" w:type="pct"/>
          </w:tcPr>
          <w:p w14:paraId="35392118" w14:textId="47259B5D" w:rsidR="005A7EED" w:rsidRPr="004C76CA" w:rsidRDefault="005A7EED" w:rsidP="005A7EED">
            <w:pPr>
              <w:rPr>
                <w:rFonts w:cs="Arial"/>
                <w:szCs w:val="24"/>
                <w:lang w:val="en-US"/>
              </w:rPr>
            </w:pPr>
            <w:r>
              <w:rPr>
                <w:rFonts w:cs="Arial"/>
                <w:szCs w:val="24"/>
                <w:lang w:val="en-US"/>
              </w:rPr>
              <w:t>5801</w:t>
            </w:r>
          </w:p>
        </w:tc>
        <w:tc>
          <w:tcPr>
            <w:tcW w:w="3200" w:type="pct"/>
          </w:tcPr>
          <w:p w14:paraId="6BB76C7C" w14:textId="77777777" w:rsidR="000C60E6" w:rsidRPr="004C76CA" w:rsidRDefault="00276584" w:rsidP="00ED01A4">
            <w:pPr>
              <w:spacing w:after="240"/>
              <w:rPr>
                <w:rFonts w:cs="Arial"/>
                <w:szCs w:val="24"/>
                <w:lang w:val="en-US"/>
              </w:rPr>
            </w:pPr>
            <w:r w:rsidRPr="004C76CA">
              <w:rPr>
                <w:rFonts w:cs="Arial"/>
                <w:noProof/>
                <w:szCs w:val="24"/>
                <w:lang w:val="en-US"/>
              </w:rPr>
              <w:t>You</w:t>
            </w:r>
            <w:r w:rsidR="00FE4DD5" w:rsidRPr="004C76CA">
              <w:rPr>
                <w:rFonts w:cs="Arial"/>
                <w:szCs w:val="24"/>
                <w:lang w:val="en-US"/>
              </w:rPr>
              <w:t xml:space="preserve"> must complete ___ </w:t>
            </w:r>
            <w:r w:rsidRPr="004C76CA">
              <w:rPr>
                <w:rFonts w:cs="Arial"/>
                <w:szCs w:val="24"/>
                <w:lang w:val="en-US"/>
              </w:rPr>
              <w:t>hours of community work under the direction</w:t>
            </w:r>
            <w:r w:rsidR="00000146" w:rsidRPr="004C76CA">
              <w:rPr>
                <w:rFonts w:cs="Arial"/>
                <w:noProof/>
                <w:szCs w:val="24"/>
                <w:lang w:val="en-US"/>
              </w:rPr>
              <w:t xml:space="preserve"> </w:t>
            </w:r>
            <w:r w:rsidRPr="004C76CA">
              <w:rPr>
                <w:rFonts w:cs="Arial"/>
                <w:noProof/>
                <w:szCs w:val="24"/>
                <w:lang w:val="en-US"/>
              </w:rPr>
              <w:t>of</w:t>
            </w:r>
            <w:r w:rsidR="00000146" w:rsidRPr="004C76CA">
              <w:rPr>
                <w:rFonts w:cs="Arial"/>
                <w:szCs w:val="24"/>
                <w:lang w:val="en-US"/>
              </w:rPr>
              <w:t xml:space="preserve"> your</w:t>
            </w:r>
            <w:r w:rsidRPr="004C76CA">
              <w:rPr>
                <w:rFonts w:cs="Arial"/>
                <w:szCs w:val="24"/>
                <w:lang w:val="en-US"/>
              </w:rPr>
              <w:t xml:space="preserve"> probation officer. </w:t>
            </w:r>
            <w:r w:rsidRPr="004C76CA">
              <w:rPr>
                <w:rFonts w:cs="Arial"/>
                <w:noProof/>
                <w:szCs w:val="24"/>
                <w:lang w:val="en-US"/>
              </w:rPr>
              <w:t>Your</w:t>
            </w:r>
            <w:r w:rsidRPr="004C76CA">
              <w:rPr>
                <w:rFonts w:cs="Arial"/>
                <w:szCs w:val="24"/>
                <w:lang w:val="en-US"/>
              </w:rPr>
              <w:t xml:space="preserve"> community wor</w:t>
            </w:r>
            <w:r w:rsidR="00723D54" w:rsidRPr="004C76CA">
              <w:rPr>
                <w:rFonts w:cs="Arial"/>
                <w:szCs w:val="24"/>
                <w:lang w:val="en-US"/>
              </w:rPr>
              <w:t>k service must be completed by [</w:t>
            </w:r>
            <w:r w:rsidRPr="004C76CA">
              <w:rPr>
                <w:rFonts w:cs="Arial"/>
                <w:szCs w:val="24"/>
                <w:lang w:val="en-US"/>
              </w:rPr>
              <w:t>date</w:t>
            </w:r>
            <w:r w:rsidR="00723D54" w:rsidRPr="004C76CA">
              <w:rPr>
                <w:rFonts w:cs="Arial"/>
                <w:szCs w:val="24"/>
                <w:lang w:val="en-US"/>
              </w:rPr>
              <w:t>]</w:t>
            </w:r>
            <w:r w:rsidR="003370E0" w:rsidRPr="004C76CA">
              <w:rPr>
                <w:rFonts w:cs="Arial"/>
                <w:szCs w:val="24"/>
                <w:lang w:val="en-US"/>
              </w:rPr>
              <w:t>.</w:t>
            </w:r>
          </w:p>
          <w:p w14:paraId="60B20B36" w14:textId="77777777" w:rsidR="006F0C8F" w:rsidRDefault="006F0C8F" w:rsidP="00ED01A4">
            <w:pPr>
              <w:spacing w:after="240"/>
              <w:rPr>
                <w:rFonts w:cs="Arial"/>
                <w:szCs w:val="24"/>
                <w:lang w:val="en-US"/>
              </w:rPr>
            </w:pPr>
          </w:p>
          <w:p w14:paraId="5EDFB713" w14:textId="20F48C2B" w:rsidR="003159CB" w:rsidRPr="004C76CA" w:rsidRDefault="003159CB" w:rsidP="00ED01A4">
            <w:pPr>
              <w:spacing w:after="240"/>
              <w:rPr>
                <w:rFonts w:cs="Arial"/>
                <w:szCs w:val="24"/>
                <w:lang w:val="en-US"/>
              </w:rPr>
            </w:pPr>
            <w:r w:rsidRPr="004C76CA">
              <w:rPr>
                <w:rFonts w:cs="Arial"/>
                <w:szCs w:val="24"/>
                <w:lang w:val="en-US"/>
              </w:rPr>
              <w:t>[*</w:t>
            </w:r>
            <w:r w:rsidRPr="004C76CA">
              <w:rPr>
                <w:rFonts w:cs="Arial"/>
                <w:i/>
                <w:szCs w:val="24"/>
                <w:u w:val="single"/>
                <w:lang w:val="en-US"/>
              </w:rPr>
              <w:t>Note</w:t>
            </w:r>
            <w:r w:rsidRPr="0013493F">
              <w:rPr>
                <w:rFonts w:cs="Arial"/>
                <w:i/>
                <w:szCs w:val="24"/>
                <w:lang w:val="en-US"/>
              </w:rPr>
              <w:t xml:space="preserve">: </w:t>
            </w:r>
            <w:r w:rsidR="006F0C8F">
              <w:rPr>
                <w:rFonts w:cs="Arial"/>
                <w:i/>
                <w:szCs w:val="24"/>
                <w:lang w:val="en-US"/>
              </w:rPr>
              <w:t>Input from</w:t>
            </w:r>
            <w:r w:rsidRPr="004C76CA">
              <w:rPr>
                <w:rFonts w:cs="Arial"/>
                <w:i/>
                <w:szCs w:val="24"/>
                <w:lang w:val="en-US"/>
              </w:rPr>
              <w:t xml:space="preserve"> community corrections </w:t>
            </w:r>
            <w:r w:rsidR="006F0C8F">
              <w:rPr>
                <w:rFonts w:cs="Arial"/>
                <w:i/>
                <w:szCs w:val="24"/>
                <w:lang w:val="en-US"/>
              </w:rPr>
              <w:t>may be useful</w:t>
            </w:r>
            <w:r w:rsidRPr="004C76CA">
              <w:rPr>
                <w:rFonts w:cs="Arial"/>
                <w:i/>
                <w:szCs w:val="24"/>
                <w:lang w:val="en-US"/>
              </w:rPr>
              <w:t>.</w:t>
            </w:r>
            <w:r w:rsidRPr="004C76CA">
              <w:rPr>
                <w:rFonts w:cs="Arial"/>
                <w:szCs w:val="24"/>
                <w:lang w:val="en-US"/>
              </w:rPr>
              <w:t>]</w:t>
            </w:r>
          </w:p>
        </w:tc>
      </w:tr>
      <w:tr w:rsidR="00276584" w:rsidRPr="004C76CA" w14:paraId="2A2684DA" w14:textId="77777777" w:rsidTr="00D26137">
        <w:tc>
          <w:tcPr>
            <w:tcW w:w="1200" w:type="pct"/>
          </w:tcPr>
          <w:p w14:paraId="78467E72" w14:textId="771143B3" w:rsidR="00276584" w:rsidRPr="004C76CA" w:rsidRDefault="00D15B15" w:rsidP="00ED01A4">
            <w:pPr>
              <w:spacing w:after="240"/>
              <w:rPr>
                <w:rFonts w:cs="Arial"/>
                <w:szCs w:val="24"/>
                <w:lang w:val="en-US"/>
              </w:rPr>
            </w:pPr>
            <w:r>
              <w:br w:type="page"/>
            </w:r>
            <w:r w:rsidR="00276584" w:rsidRPr="004C76CA">
              <w:rPr>
                <w:rFonts w:cs="Arial"/>
                <w:szCs w:val="24"/>
                <w:lang w:val="en-US"/>
              </w:rPr>
              <w:t>COMMUNITY WORK</w:t>
            </w:r>
          </w:p>
          <w:p w14:paraId="134D40F8" w14:textId="77777777" w:rsidR="006F0C8F" w:rsidRDefault="006F0C8F" w:rsidP="00ED01A4">
            <w:pPr>
              <w:spacing w:after="240"/>
              <w:rPr>
                <w:rFonts w:cs="Arial"/>
                <w:szCs w:val="24"/>
                <w:lang w:val="en-US"/>
              </w:rPr>
            </w:pPr>
          </w:p>
          <w:p w14:paraId="539BF436" w14:textId="77777777" w:rsidR="00276584" w:rsidRDefault="00276584" w:rsidP="00ED01A4">
            <w:pPr>
              <w:spacing w:after="240"/>
              <w:rPr>
                <w:rFonts w:cs="Arial"/>
                <w:szCs w:val="24"/>
                <w:lang w:val="en-US"/>
              </w:rPr>
            </w:pPr>
            <w:r w:rsidRPr="004C76CA">
              <w:rPr>
                <w:rFonts w:cs="Arial"/>
                <w:szCs w:val="24"/>
                <w:lang w:val="en-US"/>
              </w:rPr>
              <w:t>Hours per Month</w:t>
            </w:r>
            <w:r w:rsidR="003159CB" w:rsidRPr="004C76CA">
              <w:rPr>
                <w:rFonts w:cs="Arial"/>
                <w:szCs w:val="24"/>
                <w:lang w:val="en-US"/>
              </w:rPr>
              <w:t>*</w:t>
            </w:r>
          </w:p>
          <w:p w14:paraId="436DDD91" w14:textId="15C221EB" w:rsidR="006F0C8F" w:rsidRPr="004C76CA" w:rsidRDefault="006F0C8F" w:rsidP="00ED01A4">
            <w:pPr>
              <w:spacing w:after="240"/>
              <w:rPr>
                <w:rFonts w:cs="Arial"/>
                <w:szCs w:val="24"/>
                <w:lang w:val="en-US"/>
              </w:rPr>
            </w:pPr>
          </w:p>
        </w:tc>
        <w:tc>
          <w:tcPr>
            <w:tcW w:w="600" w:type="pct"/>
          </w:tcPr>
          <w:p w14:paraId="68D9CAC8" w14:textId="6D1A73A5" w:rsidR="00CD61AD" w:rsidRPr="004C76CA" w:rsidRDefault="00CD61AD" w:rsidP="00CD61AD">
            <w:pPr>
              <w:rPr>
                <w:rFonts w:cs="Arial"/>
                <w:szCs w:val="24"/>
                <w:lang w:val="en-US"/>
              </w:rPr>
            </w:pPr>
            <w:r>
              <w:rPr>
                <w:rFonts w:cs="Arial"/>
                <w:szCs w:val="24"/>
                <w:lang w:val="en-US"/>
              </w:rPr>
              <w:t>5802</w:t>
            </w:r>
          </w:p>
        </w:tc>
        <w:tc>
          <w:tcPr>
            <w:tcW w:w="3200" w:type="pct"/>
          </w:tcPr>
          <w:p w14:paraId="256BC714" w14:textId="77777777" w:rsidR="00276584" w:rsidRPr="004C76CA" w:rsidRDefault="00276584" w:rsidP="00ED01A4">
            <w:pPr>
              <w:spacing w:after="240"/>
              <w:rPr>
                <w:rFonts w:cs="Arial"/>
                <w:szCs w:val="24"/>
                <w:lang w:val="en-US"/>
              </w:rPr>
            </w:pPr>
            <w:r w:rsidRPr="004C76CA">
              <w:rPr>
                <w:rFonts w:cs="Arial"/>
                <w:noProof/>
                <w:szCs w:val="24"/>
                <w:lang w:val="en-US"/>
              </w:rPr>
              <w:t>You</w:t>
            </w:r>
            <w:r w:rsidR="00FE4DD5" w:rsidRPr="004C76CA">
              <w:rPr>
                <w:rFonts w:cs="Arial"/>
                <w:szCs w:val="24"/>
                <w:lang w:val="en-US"/>
              </w:rPr>
              <w:t xml:space="preserve"> must complete ___</w:t>
            </w:r>
            <w:r w:rsidRPr="004C76CA">
              <w:rPr>
                <w:rFonts w:cs="Arial"/>
                <w:szCs w:val="24"/>
                <w:lang w:val="en-US"/>
              </w:rPr>
              <w:t xml:space="preserve"> hours of community</w:t>
            </w:r>
            <w:r w:rsidR="00FD530F" w:rsidRPr="004C76CA">
              <w:rPr>
                <w:rFonts w:cs="Arial"/>
                <w:szCs w:val="24"/>
                <w:lang w:val="en-US"/>
              </w:rPr>
              <w:t xml:space="preserve"> work under the direction of your</w:t>
            </w:r>
            <w:r w:rsidRPr="004C76CA">
              <w:rPr>
                <w:rFonts w:cs="Arial"/>
                <w:szCs w:val="24"/>
                <w:lang w:val="en-US"/>
              </w:rPr>
              <w:t xml:space="preserve"> probation officer. </w:t>
            </w:r>
            <w:r w:rsidRPr="004C76CA">
              <w:rPr>
                <w:rFonts w:cs="Arial"/>
                <w:noProof/>
                <w:szCs w:val="24"/>
                <w:lang w:val="en-US"/>
              </w:rPr>
              <w:t>Your</w:t>
            </w:r>
            <w:r w:rsidRPr="004C76CA">
              <w:rPr>
                <w:rFonts w:cs="Arial"/>
                <w:szCs w:val="24"/>
                <w:lang w:val="en-US"/>
              </w:rPr>
              <w:t xml:space="preserve"> community work service must </w:t>
            </w:r>
            <w:r w:rsidRPr="004C76CA">
              <w:rPr>
                <w:rFonts w:cs="Arial"/>
                <w:noProof/>
                <w:szCs w:val="24"/>
                <w:lang w:val="en-US"/>
              </w:rPr>
              <w:t>be completed</w:t>
            </w:r>
            <w:r w:rsidRPr="004C76CA">
              <w:rPr>
                <w:rFonts w:cs="Arial"/>
                <w:szCs w:val="24"/>
                <w:lang w:val="en-US"/>
              </w:rPr>
              <w:t xml:space="preserve"> at</w:t>
            </w:r>
            <w:r w:rsidR="0024374D" w:rsidRPr="004C76CA">
              <w:rPr>
                <w:rFonts w:cs="Arial"/>
                <w:szCs w:val="24"/>
                <w:lang w:val="en-US"/>
              </w:rPr>
              <w:t xml:space="preserve"> a rate of no fewer than ___</w:t>
            </w:r>
            <w:r w:rsidRPr="004C76CA">
              <w:rPr>
                <w:rFonts w:cs="Arial"/>
                <w:szCs w:val="24"/>
                <w:lang w:val="en-US"/>
              </w:rPr>
              <w:t xml:space="preserve"> hours per month.</w:t>
            </w:r>
            <w:r w:rsidR="003370E0" w:rsidRPr="004C76CA">
              <w:rPr>
                <w:rFonts w:cs="Arial"/>
                <w:szCs w:val="24"/>
                <w:lang w:val="en-US"/>
              </w:rPr>
              <w:t xml:space="preserve"> </w:t>
            </w:r>
          </w:p>
          <w:p w14:paraId="064542F6" w14:textId="4A3D063F" w:rsidR="003159CB" w:rsidRPr="004C76CA" w:rsidRDefault="003159CB" w:rsidP="00ED01A4">
            <w:pPr>
              <w:spacing w:after="240"/>
              <w:rPr>
                <w:rFonts w:cs="Arial"/>
                <w:szCs w:val="24"/>
                <w:lang w:val="en-US"/>
              </w:rPr>
            </w:pPr>
            <w:r w:rsidRPr="004C76CA">
              <w:rPr>
                <w:rFonts w:cs="Arial"/>
                <w:szCs w:val="24"/>
                <w:lang w:val="en-US"/>
              </w:rPr>
              <w:t>[*</w:t>
            </w:r>
            <w:r w:rsidRPr="004C76CA">
              <w:rPr>
                <w:rFonts w:cs="Arial"/>
                <w:i/>
                <w:szCs w:val="24"/>
                <w:u w:val="single"/>
                <w:lang w:val="en-US"/>
              </w:rPr>
              <w:t>Note</w:t>
            </w:r>
            <w:r w:rsidRPr="0013493F">
              <w:rPr>
                <w:rFonts w:cs="Arial"/>
                <w:i/>
                <w:szCs w:val="24"/>
                <w:lang w:val="en-US"/>
              </w:rPr>
              <w:t xml:space="preserve">: </w:t>
            </w:r>
            <w:r w:rsidR="006F0C8F">
              <w:rPr>
                <w:rFonts w:cs="Arial"/>
                <w:i/>
                <w:szCs w:val="24"/>
                <w:lang w:val="en-US"/>
              </w:rPr>
              <w:t>Input from</w:t>
            </w:r>
            <w:r w:rsidR="006F0C8F" w:rsidRPr="004C76CA">
              <w:rPr>
                <w:rFonts w:cs="Arial"/>
                <w:i/>
                <w:szCs w:val="24"/>
                <w:lang w:val="en-US"/>
              </w:rPr>
              <w:t xml:space="preserve"> community corrections </w:t>
            </w:r>
            <w:r w:rsidR="006F0C8F">
              <w:rPr>
                <w:rFonts w:cs="Arial"/>
                <w:i/>
                <w:szCs w:val="24"/>
                <w:lang w:val="en-US"/>
              </w:rPr>
              <w:t>may be useful</w:t>
            </w:r>
            <w:r w:rsidRPr="004C76CA">
              <w:rPr>
                <w:rFonts w:cs="Arial"/>
                <w:i/>
                <w:szCs w:val="24"/>
                <w:lang w:val="en-US"/>
              </w:rPr>
              <w:t>.</w:t>
            </w:r>
            <w:r w:rsidRPr="004C76CA">
              <w:rPr>
                <w:rFonts w:cs="Arial"/>
                <w:szCs w:val="24"/>
                <w:lang w:val="en-US"/>
              </w:rPr>
              <w:t>]</w:t>
            </w:r>
          </w:p>
        </w:tc>
      </w:tr>
      <w:tr w:rsidR="00276584" w:rsidRPr="004C76CA" w14:paraId="47DC3675" w14:textId="77777777" w:rsidTr="00D26137">
        <w:tc>
          <w:tcPr>
            <w:tcW w:w="1200" w:type="pct"/>
          </w:tcPr>
          <w:p w14:paraId="22C35C7D" w14:textId="77777777" w:rsidR="00276584" w:rsidRPr="004C76CA" w:rsidRDefault="00276584" w:rsidP="00ED01A4">
            <w:pPr>
              <w:spacing w:after="240"/>
              <w:rPr>
                <w:rFonts w:cs="Arial"/>
                <w:szCs w:val="24"/>
                <w:lang w:val="en-US"/>
              </w:rPr>
            </w:pPr>
            <w:r w:rsidRPr="004C76CA">
              <w:rPr>
                <w:rFonts w:cs="Arial"/>
                <w:szCs w:val="24"/>
                <w:lang w:val="en-US"/>
              </w:rPr>
              <w:lastRenderedPageBreak/>
              <w:t xml:space="preserve">COMMUNITY WORK </w:t>
            </w:r>
          </w:p>
          <w:p w14:paraId="3BBFF137" w14:textId="77777777" w:rsidR="00276584" w:rsidRPr="004C76CA" w:rsidRDefault="00276584" w:rsidP="00ED01A4">
            <w:pPr>
              <w:spacing w:after="240"/>
              <w:rPr>
                <w:rFonts w:cs="Arial"/>
                <w:szCs w:val="24"/>
                <w:lang w:val="en-US"/>
              </w:rPr>
            </w:pPr>
            <w:r w:rsidRPr="004C76CA">
              <w:rPr>
                <w:rFonts w:cs="Arial"/>
                <w:szCs w:val="24"/>
                <w:lang w:val="en-US"/>
              </w:rPr>
              <w:t>For the Benefit</w:t>
            </w:r>
          </w:p>
        </w:tc>
        <w:tc>
          <w:tcPr>
            <w:tcW w:w="600" w:type="pct"/>
          </w:tcPr>
          <w:p w14:paraId="4D95A199" w14:textId="10FFA655" w:rsidR="00CD61AD" w:rsidRPr="004C76CA" w:rsidRDefault="00CD61AD" w:rsidP="00CD61AD">
            <w:pPr>
              <w:rPr>
                <w:rFonts w:cs="Arial"/>
                <w:szCs w:val="24"/>
                <w:lang w:val="en-US"/>
              </w:rPr>
            </w:pPr>
            <w:r>
              <w:rPr>
                <w:rFonts w:cs="Arial"/>
                <w:szCs w:val="24"/>
                <w:lang w:val="en-US"/>
              </w:rPr>
              <w:t>5803</w:t>
            </w:r>
          </w:p>
        </w:tc>
        <w:tc>
          <w:tcPr>
            <w:tcW w:w="3200" w:type="pct"/>
          </w:tcPr>
          <w:p w14:paraId="00654387" w14:textId="77777777" w:rsidR="00276584" w:rsidRPr="004C76CA" w:rsidRDefault="00276584" w:rsidP="00ED01A4">
            <w:pPr>
              <w:spacing w:after="240"/>
              <w:rPr>
                <w:rFonts w:cs="Arial"/>
                <w:szCs w:val="24"/>
                <w:lang w:val="en-US"/>
              </w:rPr>
            </w:pPr>
            <w:r w:rsidRPr="004C76CA">
              <w:rPr>
                <w:rFonts w:cs="Arial"/>
                <w:noProof/>
                <w:szCs w:val="24"/>
                <w:lang w:val="en-US"/>
              </w:rPr>
              <w:t>Your</w:t>
            </w:r>
            <w:r w:rsidRPr="004C76CA">
              <w:rPr>
                <w:rFonts w:cs="Arial"/>
                <w:szCs w:val="24"/>
                <w:lang w:val="en-US"/>
              </w:rPr>
              <w:t xml:space="preserve"> community work service may </w:t>
            </w:r>
            <w:r w:rsidRPr="004C76CA">
              <w:rPr>
                <w:rFonts w:cs="Arial"/>
                <w:noProof/>
                <w:szCs w:val="24"/>
                <w:lang w:val="en-US"/>
              </w:rPr>
              <w:t>be completed</w:t>
            </w:r>
            <w:r w:rsidRPr="004C76CA">
              <w:rPr>
                <w:rFonts w:cs="Arial"/>
                <w:szCs w:val="24"/>
                <w:lang w:val="en-US"/>
              </w:rPr>
              <w:t xml:space="preserve"> for the benefit o</w:t>
            </w:r>
            <w:r w:rsidR="00FE4DD5" w:rsidRPr="004C76CA">
              <w:rPr>
                <w:rFonts w:cs="Arial"/>
                <w:szCs w:val="24"/>
                <w:lang w:val="en-US"/>
              </w:rPr>
              <w:t>f ___</w:t>
            </w:r>
            <w:r w:rsidRPr="004C76CA">
              <w:rPr>
                <w:rFonts w:cs="Arial"/>
                <w:szCs w:val="24"/>
                <w:lang w:val="en-US"/>
              </w:rPr>
              <w:t>, with the</w:t>
            </w:r>
            <w:r w:rsidR="006575FE" w:rsidRPr="004C76CA">
              <w:rPr>
                <w:rFonts w:cs="Arial"/>
                <w:szCs w:val="24"/>
                <w:lang w:val="en-US"/>
              </w:rPr>
              <w:t xml:space="preserve"> prior written</w:t>
            </w:r>
            <w:r w:rsidRPr="004C76CA">
              <w:rPr>
                <w:rFonts w:cs="Arial"/>
                <w:szCs w:val="24"/>
                <w:lang w:val="en-US"/>
              </w:rPr>
              <w:t xml:space="preserve"> permission of </w:t>
            </w:r>
            <w:r w:rsidRPr="004C76CA">
              <w:rPr>
                <w:rFonts w:cs="Arial"/>
                <w:noProof/>
                <w:szCs w:val="24"/>
                <w:lang w:val="en-US"/>
              </w:rPr>
              <w:t>your</w:t>
            </w:r>
            <w:r w:rsidRPr="004C76CA">
              <w:rPr>
                <w:rFonts w:cs="Arial"/>
                <w:szCs w:val="24"/>
                <w:lang w:val="en-US"/>
              </w:rPr>
              <w:t xml:space="preserve"> probation officer.</w:t>
            </w:r>
          </w:p>
        </w:tc>
      </w:tr>
      <w:tr w:rsidR="00276584" w:rsidRPr="004C76CA" w14:paraId="4DAD9BDF" w14:textId="77777777" w:rsidTr="00D26137">
        <w:tc>
          <w:tcPr>
            <w:tcW w:w="1200" w:type="pct"/>
          </w:tcPr>
          <w:p w14:paraId="66220AFB" w14:textId="77777777" w:rsidR="00276584" w:rsidRPr="004C76CA" w:rsidRDefault="00276584" w:rsidP="00ED01A4">
            <w:pPr>
              <w:spacing w:after="240"/>
              <w:rPr>
                <w:rFonts w:cs="Arial"/>
                <w:szCs w:val="24"/>
                <w:lang w:val="en-US"/>
              </w:rPr>
            </w:pPr>
            <w:r w:rsidRPr="004C76CA">
              <w:rPr>
                <w:rFonts w:cs="Arial"/>
                <w:szCs w:val="24"/>
                <w:lang w:val="en-US"/>
              </w:rPr>
              <w:t xml:space="preserve">COMMUNITY WORK </w:t>
            </w:r>
          </w:p>
          <w:p w14:paraId="430C3DAA" w14:textId="77777777" w:rsidR="00276584" w:rsidRPr="004C76CA" w:rsidRDefault="00FD530F" w:rsidP="00ED01A4">
            <w:pPr>
              <w:spacing w:after="240"/>
              <w:rPr>
                <w:rFonts w:cs="Arial"/>
                <w:szCs w:val="24"/>
                <w:lang w:val="en-US"/>
              </w:rPr>
            </w:pPr>
            <w:r w:rsidRPr="004C76CA">
              <w:rPr>
                <w:rFonts w:cs="Arial"/>
                <w:szCs w:val="24"/>
                <w:lang w:val="en-US"/>
              </w:rPr>
              <w:t>Counselling Credit</w:t>
            </w:r>
            <w:r w:rsidR="00276584" w:rsidRPr="004C76CA">
              <w:rPr>
                <w:rFonts w:cs="Arial"/>
                <w:szCs w:val="24"/>
                <w:lang w:val="en-US"/>
              </w:rPr>
              <w:t xml:space="preserve"> </w:t>
            </w:r>
          </w:p>
        </w:tc>
        <w:tc>
          <w:tcPr>
            <w:tcW w:w="600" w:type="pct"/>
          </w:tcPr>
          <w:p w14:paraId="47A66D9C" w14:textId="4B0E65F5" w:rsidR="00CD61AD" w:rsidRPr="004C76CA" w:rsidRDefault="00CD61AD" w:rsidP="00CD61AD">
            <w:pPr>
              <w:rPr>
                <w:rFonts w:cs="Arial"/>
                <w:szCs w:val="24"/>
                <w:lang w:val="en-US"/>
              </w:rPr>
            </w:pPr>
            <w:r>
              <w:rPr>
                <w:rFonts w:cs="Arial"/>
                <w:szCs w:val="24"/>
                <w:lang w:val="en-US"/>
              </w:rPr>
              <w:t>5804</w:t>
            </w:r>
          </w:p>
        </w:tc>
        <w:tc>
          <w:tcPr>
            <w:tcW w:w="3200" w:type="pct"/>
          </w:tcPr>
          <w:p w14:paraId="56C7E51E" w14:textId="77777777" w:rsidR="00276584" w:rsidRPr="004C76CA" w:rsidRDefault="00276584" w:rsidP="00ED01A4">
            <w:pPr>
              <w:spacing w:after="240"/>
              <w:rPr>
                <w:rFonts w:cs="Arial"/>
                <w:szCs w:val="24"/>
                <w:lang w:val="en-US"/>
              </w:rPr>
            </w:pPr>
            <w:r w:rsidRPr="004C76CA">
              <w:rPr>
                <w:rFonts w:cs="Arial"/>
                <w:szCs w:val="24"/>
                <w:lang w:val="en-US"/>
              </w:rPr>
              <w:t xml:space="preserve">Any hours spent receiving counselling under this order will </w:t>
            </w:r>
            <w:r w:rsidR="00FD530F" w:rsidRPr="004C76CA">
              <w:rPr>
                <w:rFonts w:cs="Arial"/>
                <w:noProof/>
                <w:szCs w:val="24"/>
                <w:lang w:val="en-US"/>
              </w:rPr>
              <w:t xml:space="preserve">result in a one for one reduction in </w:t>
            </w:r>
            <w:r w:rsidRPr="004C76CA">
              <w:rPr>
                <w:rFonts w:cs="Arial"/>
                <w:noProof/>
                <w:szCs w:val="24"/>
                <w:lang w:val="en-US"/>
              </w:rPr>
              <w:t>your</w:t>
            </w:r>
            <w:r w:rsidRPr="004C76CA">
              <w:rPr>
                <w:rFonts w:cs="Arial"/>
                <w:szCs w:val="24"/>
                <w:lang w:val="en-US"/>
              </w:rPr>
              <w:t xml:space="preserve"> community work service hours.</w:t>
            </w:r>
          </w:p>
        </w:tc>
      </w:tr>
    </w:tbl>
    <w:p w14:paraId="18418A0A" w14:textId="06588933" w:rsidR="00276584" w:rsidRPr="004C76CA" w:rsidRDefault="00276584" w:rsidP="00252719">
      <w:pPr>
        <w:pStyle w:val="Heading1"/>
        <w:spacing w:after="240"/>
        <w:rPr>
          <w:rFonts w:cs="Arial"/>
          <w:szCs w:val="32"/>
          <w:lang w:val="en-US"/>
        </w:rPr>
      </w:pPr>
      <w:bookmarkStart w:id="27" w:name="_Toc483579181"/>
      <w:bookmarkStart w:id="28" w:name="_Toc72232271"/>
      <w:bookmarkStart w:id="29" w:name="_Toc76725405"/>
      <w:r w:rsidRPr="004C76CA">
        <w:rPr>
          <w:rFonts w:cs="Arial"/>
          <w:szCs w:val="32"/>
          <w:lang w:val="en-US"/>
        </w:rPr>
        <w:t>Restitution</w:t>
      </w:r>
      <w:bookmarkEnd w:id="27"/>
      <w:bookmarkEnd w:id="28"/>
      <w:bookmarkEnd w:id="29"/>
    </w:p>
    <w:tbl>
      <w:tblPr>
        <w:tblStyle w:val="TableGrid"/>
        <w:tblW w:w="5000" w:type="pct"/>
        <w:tblLayout w:type="fixed"/>
        <w:tblCellMar>
          <w:top w:w="43" w:type="dxa"/>
          <w:left w:w="115" w:type="dxa"/>
          <w:bottom w:w="43" w:type="dxa"/>
          <w:right w:w="115" w:type="dxa"/>
        </w:tblCellMar>
        <w:tblLook w:val="04A0" w:firstRow="1" w:lastRow="0" w:firstColumn="1" w:lastColumn="0" w:noHBand="0" w:noVBand="1"/>
      </w:tblPr>
      <w:tblGrid>
        <w:gridCol w:w="2417"/>
        <w:gridCol w:w="1208"/>
        <w:gridCol w:w="6445"/>
      </w:tblGrid>
      <w:tr w:rsidR="00276584" w:rsidRPr="004C76CA" w14:paraId="46809107" w14:textId="77777777" w:rsidTr="0086710D">
        <w:tc>
          <w:tcPr>
            <w:tcW w:w="1200" w:type="pct"/>
          </w:tcPr>
          <w:p w14:paraId="255954D0" w14:textId="77777777" w:rsidR="00276584" w:rsidRPr="004C76CA" w:rsidRDefault="00276584" w:rsidP="00F7502F">
            <w:pPr>
              <w:spacing w:after="240"/>
              <w:rPr>
                <w:rFonts w:cs="Arial"/>
                <w:szCs w:val="24"/>
                <w:lang w:val="en-US"/>
              </w:rPr>
            </w:pPr>
            <w:r w:rsidRPr="004C76CA">
              <w:rPr>
                <w:rFonts w:cs="Arial"/>
                <w:szCs w:val="24"/>
                <w:lang w:val="en-US"/>
              </w:rPr>
              <w:t>RESTITUTION</w:t>
            </w:r>
          </w:p>
          <w:p w14:paraId="6F17655C" w14:textId="77777777" w:rsidR="00276584" w:rsidRPr="004C76CA" w:rsidRDefault="00276584" w:rsidP="00F7502F">
            <w:pPr>
              <w:spacing w:after="240"/>
              <w:rPr>
                <w:rFonts w:cs="Arial"/>
                <w:szCs w:val="24"/>
                <w:lang w:val="en-US"/>
              </w:rPr>
            </w:pPr>
            <w:r w:rsidRPr="004C76CA">
              <w:rPr>
                <w:rFonts w:cs="Arial"/>
                <w:szCs w:val="24"/>
                <w:lang w:val="en-US"/>
              </w:rPr>
              <w:t>Monthly Amounts</w:t>
            </w:r>
          </w:p>
        </w:tc>
        <w:tc>
          <w:tcPr>
            <w:tcW w:w="600" w:type="pct"/>
          </w:tcPr>
          <w:p w14:paraId="6F98644B" w14:textId="07DA5D72" w:rsidR="00CD61AD" w:rsidRPr="004C76CA" w:rsidRDefault="00CD61AD" w:rsidP="00CD61AD">
            <w:pPr>
              <w:rPr>
                <w:rFonts w:cs="Arial"/>
                <w:szCs w:val="24"/>
                <w:lang w:val="en-US"/>
              </w:rPr>
            </w:pPr>
            <w:r>
              <w:rPr>
                <w:rFonts w:cs="Arial"/>
                <w:szCs w:val="24"/>
                <w:lang w:val="en-US"/>
              </w:rPr>
              <w:t>5805</w:t>
            </w:r>
          </w:p>
        </w:tc>
        <w:tc>
          <w:tcPr>
            <w:tcW w:w="3200" w:type="pct"/>
          </w:tcPr>
          <w:p w14:paraId="444C8469" w14:textId="08892115" w:rsidR="00276584" w:rsidRPr="004C76CA" w:rsidRDefault="00276584" w:rsidP="00F7502F">
            <w:pPr>
              <w:spacing w:after="240"/>
              <w:rPr>
                <w:rFonts w:cs="Arial"/>
                <w:szCs w:val="24"/>
                <w:lang w:val="en-US"/>
              </w:rPr>
            </w:pPr>
            <w:r w:rsidRPr="004C76CA">
              <w:rPr>
                <w:rFonts w:cs="Arial"/>
                <w:szCs w:val="24"/>
                <w:lang w:val="en-US"/>
              </w:rPr>
              <w:t>You must pay restit</w:t>
            </w:r>
            <w:r w:rsidR="00FE4DD5" w:rsidRPr="004C76CA">
              <w:rPr>
                <w:rFonts w:cs="Arial"/>
                <w:szCs w:val="24"/>
                <w:lang w:val="en-US"/>
              </w:rPr>
              <w:t>ution in the amount of $___</w:t>
            </w:r>
            <w:r w:rsidRPr="004C76CA">
              <w:rPr>
                <w:rFonts w:cs="Arial"/>
                <w:szCs w:val="24"/>
                <w:lang w:val="en-US"/>
              </w:rPr>
              <w:t xml:space="preserve"> to the Clerk of the Court for the benefit of </w:t>
            </w:r>
            <w:r w:rsidR="00A67F39" w:rsidRPr="004C76CA">
              <w:rPr>
                <w:rFonts w:cs="Arial"/>
                <w:szCs w:val="24"/>
                <w:lang w:val="en-US"/>
              </w:rPr>
              <w:t>___</w:t>
            </w:r>
            <w:r w:rsidR="0086710D">
              <w:rPr>
                <w:rFonts w:cs="Arial"/>
                <w:szCs w:val="24"/>
                <w:lang w:val="en-US"/>
              </w:rPr>
              <w:t xml:space="preserve"> </w:t>
            </w:r>
            <w:r w:rsidR="00264190" w:rsidRPr="004C76CA">
              <w:rPr>
                <w:rFonts w:cs="Arial"/>
                <w:szCs w:val="24"/>
                <w:lang w:val="en-US"/>
              </w:rPr>
              <w:t>[name]</w:t>
            </w:r>
            <w:r w:rsidRPr="004C76CA">
              <w:rPr>
                <w:rFonts w:cs="Arial"/>
                <w:szCs w:val="24"/>
                <w:lang w:val="en-US"/>
              </w:rPr>
              <w:t>, payable in monthl</w:t>
            </w:r>
            <w:r w:rsidR="00FE4DD5" w:rsidRPr="004C76CA">
              <w:rPr>
                <w:rFonts w:cs="Arial"/>
                <w:szCs w:val="24"/>
                <w:lang w:val="en-US"/>
              </w:rPr>
              <w:t>y installments of $___</w:t>
            </w:r>
            <w:r w:rsidR="00FD2F43" w:rsidRPr="004C76CA">
              <w:rPr>
                <w:rFonts w:cs="Arial"/>
                <w:szCs w:val="24"/>
                <w:lang w:val="en-US"/>
              </w:rPr>
              <w:t xml:space="preserve">, </w:t>
            </w:r>
            <w:r w:rsidR="00FE4DD5" w:rsidRPr="004C76CA">
              <w:rPr>
                <w:rFonts w:cs="Arial"/>
                <w:szCs w:val="24"/>
                <w:lang w:val="en-US"/>
              </w:rPr>
              <w:t xml:space="preserve">on the ___ </w:t>
            </w:r>
            <w:r w:rsidR="00FD530F" w:rsidRPr="004C76CA">
              <w:rPr>
                <w:rFonts w:cs="Arial"/>
                <w:szCs w:val="24"/>
                <w:lang w:val="en-US"/>
              </w:rPr>
              <w:t xml:space="preserve">day of </w:t>
            </w:r>
            <w:r w:rsidR="00F94219" w:rsidRPr="004C76CA">
              <w:rPr>
                <w:rFonts w:cs="Arial"/>
                <w:szCs w:val="24"/>
                <w:lang w:val="en-US"/>
              </w:rPr>
              <w:t xml:space="preserve">each </w:t>
            </w:r>
            <w:r w:rsidR="00FE4DD5" w:rsidRPr="004C76CA">
              <w:rPr>
                <w:rFonts w:cs="Arial"/>
                <w:szCs w:val="24"/>
                <w:lang w:val="en-US"/>
              </w:rPr>
              <w:t>month starting on ___</w:t>
            </w:r>
            <w:r w:rsidRPr="004C76CA">
              <w:rPr>
                <w:rFonts w:cs="Arial"/>
                <w:szCs w:val="24"/>
                <w:lang w:val="en-US"/>
              </w:rPr>
              <w:t xml:space="preserve">, and </w:t>
            </w:r>
            <w:r w:rsidR="00692747" w:rsidRPr="004C76CA">
              <w:rPr>
                <w:rFonts w:cs="Arial"/>
                <w:szCs w:val="24"/>
                <w:lang w:val="en-US"/>
              </w:rPr>
              <w:t xml:space="preserve">continuing until </w:t>
            </w:r>
            <w:r w:rsidRPr="004C76CA">
              <w:rPr>
                <w:rFonts w:cs="Arial"/>
                <w:szCs w:val="24"/>
                <w:lang w:val="en-US"/>
              </w:rPr>
              <w:t>the restitution is paid in full.</w:t>
            </w:r>
          </w:p>
        </w:tc>
      </w:tr>
      <w:tr w:rsidR="00276584" w:rsidRPr="004C76CA" w14:paraId="628B143F" w14:textId="77777777" w:rsidTr="0086710D">
        <w:tc>
          <w:tcPr>
            <w:tcW w:w="1200" w:type="pct"/>
          </w:tcPr>
          <w:p w14:paraId="4D488E10" w14:textId="77777777" w:rsidR="00276584" w:rsidRPr="004C76CA" w:rsidRDefault="00276584" w:rsidP="00F7502F">
            <w:pPr>
              <w:spacing w:after="240"/>
              <w:rPr>
                <w:rFonts w:cs="Arial"/>
                <w:szCs w:val="24"/>
                <w:lang w:val="en-US"/>
              </w:rPr>
            </w:pPr>
            <w:r w:rsidRPr="004C76CA">
              <w:rPr>
                <w:rFonts w:cs="Arial"/>
                <w:szCs w:val="24"/>
                <w:lang w:val="en-US"/>
              </w:rPr>
              <w:t>RESTITUTION</w:t>
            </w:r>
          </w:p>
          <w:p w14:paraId="737ED174" w14:textId="77777777" w:rsidR="00276584" w:rsidRPr="004C76CA" w:rsidRDefault="00276584" w:rsidP="00F7502F">
            <w:pPr>
              <w:spacing w:after="240"/>
              <w:rPr>
                <w:rFonts w:cs="Arial"/>
                <w:szCs w:val="24"/>
                <w:lang w:val="en-US"/>
              </w:rPr>
            </w:pPr>
            <w:r w:rsidRPr="004C76CA">
              <w:rPr>
                <w:rFonts w:cs="Arial"/>
                <w:szCs w:val="24"/>
                <w:lang w:val="en-US"/>
              </w:rPr>
              <w:t>Due Date</w:t>
            </w:r>
          </w:p>
        </w:tc>
        <w:tc>
          <w:tcPr>
            <w:tcW w:w="600" w:type="pct"/>
          </w:tcPr>
          <w:p w14:paraId="63364095" w14:textId="66B86DB9" w:rsidR="00CD61AD" w:rsidRPr="004C76CA" w:rsidRDefault="00CD61AD" w:rsidP="00CD61AD">
            <w:pPr>
              <w:rPr>
                <w:rFonts w:cs="Arial"/>
                <w:szCs w:val="24"/>
                <w:lang w:val="en-US"/>
              </w:rPr>
            </w:pPr>
            <w:r>
              <w:rPr>
                <w:rFonts w:cs="Arial"/>
                <w:szCs w:val="24"/>
                <w:lang w:val="en-US"/>
              </w:rPr>
              <w:t>5806</w:t>
            </w:r>
          </w:p>
        </w:tc>
        <w:tc>
          <w:tcPr>
            <w:tcW w:w="3200" w:type="pct"/>
          </w:tcPr>
          <w:p w14:paraId="33586E45" w14:textId="77777777" w:rsidR="00276584" w:rsidRPr="004C76CA" w:rsidRDefault="00276584" w:rsidP="00F7502F">
            <w:pPr>
              <w:spacing w:after="240"/>
              <w:rPr>
                <w:rFonts w:cs="Arial"/>
                <w:szCs w:val="24"/>
                <w:lang w:val="en-US"/>
              </w:rPr>
            </w:pPr>
            <w:r w:rsidRPr="004C76CA">
              <w:rPr>
                <w:rFonts w:cs="Arial"/>
                <w:szCs w:val="24"/>
                <w:lang w:val="en-US"/>
              </w:rPr>
              <w:t>You must pay restit</w:t>
            </w:r>
            <w:r w:rsidR="00FE4DD5" w:rsidRPr="004C76CA">
              <w:rPr>
                <w:rFonts w:cs="Arial"/>
                <w:szCs w:val="24"/>
                <w:lang w:val="en-US"/>
              </w:rPr>
              <w:t>ution in the amount of $___</w:t>
            </w:r>
            <w:r w:rsidRPr="004C76CA">
              <w:rPr>
                <w:rFonts w:cs="Arial"/>
                <w:szCs w:val="24"/>
                <w:lang w:val="en-US"/>
              </w:rPr>
              <w:t xml:space="preserve"> to the Clerk of the Court for the benefit of </w:t>
            </w:r>
            <w:r w:rsidR="00264190" w:rsidRPr="004C76CA">
              <w:rPr>
                <w:rFonts w:cs="Arial"/>
                <w:szCs w:val="24"/>
                <w:lang w:val="en-US"/>
              </w:rPr>
              <w:t>[name]</w:t>
            </w:r>
            <w:r w:rsidRPr="004C76CA">
              <w:rPr>
                <w:rFonts w:cs="Arial"/>
                <w:szCs w:val="24"/>
                <w:lang w:val="en-US"/>
              </w:rPr>
              <w:t xml:space="preserve">. </w:t>
            </w:r>
            <w:r w:rsidRPr="004C76CA">
              <w:rPr>
                <w:rFonts w:cs="Arial"/>
                <w:noProof/>
                <w:szCs w:val="24"/>
                <w:lang w:val="en-US"/>
              </w:rPr>
              <w:t>Your</w:t>
            </w:r>
            <w:r w:rsidRPr="004C76CA">
              <w:rPr>
                <w:rFonts w:cs="Arial"/>
                <w:szCs w:val="24"/>
                <w:lang w:val="en-US"/>
              </w:rPr>
              <w:t xml:space="preserve"> r</w:t>
            </w:r>
            <w:r w:rsidR="007038A6" w:rsidRPr="004C76CA">
              <w:rPr>
                <w:rFonts w:cs="Arial"/>
                <w:szCs w:val="24"/>
                <w:lang w:val="en-US"/>
              </w:rPr>
              <w:t xml:space="preserve">estitution must </w:t>
            </w:r>
            <w:r w:rsidR="007038A6" w:rsidRPr="004C76CA">
              <w:rPr>
                <w:rFonts w:cs="Arial"/>
                <w:noProof/>
                <w:szCs w:val="24"/>
                <w:lang w:val="en-US"/>
              </w:rPr>
              <w:t>be paid</w:t>
            </w:r>
            <w:r w:rsidR="007038A6" w:rsidRPr="004C76CA">
              <w:rPr>
                <w:rFonts w:cs="Arial"/>
                <w:szCs w:val="24"/>
                <w:lang w:val="en-US"/>
              </w:rPr>
              <w:t xml:space="preserve"> </w:t>
            </w:r>
            <w:r w:rsidR="00FE4DD5" w:rsidRPr="004C76CA">
              <w:rPr>
                <w:rFonts w:cs="Arial"/>
                <w:szCs w:val="24"/>
                <w:lang w:val="en-US"/>
              </w:rPr>
              <w:t>by ___</w:t>
            </w:r>
            <w:r w:rsidRPr="004C76CA">
              <w:rPr>
                <w:rFonts w:cs="Arial"/>
                <w:szCs w:val="24"/>
                <w:lang w:val="en-US"/>
              </w:rPr>
              <w:t>.</w:t>
            </w:r>
          </w:p>
        </w:tc>
      </w:tr>
    </w:tbl>
    <w:p w14:paraId="0C94A429" w14:textId="77777777" w:rsidR="00276584" w:rsidRPr="004C76CA" w:rsidRDefault="00276584" w:rsidP="00252719">
      <w:pPr>
        <w:pStyle w:val="Heading1"/>
        <w:spacing w:after="240"/>
        <w:rPr>
          <w:rFonts w:cs="Arial"/>
          <w:szCs w:val="32"/>
          <w:lang w:val="en-US"/>
        </w:rPr>
      </w:pPr>
      <w:bookmarkStart w:id="30" w:name="_Toc483579182"/>
      <w:bookmarkStart w:id="31" w:name="_Toc72232272"/>
      <w:bookmarkStart w:id="32" w:name="_Toc76725406"/>
      <w:r w:rsidRPr="004C76CA">
        <w:rPr>
          <w:rFonts w:cs="Arial"/>
          <w:szCs w:val="32"/>
          <w:lang w:val="en-US"/>
        </w:rPr>
        <w:t>Apology and Restorative Justice</w:t>
      </w:r>
      <w:bookmarkEnd w:id="30"/>
      <w:bookmarkEnd w:id="31"/>
      <w:bookmarkEnd w:id="32"/>
    </w:p>
    <w:tbl>
      <w:tblPr>
        <w:tblStyle w:val="TableGrid"/>
        <w:tblW w:w="5000" w:type="pct"/>
        <w:tblLayout w:type="fixed"/>
        <w:tblCellMar>
          <w:top w:w="43" w:type="dxa"/>
          <w:left w:w="115" w:type="dxa"/>
          <w:bottom w:w="43" w:type="dxa"/>
          <w:right w:w="115" w:type="dxa"/>
        </w:tblCellMar>
        <w:tblLook w:val="04A0" w:firstRow="1" w:lastRow="0" w:firstColumn="1" w:lastColumn="0" w:noHBand="0" w:noVBand="1"/>
      </w:tblPr>
      <w:tblGrid>
        <w:gridCol w:w="2417"/>
        <w:gridCol w:w="1208"/>
        <w:gridCol w:w="6445"/>
      </w:tblGrid>
      <w:tr w:rsidR="00276584" w:rsidRPr="004C76CA" w14:paraId="36FA4615" w14:textId="77777777" w:rsidTr="0086710D">
        <w:tc>
          <w:tcPr>
            <w:tcW w:w="1200" w:type="pct"/>
          </w:tcPr>
          <w:p w14:paraId="3D6A6241" w14:textId="77777777" w:rsidR="00276584" w:rsidRPr="004C76CA" w:rsidRDefault="00276584" w:rsidP="00F7502F">
            <w:pPr>
              <w:spacing w:after="240"/>
              <w:rPr>
                <w:rFonts w:cs="Arial"/>
                <w:szCs w:val="24"/>
                <w:lang w:val="en-US"/>
              </w:rPr>
            </w:pPr>
            <w:r w:rsidRPr="004C76CA">
              <w:rPr>
                <w:rFonts w:cs="Arial"/>
                <w:szCs w:val="24"/>
                <w:lang w:val="en-US"/>
              </w:rPr>
              <w:t>APOLOGY</w:t>
            </w:r>
          </w:p>
        </w:tc>
        <w:tc>
          <w:tcPr>
            <w:tcW w:w="600" w:type="pct"/>
          </w:tcPr>
          <w:p w14:paraId="35483BA5" w14:textId="3DABEB96" w:rsidR="00CD61AD" w:rsidRPr="004C76CA" w:rsidRDefault="00CD61AD" w:rsidP="00CD61AD">
            <w:pPr>
              <w:rPr>
                <w:rFonts w:cs="Arial"/>
                <w:szCs w:val="24"/>
                <w:lang w:val="en-US"/>
              </w:rPr>
            </w:pPr>
            <w:r>
              <w:rPr>
                <w:rFonts w:cs="Arial"/>
                <w:szCs w:val="24"/>
                <w:lang w:val="en-US"/>
              </w:rPr>
              <w:t>5807</w:t>
            </w:r>
          </w:p>
        </w:tc>
        <w:tc>
          <w:tcPr>
            <w:tcW w:w="3200" w:type="pct"/>
          </w:tcPr>
          <w:p w14:paraId="2F24EF3A" w14:textId="3117BD56" w:rsidR="0042681A" w:rsidRPr="004C76CA" w:rsidRDefault="00276584" w:rsidP="00F7502F">
            <w:pPr>
              <w:spacing w:after="240"/>
              <w:rPr>
                <w:rFonts w:cs="Arial"/>
                <w:szCs w:val="24"/>
                <w:lang w:val="en-US"/>
              </w:rPr>
            </w:pPr>
            <w:r w:rsidRPr="004C76CA">
              <w:rPr>
                <w:rFonts w:cs="Arial"/>
                <w:szCs w:val="24"/>
                <w:lang w:val="en-US"/>
              </w:rPr>
              <w:t>You must</w:t>
            </w:r>
            <w:r w:rsidR="006A6232" w:rsidRPr="004C76CA">
              <w:rPr>
                <w:rFonts w:cs="Arial"/>
                <w:szCs w:val="24"/>
                <w:lang w:val="en-US"/>
              </w:rPr>
              <w:t xml:space="preserve"> (may)</w:t>
            </w:r>
            <w:r w:rsidRPr="004C76CA">
              <w:rPr>
                <w:rFonts w:cs="Arial"/>
                <w:szCs w:val="24"/>
                <w:lang w:val="en-US"/>
              </w:rPr>
              <w:t xml:space="preserve"> apologize to </w:t>
            </w:r>
            <w:r w:rsidR="00A67F39" w:rsidRPr="004C76CA">
              <w:rPr>
                <w:rFonts w:cs="Arial"/>
                <w:szCs w:val="24"/>
                <w:lang w:val="en-US"/>
              </w:rPr>
              <w:t>____</w:t>
            </w:r>
            <w:r w:rsidR="0086710D">
              <w:rPr>
                <w:rFonts w:cs="Arial"/>
                <w:szCs w:val="24"/>
                <w:lang w:val="en-US"/>
              </w:rPr>
              <w:t xml:space="preserve"> </w:t>
            </w:r>
            <w:r w:rsidR="00264190" w:rsidRPr="004C76CA">
              <w:rPr>
                <w:rFonts w:cs="Arial"/>
                <w:szCs w:val="24"/>
                <w:lang w:val="en-US"/>
              </w:rPr>
              <w:t>[name]</w:t>
            </w:r>
            <w:r w:rsidRPr="004C76CA">
              <w:rPr>
                <w:rFonts w:cs="Arial"/>
                <w:szCs w:val="24"/>
                <w:lang w:val="en-US"/>
              </w:rPr>
              <w:t xml:space="preserve"> in the manner directed by your probation officer and to th</w:t>
            </w:r>
            <w:r w:rsidR="00BC5F80" w:rsidRPr="004C76CA">
              <w:rPr>
                <w:rFonts w:cs="Arial"/>
                <w:szCs w:val="24"/>
                <w:lang w:val="en-US"/>
              </w:rPr>
              <w:t>e satisfaction of your</w:t>
            </w:r>
            <w:r w:rsidRPr="004C76CA">
              <w:rPr>
                <w:rFonts w:cs="Arial"/>
                <w:szCs w:val="24"/>
                <w:lang w:val="en-US"/>
              </w:rPr>
              <w:t xml:space="preserve"> officer by </w:t>
            </w:r>
            <w:r w:rsidR="00264190" w:rsidRPr="004C76CA">
              <w:rPr>
                <w:rFonts w:cs="Arial"/>
                <w:szCs w:val="24"/>
                <w:lang w:val="en-US"/>
              </w:rPr>
              <w:t>[date]</w:t>
            </w:r>
            <w:r w:rsidRPr="004C76CA">
              <w:rPr>
                <w:rFonts w:cs="Arial"/>
                <w:szCs w:val="24"/>
                <w:lang w:val="en-US"/>
              </w:rPr>
              <w:t>.</w:t>
            </w:r>
          </w:p>
        </w:tc>
      </w:tr>
      <w:tr w:rsidR="00276584" w:rsidRPr="004C76CA" w14:paraId="0C5831BC" w14:textId="77777777" w:rsidTr="0086710D">
        <w:tc>
          <w:tcPr>
            <w:tcW w:w="1200" w:type="pct"/>
          </w:tcPr>
          <w:p w14:paraId="3A5F6E71" w14:textId="77777777" w:rsidR="00276584" w:rsidRPr="004C76CA" w:rsidRDefault="00276584" w:rsidP="00F7502F">
            <w:pPr>
              <w:spacing w:after="240"/>
              <w:rPr>
                <w:rFonts w:cs="Arial"/>
                <w:szCs w:val="24"/>
                <w:lang w:val="en-US"/>
              </w:rPr>
            </w:pPr>
            <w:r w:rsidRPr="004C76CA">
              <w:rPr>
                <w:rFonts w:cs="Arial"/>
                <w:szCs w:val="24"/>
                <w:lang w:val="en-US"/>
              </w:rPr>
              <w:t>RESTORATIVE JUSTICE</w:t>
            </w:r>
          </w:p>
        </w:tc>
        <w:tc>
          <w:tcPr>
            <w:tcW w:w="600" w:type="pct"/>
          </w:tcPr>
          <w:p w14:paraId="7A1CC495" w14:textId="4B37C005" w:rsidR="00CD61AD" w:rsidRPr="004C76CA" w:rsidRDefault="00CD61AD" w:rsidP="00CD61AD">
            <w:pPr>
              <w:rPr>
                <w:rFonts w:cs="Arial"/>
                <w:szCs w:val="24"/>
                <w:lang w:val="en-US"/>
              </w:rPr>
            </w:pPr>
            <w:r>
              <w:rPr>
                <w:rFonts w:cs="Arial"/>
                <w:szCs w:val="24"/>
                <w:lang w:val="en-US"/>
              </w:rPr>
              <w:t>5808</w:t>
            </w:r>
          </w:p>
        </w:tc>
        <w:tc>
          <w:tcPr>
            <w:tcW w:w="3200" w:type="pct"/>
          </w:tcPr>
          <w:p w14:paraId="3CAE78AC" w14:textId="4EEBCFE0" w:rsidR="00276584" w:rsidRPr="004C76CA" w:rsidRDefault="00AB267A" w:rsidP="00F7502F">
            <w:pPr>
              <w:spacing w:after="240"/>
              <w:rPr>
                <w:rFonts w:cs="Arial"/>
                <w:szCs w:val="24"/>
                <w:lang w:val="en-US"/>
              </w:rPr>
            </w:pPr>
            <w:r w:rsidRPr="004C76CA">
              <w:rPr>
                <w:rFonts w:cs="Arial"/>
                <w:noProof/>
                <w:szCs w:val="24"/>
                <w:lang w:val="en-US"/>
              </w:rPr>
              <w:t>Y</w:t>
            </w:r>
            <w:r w:rsidR="00276584" w:rsidRPr="004C76CA">
              <w:rPr>
                <w:rFonts w:cs="Arial"/>
                <w:noProof/>
                <w:szCs w:val="24"/>
                <w:lang w:val="en-US"/>
              </w:rPr>
              <w:t>ou</w:t>
            </w:r>
            <w:r w:rsidR="00276584" w:rsidRPr="004C76CA">
              <w:rPr>
                <w:rFonts w:cs="Arial"/>
                <w:szCs w:val="24"/>
                <w:lang w:val="en-US"/>
              </w:rPr>
              <w:t xml:space="preserve"> must participate in a </w:t>
            </w:r>
            <w:r w:rsidR="00276584" w:rsidRPr="004C76CA">
              <w:rPr>
                <w:rFonts w:cs="Arial"/>
                <w:noProof/>
                <w:szCs w:val="24"/>
                <w:lang w:val="en-US"/>
              </w:rPr>
              <w:t>restorative</w:t>
            </w:r>
            <w:r w:rsidR="00276584" w:rsidRPr="004C76CA">
              <w:rPr>
                <w:rFonts w:cs="Arial"/>
                <w:szCs w:val="24"/>
                <w:lang w:val="en-US"/>
              </w:rPr>
              <w:t xml:space="preserve"> justice program</w:t>
            </w:r>
            <w:r w:rsidR="006A6232" w:rsidRPr="004C76CA">
              <w:rPr>
                <w:rFonts w:cs="Arial"/>
                <w:szCs w:val="24"/>
                <w:lang w:val="en-US"/>
              </w:rPr>
              <w:t xml:space="preserve"> to address the impact of </w:t>
            </w:r>
            <w:r w:rsidR="001C448B" w:rsidRPr="004C76CA">
              <w:rPr>
                <w:rFonts w:cs="Arial"/>
                <w:szCs w:val="24"/>
                <w:lang w:val="en-US"/>
              </w:rPr>
              <w:t>your</w:t>
            </w:r>
            <w:r w:rsidR="006A6232" w:rsidRPr="004C76CA">
              <w:rPr>
                <w:rFonts w:cs="Arial"/>
                <w:szCs w:val="24"/>
                <w:lang w:val="en-US"/>
              </w:rPr>
              <w:t xml:space="preserve"> crime on the victim</w:t>
            </w:r>
            <w:r w:rsidR="001C448B" w:rsidRPr="004C76CA">
              <w:rPr>
                <w:rFonts w:cs="Arial"/>
                <w:szCs w:val="24"/>
                <w:lang w:val="en-US"/>
              </w:rPr>
              <w:t>,</w:t>
            </w:r>
            <w:r w:rsidR="00276584" w:rsidRPr="004C76CA">
              <w:rPr>
                <w:rFonts w:cs="Arial"/>
                <w:szCs w:val="24"/>
                <w:lang w:val="en-US"/>
              </w:rPr>
              <w:t xml:space="preserve"> at the direction of </w:t>
            </w:r>
            <w:r w:rsidR="00276584" w:rsidRPr="004C76CA">
              <w:rPr>
                <w:rFonts w:cs="Arial"/>
                <w:noProof/>
                <w:szCs w:val="24"/>
                <w:lang w:val="en-US"/>
              </w:rPr>
              <w:t>your</w:t>
            </w:r>
            <w:r w:rsidR="00276584" w:rsidRPr="004C76CA">
              <w:rPr>
                <w:rFonts w:cs="Arial"/>
                <w:szCs w:val="24"/>
                <w:lang w:val="en-US"/>
              </w:rPr>
              <w:t xml:space="preserve"> probation officer.</w:t>
            </w:r>
            <w:r w:rsidR="009F0647" w:rsidRPr="004C76CA">
              <w:rPr>
                <w:rFonts w:cs="Arial"/>
                <w:szCs w:val="24"/>
                <w:lang w:val="en-US"/>
              </w:rPr>
              <w:t xml:space="preserve"> If </w:t>
            </w:r>
            <w:r w:rsidR="009F0647" w:rsidRPr="004C76CA">
              <w:rPr>
                <w:rFonts w:cs="Arial"/>
                <w:noProof/>
                <w:szCs w:val="24"/>
                <w:lang w:val="en-US"/>
              </w:rPr>
              <w:t>you</w:t>
            </w:r>
            <w:r w:rsidR="009F0647" w:rsidRPr="004C76CA">
              <w:rPr>
                <w:rFonts w:cs="Arial"/>
                <w:szCs w:val="24"/>
                <w:lang w:val="en-US"/>
              </w:rPr>
              <w:t xml:space="preserve"> are subject to a </w:t>
            </w:r>
            <w:r w:rsidR="009F0647" w:rsidRPr="004C76CA">
              <w:rPr>
                <w:rFonts w:cs="Arial"/>
                <w:noProof/>
                <w:szCs w:val="24"/>
                <w:lang w:val="en-US"/>
              </w:rPr>
              <w:t>no</w:t>
            </w:r>
            <w:r w:rsidR="006A2702" w:rsidRPr="004C76CA">
              <w:rPr>
                <w:rFonts w:cs="Arial"/>
                <w:noProof/>
                <w:szCs w:val="24"/>
                <w:lang w:val="en-US"/>
              </w:rPr>
              <w:t>-</w:t>
            </w:r>
            <w:r w:rsidR="009F0647" w:rsidRPr="004C76CA">
              <w:rPr>
                <w:rFonts w:cs="Arial"/>
                <w:noProof/>
                <w:szCs w:val="24"/>
                <w:lang w:val="en-US"/>
              </w:rPr>
              <w:t>contact</w:t>
            </w:r>
            <w:r w:rsidR="009F0647" w:rsidRPr="004C76CA">
              <w:rPr>
                <w:rFonts w:cs="Arial"/>
                <w:szCs w:val="24"/>
                <w:lang w:val="en-US"/>
              </w:rPr>
              <w:t xml:space="preserve"> condition with </w:t>
            </w:r>
            <w:r w:rsidR="0064507B" w:rsidRPr="004C76CA">
              <w:rPr>
                <w:rFonts w:cs="Arial"/>
                <w:szCs w:val="24"/>
                <w:lang w:val="en-US"/>
              </w:rPr>
              <w:t>an</w:t>
            </w:r>
            <w:r w:rsidR="009F0647" w:rsidRPr="004C76CA">
              <w:rPr>
                <w:rFonts w:cs="Arial"/>
                <w:szCs w:val="24"/>
                <w:lang w:val="en-US"/>
              </w:rPr>
              <w:t>other person(s) participating in the program, you must only have contact and communication with that person(s) at the time and in the ma</w:t>
            </w:r>
            <w:r w:rsidR="003F5E36" w:rsidRPr="004C76CA">
              <w:rPr>
                <w:rFonts w:cs="Arial"/>
                <w:szCs w:val="24"/>
                <w:lang w:val="en-US"/>
              </w:rPr>
              <w:t xml:space="preserve">nner directed by your </w:t>
            </w:r>
            <w:r w:rsidR="00AD6BD8" w:rsidRPr="004C76CA">
              <w:rPr>
                <w:rFonts w:cs="Arial"/>
                <w:szCs w:val="24"/>
                <w:lang w:val="en-US"/>
              </w:rPr>
              <w:t xml:space="preserve">probation </w:t>
            </w:r>
            <w:r w:rsidR="009F0647" w:rsidRPr="004C76CA">
              <w:rPr>
                <w:rFonts w:cs="Arial"/>
                <w:szCs w:val="24"/>
                <w:lang w:val="en-US"/>
              </w:rPr>
              <w:t>officer.</w:t>
            </w:r>
          </w:p>
        </w:tc>
      </w:tr>
    </w:tbl>
    <w:p w14:paraId="65508ADA" w14:textId="77777777" w:rsidR="00900490" w:rsidRDefault="00900490" w:rsidP="00252719">
      <w:pPr>
        <w:pStyle w:val="Heading1"/>
        <w:spacing w:after="240"/>
        <w:rPr>
          <w:rFonts w:cs="Arial"/>
          <w:szCs w:val="32"/>
          <w:lang w:val="en-US"/>
        </w:rPr>
      </w:pPr>
      <w:bookmarkStart w:id="33" w:name="_Toc72232273"/>
      <w:bookmarkStart w:id="34" w:name="_Toc76725407"/>
    </w:p>
    <w:p w14:paraId="36F4D91A" w14:textId="77777777" w:rsidR="00900490" w:rsidRDefault="00900490">
      <w:pPr>
        <w:rPr>
          <w:rFonts w:cs="Arial"/>
          <w:b/>
          <w:kern w:val="28"/>
          <w:sz w:val="32"/>
          <w:szCs w:val="32"/>
          <w:lang w:val="en-US"/>
        </w:rPr>
      </w:pPr>
      <w:r>
        <w:rPr>
          <w:rFonts w:cs="Arial"/>
          <w:szCs w:val="32"/>
          <w:lang w:val="en-US"/>
        </w:rPr>
        <w:br w:type="page"/>
      </w:r>
    </w:p>
    <w:p w14:paraId="2E78A535" w14:textId="5DEBB7BE" w:rsidR="00A13921" w:rsidRPr="004C76CA" w:rsidRDefault="00FD530F" w:rsidP="00252719">
      <w:pPr>
        <w:pStyle w:val="Heading1"/>
        <w:spacing w:after="240"/>
        <w:rPr>
          <w:rFonts w:cs="Arial"/>
          <w:szCs w:val="32"/>
          <w:lang w:val="en-US"/>
        </w:rPr>
      </w:pPr>
      <w:r w:rsidRPr="004C76CA">
        <w:rPr>
          <w:rFonts w:cs="Arial"/>
          <w:szCs w:val="32"/>
          <w:lang w:val="en-US"/>
        </w:rPr>
        <w:lastRenderedPageBreak/>
        <w:t>Computers and Internet</w:t>
      </w:r>
      <w:bookmarkEnd w:id="33"/>
      <w:bookmarkEnd w:id="34"/>
    </w:p>
    <w:tbl>
      <w:tblPr>
        <w:tblStyle w:val="TableGrid"/>
        <w:tblW w:w="5000" w:type="pct"/>
        <w:tblLayout w:type="fixed"/>
        <w:tblCellMar>
          <w:top w:w="43" w:type="dxa"/>
          <w:left w:w="115" w:type="dxa"/>
          <w:bottom w:w="43" w:type="dxa"/>
          <w:right w:w="115" w:type="dxa"/>
        </w:tblCellMar>
        <w:tblLook w:val="04A0" w:firstRow="1" w:lastRow="0" w:firstColumn="1" w:lastColumn="0" w:noHBand="0" w:noVBand="1"/>
      </w:tblPr>
      <w:tblGrid>
        <w:gridCol w:w="2417"/>
        <w:gridCol w:w="1208"/>
        <w:gridCol w:w="6445"/>
      </w:tblGrid>
      <w:tr w:rsidR="00191145" w:rsidRPr="004C76CA" w14:paraId="30E33A7D" w14:textId="77777777" w:rsidTr="0086710D">
        <w:trPr>
          <w:trHeight w:val="332"/>
        </w:trPr>
        <w:tc>
          <w:tcPr>
            <w:tcW w:w="1200" w:type="pct"/>
          </w:tcPr>
          <w:p w14:paraId="26FA433B" w14:textId="3251238F" w:rsidR="00191145" w:rsidRPr="004C76CA" w:rsidRDefault="00A43A14" w:rsidP="00F7502F">
            <w:pPr>
              <w:spacing w:after="240"/>
              <w:rPr>
                <w:rFonts w:cs="Arial"/>
                <w:szCs w:val="24"/>
                <w:lang w:val="en-US"/>
              </w:rPr>
            </w:pPr>
            <w:r w:rsidRPr="004C76CA">
              <w:rPr>
                <w:rFonts w:cs="Arial"/>
                <w:szCs w:val="24"/>
                <w:lang w:val="en-US"/>
              </w:rPr>
              <w:t xml:space="preserve">RESTRICTED NETWORK AND </w:t>
            </w:r>
            <w:r w:rsidR="00F7502F">
              <w:rPr>
                <w:rFonts w:cs="Arial"/>
                <w:szCs w:val="24"/>
                <w:lang w:val="en-US"/>
              </w:rPr>
              <w:t xml:space="preserve">INTERNET </w:t>
            </w:r>
          </w:p>
        </w:tc>
        <w:tc>
          <w:tcPr>
            <w:tcW w:w="600" w:type="pct"/>
          </w:tcPr>
          <w:p w14:paraId="69F1EBB9" w14:textId="3A44D10D" w:rsidR="00CD61AD" w:rsidRPr="004C76CA" w:rsidRDefault="00CD61AD" w:rsidP="00CD61AD">
            <w:pPr>
              <w:rPr>
                <w:rFonts w:cs="Arial"/>
                <w:szCs w:val="24"/>
                <w:lang w:val="en-US"/>
              </w:rPr>
            </w:pPr>
            <w:r>
              <w:rPr>
                <w:rFonts w:cs="Arial"/>
                <w:szCs w:val="24"/>
                <w:lang w:val="en-US"/>
              </w:rPr>
              <w:t>5901</w:t>
            </w:r>
          </w:p>
        </w:tc>
        <w:tc>
          <w:tcPr>
            <w:tcW w:w="3200" w:type="pct"/>
          </w:tcPr>
          <w:p w14:paraId="00ED0861" w14:textId="77777777" w:rsidR="00191145" w:rsidRPr="004C76CA" w:rsidRDefault="00191145" w:rsidP="00F7502F">
            <w:pPr>
              <w:pStyle w:val="ListBullet"/>
              <w:shd w:val="clear" w:color="auto" w:fill="FFFFFF"/>
              <w:spacing w:before="0" w:beforeAutospacing="0" w:after="240" w:afterAutospacing="0"/>
              <w:rPr>
                <w:rFonts w:ascii="Arial" w:hAnsi="Arial" w:cs="Arial"/>
                <w:color w:val="000000"/>
              </w:rPr>
            </w:pPr>
            <w:r w:rsidRPr="004C76CA">
              <w:rPr>
                <w:rFonts w:ascii="Arial" w:hAnsi="Arial" w:cs="Arial"/>
                <w:color w:val="000000"/>
              </w:rPr>
              <w:t>You m</w:t>
            </w:r>
            <w:r w:rsidR="00C11D23" w:rsidRPr="004C76CA">
              <w:rPr>
                <w:rFonts w:ascii="Arial" w:hAnsi="Arial" w:cs="Arial"/>
                <w:color w:val="000000"/>
              </w:rPr>
              <w:t>ust not access any computer network including the internet to</w:t>
            </w:r>
            <w:r w:rsidRPr="004C76CA">
              <w:rPr>
                <w:rFonts w:ascii="Arial" w:hAnsi="Arial" w:cs="Arial"/>
                <w:color w:val="000000"/>
              </w:rPr>
              <w:t>:</w:t>
            </w:r>
          </w:p>
          <w:p w14:paraId="2067217F" w14:textId="6CA9F0D8" w:rsidR="00FE4DD5" w:rsidRDefault="002272D5" w:rsidP="00F7502F">
            <w:pPr>
              <w:pStyle w:val="ListParagraph"/>
              <w:numPr>
                <w:ilvl w:val="0"/>
                <w:numId w:val="33"/>
              </w:numPr>
              <w:spacing w:after="240"/>
              <w:ind w:left="360"/>
              <w:contextualSpacing w:val="0"/>
              <w:rPr>
                <w:rFonts w:cs="Arial"/>
                <w:noProof/>
                <w:szCs w:val="24"/>
              </w:rPr>
            </w:pPr>
            <w:r w:rsidRPr="00F7502F">
              <w:rPr>
                <w:rFonts w:cs="Arial"/>
                <w:noProof/>
                <w:szCs w:val="24"/>
              </w:rPr>
              <w:t>A</w:t>
            </w:r>
            <w:r w:rsidR="00191145" w:rsidRPr="00F7502F">
              <w:rPr>
                <w:rFonts w:cs="Arial"/>
                <w:noProof/>
                <w:szCs w:val="24"/>
              </w:rPr>
              <w:t>ccess any content that violates the law;</w:t>
            </w:r>
          </w:p>
          <w:p w14:paraId="2F7CB7B7" w14:textId="0C53EB36" w:rsidR="00FE4DD5" w:rsidRDefault="002272D5" w:rsidP="00F7502F">
            <w:pPr>
              <w:pStyle w:val="ListParagraph"/>
              <w:numPr>
                <w:ilvl w:val="0"/>
                <w:numId w:val="33"/>
              </w:numPr>
              <w:spacing w:after="240"/>
              <w:ind w:left="360"/>
              <w:contextualSpacing w:val="0"/>
              <w:rPr>
                <w:rFonts w:cs="Arial"/>
                <w:noProof/>
                <w:szCs w:val="24"/>
              </w:rPr>
            </w:pPr>
            <w:r w:rsidRPr="00F7502F">
              <w:rPr>
                <w:rFonts w:cs="Arial"/>
                <w:noProof/>
                <w:szCs w:val="24"/>
              </w:rPr>
              <w:t>A</w:t>
            </w:r>
            <w:r w:rsidR="00191145" w:rsidRPr="00F7502F">
              <w:rPr>
                <w:rFonts w:cs="Arial"/>
                <w:noProof/>
                <w:szCs w:val="24"/>
              </w:rPr>
              <w:t>ccess, directly or indirectly, or maintain any personal profile on any social media sites, social networks, internet discussion forums or chat rooms</w:t>
            </w:r>
            <w:r w:rsidR="00D14DA2" w:rsidRPr="00F7502F">
              <w:rPr>
                <w:rFonts w:cs="Arial"/>
                <w:noProof/>
                <w:szCs w:val="24"/>
              </w:rPr>
              <w:t>;</w:t>
            </w:r>
          </w:p>
          <w:p w14:paraId="579CAE9A" w14:textId="259A9731" w:rsidR="003B71A9" w:rsidRPr="00F7502F" w:rsidRDefault="002272D5" w:rsidP="00F7502F">
            <w:pPr>
              <w:pStyle w:val="ListParagraph"/>
              <w:numPr>
                <w:ilvl w:val="0"/>
                <w:numId w:val="33"/>
              </w:numPr>
              <w:spacing w:after="240"/>
              <w:ind w:left="360"/>
              <w:contextualSpacing w:val="0"/>
              <w:rPr>
                <w:rFonts w:cs="Arial"/>
                <w:noProof/>
                <w:szCs w:val="24"/>
              </w:rPr>
            </w:pPr>
            <w:r w:rsidRPr="00F7502F">
              <w:rPr>
                <w:rFonts w:cs="Arial"/>
                <w:noProof/>
                <w:szCs w:val="24"/>
              </w:rPr>
              <w:t>C</w:t>
            </w:r>
            <w:r w:rsidR="00191145" w:rsidRPr="00F7502F">
              <w:rPr>
                <w:rFonts w:cs="Arial"/>
                <w:noProof/>
                <w:szCs w:val="24"/>
              </w:rPr>
              <w:t>ommunicate or attempt to communicate with any person you know to be or who reasonably appe</w:t>
            </w:r>
            <w:r w:rsidR="00DF3654" w:rsidRPr="00F7502F">
              <w:rPr>
                <w:rFonts w:cs="Arial"/>
                <w:noProof/>
                <w:szCs w:val="24"/>
              </w:rPr>
              <w:t>ars or represents themselves</w:t>
            </w:r>
            <w:r w:rsidR="00FE4DD5" w:rsidRPr="00F7502F">
              <w:rPr>
                <w:rFonts w:cs="Arial"/>
                <w:noProof/>
                <w:szCs w:val="24"/>
              </w:rPr>
              <w:t xml:space="preserve"> to be under the age of ___</w:t>
            </w:r>
            <w:r w:rsidR="00191145" w:rsidRPr="00F7502F">
              <w:rPr>
                <w:rFonts w:cs="Arial"/>
                <w:noProof/>
                <w:szCs w:val="24"/>
              </w:rPr>
              <w:t xml:space="preserve"> years</w:t>
            </w:r>
            <w:r w:rsidR="00AE64F8" w:rsidRPr="00F7502F">
              <w:rPr>
                <w:rFonts w:cs="Arial"/>
                <w:noProof/>
                <w:szCs w:val="24"/>
              </w:rPr>
              <w:t>,</w:t>
            </w:r>
            <w:r w:rsidR="00191145" w:rsidRPr="00F7502F">
              <w:rPr>
                <w:rFonts w:cs="Arial"/>
                <w:noProof/>
                <w:szCs w:val="24"/>
              </w:rPr>
              <w:t xml:space="preserve"> unless</w:t>
            </w:r>
            <w:r w:rsidR="001C448B" w:rsidRPr="00F7502F">
              <w:rPr>
                <w:rFonts w:cs="Arial"/>
                <w:noProof/>
                <w:szCs w:val="24"/>
              </w:rPr>
              <w:t xml:space="preserve"> they are </w:t>
            </w:r>
            <w:r w:rsidR="00191145" w:rsidRPr="00F7502F">
              <w:rPr>
                <w:rFonts w:cs="Arial"/>
                <w:noProof/>
                <w:szCs w:val="24"/>
              </w:rPr>
              <w:t>member</w:t>
            </w:r>
            <w:r w:rsidR="001C448B" w:rsidRPr="00F7502F">
              <w:rPr>
                <w:rFonts w:cs="Arial"/>
                <w:noProof/>
                <w:szCs w:val="24"/>
              </w:rPr>
              <w:t>s</w:t>
            </w:r>
            <w:r w:rsidR="00191145" w:rsidRPr="00F7502F">
              <w:rPr>
                <w:rFonts w:cs="Arial"/>
                <w:noProof/>
                <w:szCs w:val="24"/>
              </w:rPr>
              <w:t xml:space="preserve"> of your family.</w:t>
            </w:r>
          </w:p>
        </w:tc>
      </w:tr>
    </w:tbl>
    <w:p w14:paraId="5116AD9A" w14:textId="77777777" w:rsidR="00A13921" w:rsidRPr="004C76CA" w:rsidRDefault="00A13921" w:rsidP="00252719">
      <w:pPr>
        <w:pStyle w:val="Heading1"/>
        <w:spacing w:after="240"/>
        <w:rPr>
          <w:rFonts w:cs="Arial"/>
          <w:szCs w:val="32"/>
          <w:lang w:val="en-US"/>
        </w:rPr>
      </w:pPr>
      <w:bookmarkStart w:id="35" w:name="_Toc72232274"/>
      <w:bookmarkStart w:id="36" w:name="_Toc76725408"/>
      <w:r w:rsidRPr="004C76CA">
        <w:rPr>
          <w:rFonts w:cs="Arial"/>
          <w:szCs w:val="32"/>
          <w:lang w:val="en-US"/>
        </w:rPr>
        <w:t>Trafficking and Drug Production</w:t>
      </w:r>
      <w:bookmarkEnd w:id="35"/>
      <w:bookmarkEnd w:id="36"/>
    </w:p>
    <w:tbl>
      <w:tblPr>
        <w:tblStyle w:val="TableGrid"/>
        <w:tblW w:w="5000" w:type="pct"/>
        <w:tblLayout w:type="fixed"/>
        <w:tblCellMar>
          <w:top w:w="43" w:type="dxa"/>
          <w:left w:w="115" w:type="dxa"/>
          <w:bottom w:w="43" w:type="dxa"/>
          <w:right w:w="115" w:type="dxa"/>
        </w:tblCellMar>
        <w:tblLook w:val="04A0" w:firstRow="1" w:lastRow="0" w:firstColumn="1" w:lastColumn="0" w:noHBand="0" w:noVBand="1"/>
      </w:tblPr>
      <w:tblGrid>
        <w:gridCol w:w="2417"/>
        <w:gridCol w:w="1208"/>
        <w:gridCol w:w="6445"/>
      </w:tblGrid>
      <w:tr w:rsidR="00D83011" w:rsidRPr="004C76CA" w14:paraId="4BEC7182" w14:textId="77777777" w:rsidTr="0086710D">
        <w:tc>
          <w:tcPr>
            <w:tcW w:w="1200" w:type="pct"/>
          </w:tcPr>
          <w:p w14:paraId="6ED50C89" w14:textId="77777777" w:rsidR="00323135" w:rsidRDefault="00323135" w:rsidP="00F7502F">
            <w:pPr>
              <w:spacing w:after="240"/>
              <w:rPr>
                <w:rFonts w:cs="Arial"/>
                <w:szCs w:val="24"/>
                <w:lang w:val="en-US"/>
              </w:rPr>
            </w:pPr>
            <w:r>
              <w:rPr>
                <w:rFonts w:cs="Arial"/>
                <w:szCs w:val="24"/>
                <w:lang w:val="en-US"/>
              </w:rPr>
              <w:t>GROW OP</w:t>
            </w:r>
          </w:p>
          <w:p w14:paraId="5E03D458" w14:textId="45204B37" w:rsidR="00D83011" w:rsidRPr="004C76CA" w:rsidRDefault="00C971DE" w:rsidP="00F7502F">
            <w:pPr>
              <w:spacing w:after="240"/>
              <w:rPr>
                <w:rFonts w:cs="Arial"/>
                <w:szCs w:val="24"/>
                <w:lang w:val="en-US"/>
              </w:rPr>
            </w:pPr>
            <w:r w:rsidRPr="00323135">
              <w:rPr>
                <w:rFonts w:cs="Arial"/>
                <w:sz w:val="20"/>
                <w:szCs w:val="24"/>
                <w:lang w:val="en-US"/>
              </w:rPr>
              <w:t>Marijuana Production</w:t>
            </w:r>
          </w:p>
        </w:tc>
        <w:tc>
          <w:tcPr>
            <w:tcW w:w="600" w:type="pct"/>
          </w:tcPr>
          <w:p w14:paraId="53F62509" w14:textId="71AE7C96" w:rsidR="00CD61AD" w:rsidRPr="004C76CA" w:rsidRDefault="00CD61AD" w:rsidP="00CD61AD">
            <w:pPr>
              <w:rPr>
                <w:rFonts w:cs="Arial"/>
                <w:szCs w:val="24"/>
                <w:lang w:val="en-US"/>
              </w:rPr>
            </w:pPr>
            <w:r>
              <w:rPr>
                <w:rFonts w:cs="Arial"/>
                <w:szCs w:val="24"/>
                <w:lang w:val="en-US"/>
              </w:rPr>
              <w:t>5902</w:t>
            </w:r>
          </w:p>
        </w:tc>
        <w:tc>
          <w:tcPr>
            <w:tcW w:w="3200" w:type="pct"/>
          </w:tcPr>
          <w:p w14:paraId="24F7A7C8" w14:textId="77777777" w:rsidR="00D83011" w:rsidRPr="004C76CA" w:rsidRDefault="00D83011" w:rsidP="00F7502F">
            <w:pPr>
              <w:spacing w:after="240"/>
              <w:rPr>
                <w:rFonts w:cs="Arial"/>
                <w:szCs w:val="24"/>
                <w:lang w:val="en-US"/>
              </w:rPr>
            </w:pPr>
            <w:r w:rsidRPr="004C76CA">
              <w:rPr>
                <w:rFonts w:cs="Arial"/>
                <w:noProof/>
                <w:szCs w:val="24"/>
                <w:lang w:val="en-US"/>
              </w:rPr>
              <w:t>You</w:t>
            </w:r>
            <w:r w:rsidRPr="004C76CA">
              <w:rPr>
                <w:rFonts w:cs="Arial"/>
                <w:szCs w:val="24"/>
                <w:lang w:val="en-US"/>
              </w:rPr>
              <w:t xml:space="preserve"> must not possess any </w:t>
            </w:r>
            <w:r w:rsidRPr="004C76CA">
              <w:rPr>
                <w:rFonts w:cs="Arial"/>
                <w:noProof/>
                <w:szCs w:val="24"/>
                <w:lang w:val="en-US"/>
              </w:rPr>
              <w:t>marijuana (except with a medical prescription)</w:t>
            </w:r>
            <w:r w:rsidRPr="004C76CA">
              <w:rPr>
                <w:rFonts w:cs="Arial"/>
                <w:szCs w:val="24"/>
                <w:lang w:val="en-US"/>
              </w:rPr>
              <w:t xml:space="preserve">, metal halide lights, light bulbs of more than 250 watts, sodium </w:t>
            </w:r>
            <w:r w:rsidRPr="004C76CA">
              <w:rPr>
                <w:rFonts w:cs="Arial"/>
                <w:noProof/>
                <w:szCs w:val="24"/>
                <w:lang w:val="en-US"/>
              </w:rPr>
              <w:t>vapour</w:t>
            </w:r>
            <w:r w:rsidRPr="004C76CA">
              <w:rPr>
                <w:rFonts w:cs="Arial"/>
                <w:szCs w:val="24"/>
                <w:lang w:val="en-US"/>
              </w:rPr>
              <w:t xml:space="preserve"> lights, ballasts, </w:t>
            </w:r>
            <w:r w:rsidRPr="004C76CA">
              <w:rPr>
                <w:rFonts w:cs="Arial"/>
                <w:noProof/>
                <w:szCs w:val="24"/>
                <w:lang w:val="en-US"/>
              </w:rPr>
              <w:t>capacitors</w:t>
            </w:r>
            <w:r w:rsidRPr="004C76CA">
              <w:rPr>
                <w:rFonts w:cs="Arial"/>
                <w:szCs w:val="24"/>
                <w:lang w:val="en-US"/>
              </w:rPr>
              <w:t>, light timers or diesel generators.</w:t>
            </w:r>
          </w:p>
        </w:tc>
      </w:tr>
      <w:tr w:rsidR="00C971DE" w:rsidRPr="004C76CA" w14:paraId="75BE4157" w14:textId="77777777" w:rsidTr="0086710D">
        <w:tc>
          <w:tcPr>
            <w:tcW w:w="1200" w:type="pct"/>
          </w:tcPr>
          <w:p w14:paraId="0C48587B" w14:textId="77777777" w:rsidR="00323135" w:rsidRDefault="00C971DE" w:rsidP="00F7502F">
            <w:pPr>
              <w:spacing w:after="240"/>
              <w:rPr>
                <w:rFonts w:cs="Arial"/>
                <w:szCs w:val="24"/>
                <w:lang w:val="en-US"/>
              </w:rPr>
            </w:pPr>
            <w:r w:rsidRPr="004C76CA">
              <w:rPr>
                <w:rFonts w:cs="Arial"/>
                <w:szCs w:val="24"/>
                <w:lang w:val="en-US"/>
              </w:rPr>
              <w:t>DRUG LAB</w:t>
            </w:r>
          </w:p>
          <w:p w14:paraId="48CB5780" w14:textId="5D3ECD84" w:rsidR="00C971DE" w:rsidRPr="004C76CA" w:rsidRDefault="00C971DE" w:rsidP="00F7502F">
            <w:pPr>
              <w:spacing w:after="240"/>
              <w:rPr>
                <w:rFonts w:cs="Arial"/>
                <w:szCs w:val="24"/>
                <w:lang w:val="en-US"/>
              </w:rPr>
            </w:pPr>
            <w:r w:rsidRPr="00323135">
              <w:rPr>
                <w:rFonts w:cs="Arial"/>
                <w:sz w:val="20"/>
                <w:szCs w:val="24"/>
                <w:lang w:val="en-US"/>
              </w:rPr>
              <w:t>Synthetic Drug Production</w:t>
            </w:r>
          </w:p>
        </w:tc>
        <w:tc>
          <w:tcPr>
            <w:tcW w:w="600" w:type="pct"/>
          </w:tcPr>
          <w:p w14:paraId="3BE8AA15" w14:textId="5C6D9BF6" w:rsidR="00CD61AD" w:rsidRPr="004C76CA" w:rsidRDefault="00CD61AD" w:rsidP="00CD61AD">
            <w:pPr>
              <w:rPr>
                <w:rFonts w:cs="Arial"/>
                <w:szCs w:val="24"/>
                <w:lang w:val="en-US"/>
              </w:rPr>
            </w:pPr>
            <w:r>
              <w:rPr>
                <w:rFonts w:cs="Arial"/>
                <w:szCs w:val="24"/>
                <w:lang w:val="en-US"/>
              </w:rPr>
              <w:t>5903</w:t>
            </w:r>
          </w:p>
        </w:tc>
        <w:tc>
          <w:tcPr>
            <w:tcW w:w="3200" w:type="pct"/>
          </w:tcPr>
          <w:p w14:paraId="67D1C6A3" w14:textId="77777777" w:rsidR="00C971DE" w:rsidRPr="004C76CA" w:rsidRDefault="00C971DE" w:rsidP="00F7502F">
            <w:pPr>
              <w:spacing w:after="240"/>
              <w:rPr>
                <w:rFonts w:cs="Arial"/>
                <w:szCs w:val="24"/>
                <w:lang w:val="en-US"/>
              </w:rPr>
            </w:pPr>
            <w:r w:rsidRPr="004C76CA">
              <w:rPr>
                <w:rFonts w:cs="Arial"/>
                <w:szCs w:val="24"/>
                <w:lang w:val="en-US"/>
              </w:rPr>
              <w:t xml:space="preserve">You must not possess any equipment or ingredients used in the production or preparation of any illegal drugs including but not limited to, heating mantles, beakers, round bottom flasks, glass condensing columns, and reaction flasks of a volume exceeding 500 ml. You must not possess red phosphorous, iodine crystals or tincture of iodine, muriatic acid, ether, acetone, sodium thiosulfate, </w:t>
            </w:r>
            <w:r w:rsidR="00607F04" w:rsidRPr="004C76CA">
              <w:rPr>
                <w:rFonts w:cs="Arial"/>
                <w:szCs w:val="24"/>
                <w:lang w:val="en-US"/>
              </w:rPr>
              <w:t>hypo phosphorous</w:t>
            </w:r>
            <w:r w:rsidRPr="004C76CA">
              <w:rPr>
                <w:rFonts w:cs="Arial"/>
                <w:szCs w:val="24"/>
                <w:lang w:val="en-US"/>
              </w:rPr>
              <w:t xml:space="preserve"> acid, lye, lithium, more than 2 </w:t>
            </w:r>
            <w:proofErr w:type="spellStart"/>
            <w:r w:rsidRPr="004C76CA">
              <w:rPr>
                <w:rFonts w:cs="Arial"/>
                <w:szCs w:val="24"/>
                <w:lang w:val="en-US"/>
              </w:rPr>
              <w:t>litres</w:t>
            </w:r>
            <w:proofErr w:type="spellEnd"/>
            <w:r w:rsidRPr="004C76CA">
              <w:rPr>
                <w:rFonts w:cs="Arial"/>
                <w:szCs w:val="24"/>
                <w:lang w:val="en-US"/>
              </w:rPr>
              <w:t xml:space="preserve"> of drain cleaner, or more than 3 grams of either ephedrine and/or pseudoephedrine.</w:t>
            </w:r>
          </w:p>
        </w:tc>
      </w:tr>
      <w:tr w:rsidR="00D83011" w:rsidRPr="004C76CA" w14:paraId="03F22830" w14:textId="77777777" w:rsidTr="0086710D">
        <w:trPr>
          <w:trHeight w:val="1772"/>
        </w:trPr>
        <w:tc>
          <w:tcPr>
            <w:tcW w:w="1200" w:type="pct"/>
          </w:tcPr>
          <w:p w14:paraId="5C4D0D6C" w14:textId="07556445" w:rsidR="00D83011" w:rsidRPr="004C76CA" w:rsidRDefault="00EB2D20" w:rsidP="00F7502F">
            <w:pPr>
              <w:spacing w:after="240"/>
              <w:rPr>
                <w:rFonts w:cs="Arial"/>
                <w:szCs w:val="24"/>
                <w:lang w:val="en-US"/>
              </w:rPr>
            </w:pPr>
            <w:r w:rsidRPr="004C76CA">
              <w:rPr>
                <w:rFonts w:cs="Arial"/>
                <w:szCs w:val="24"/>
                <w:lang w:val="en-US"/>
              </w:rPr>
              <w:t>DRUG PAR</w:t>
            </w:r>
            <w:r w:rsidR="00607F04" w:rsidRPr="004C76CA">
              <w:rPr>
                <w:rFonts w:cs="Arial"/>
                <w:szCs w:val="24"/>
                <w:lang w:val="en-US"/>
              </w:rPr>
              <w:t>A</w:t>
            </w:r>
            <w:r w:rsidR="00061603" w:rsidRPr="004C76CA">
              <w:rPr>
                <w:rFonts w:cs="Arial"/>
                <w:szCs w:val="24"/>
                <w:lang w:val="en-US"/>
              </w:rPr>
              <w:t>PHERNALIA</w:t>
            </w:r>
          </w:p>
        </w:tc>
        <w:tc>
          <w:tcPr>
            <w:tcW w:w="600" w:type="pct"/>
          </w:tcPr>
          <w:p w14:paraId="18CB9218" w14:textId="191ADF83" w:rsidR="00CD61AD" w:rsidRDefault="00CD61AD" w:rsidP="00CD61AD">
            <w:pPr>
              <w:rPr>
                <w:rFonts w:cs="Arial"/>
                <w:szCs w:val="24"/>
                <w:lang w:val="en-US"/>
              </w:rPr>
            </w:pPr>
            <w:r>
              <w:rPr>
                <w:rFonts w:cs="Arial"/>
                <w:szCs w:val="24"/>
                <w:lang w:val="en-US"/>
              </w:rPr>
              <w:t>5904</w:t>
            </w:r>
            <w:r w:rsidR="0086710D">
              <w:rPr>
                <w:rFonts w:cs="Arial"/>
                <w:szCs w:val="24"/>
                <w:lang w:val="en-US"/>
              </w:rPr>
              <w:br/>
            </w:r>
            <w:r w:rsidR="0086710D">
              <w:rPr>
                <w:rFonts w:cs="Arial"/>
                <w:szCs w:val="24"/>
                <w:lang w:val="en-US"/>
              </w:rPr>
              <w:br/>
            </w:r>
          </w:p>
          <w:p w14:paraId="6194D4EE" w14:textId="77777777" w:rsidR="00CD61AD" w:rsidRDefault="00CD61AD" w:rsidP="00CD61AD">
            <w:pPr>
              <w:rPr>
                <w:rFonts w:cs="Arial"/>
                <w:szCs w:val="24"/>
                <w:lang w:val="en-US"/>
              </w:rPr>
            </w:pPr>
          </w:p>
          <w:p w14:paraId="20C126C2" w14:textId="18A9FD33" w:rsidR="00CD61AD" w:rsidRPr="004C76CA" w:rsidRDefault="00CD61AD" w:rsidP="00CD61AD">
            <w:pPr>
              <w:rPr>
                <w:rFonts w:cs="Arial"/>
                <w:szCs w:val="24"/>
                <w:lang w:val="en-US"/>
              </w:rPr>
            </w:pPr>
            <w:r>
              <w:rPr>
                <w:rFonts w:cs="Arial"/>
                <w:szCs w:val="24"/>
                <w:lang w:val="en-US"/>
              </w:rPr>
              <w:t>5904-A</w:t>
            </w:r>
          </w:p>
        </w:tc>
        <w:tc>
          <w:tcPr>
            <w:tcW w:w="3200" w:type="pct"/>
          </w:tcPr>
          <w:p w14:paraId="2CF8A962" w14:textId="77777777" w:rsidR="00D83011" w:rsidRPr="004C76CA" w:rsidRDefault="00D83011" w:rsidP="00F7502F">
            <w:pPr>
              <w:spacing w:after="240"/>
              <w:rPr>
                <w:rFonts w:cs="Arial"/>
                <w:szCs w:val="24"/>
                <w:lang w:val="en-US"/>
              </w:rPr>
            </w:pPr>
            <w:r w:rsidRPr="004C76CA">
              <w:rPr>
                <w:rFonts w:cs="Arial"/>
                <w:noProof/>
                <w:szCs w:val="24"/>
                <w:lang w:val="en-US"/>
              </w:rPr>
              <w:t>You</w:t>
            </w:r>
            <w:r w:rsidRPr="004C76CA">
              <w:rPr>
                <w:rFonts w:cs="Arial"/>
                <w:szCs w:val="24"/>
                <w:lang w:val="en-US"/>
              </w:rPr>
              <w:t xml:space="preserve"> must not possess drug paraphernalia that is suitable for the sale or consumption of drugs that have not </w:t>
            </w:r>
            <w:r w:rsidRPr="004C76CA">
              <w:rPr>
                <w:rFonts w:cs="Arial"/>
                <w:noProof/>
                <w:szCs w:val="24"/>
                <w:lang w:val="en-US"/>
              </w:rPr>
              <w:t>been prescribed</w:t>
            </w:r>
            <w:r w:rsidRPr="004C76CA">
              <w:rPr>
                <w:rFonts w:cs="Arial"/>
                <w:szCs w:val="24"/>
                <w:lang w:val="en-US"/>
              </w:rPr>
              <w:t xml:space="preserve"> for </w:t>
            </w:r>
            <w:r w:rsidRPr="004C76CA">
              <w:rPr>
                <w:rFonts w:cs="Arial"/>
                <w:noProof/>
                <w:szCs w:val="24"/>
                <w:lang w:val="en-US"/>
              </w:rPr>
              <w:t>you</w:t>
            </w:r>
            <w:r w:rsidR="00EB2D20" w:rsidRPr="004C76CA">
              <w:rPr>
                <w:rFonts w:cs="Arial"/>
                <w:szCs w:val="24"/>
                <w:lang w:val="en-US"/>
              </w:rPr>
              <w:t xml:space="preserve">. </w:t>
            </w:r>
            <w:r w:rsidRPr="004C76CA">
              <w:rPr>
                <w:rFonts w:cs="Arial"/>
                <w:noProof/>
                <w:szCs w:val="24"/>
                <w:u w:val="single"/>
                <w:lang w:val="en-US"/>
              </w:rPr>
              <w:t>The exceptions are as follows</w:t>
            </w:r>
            <w:r w:rsidRPr="004C76CA">
              <w:rPr>
                <w:rFonts w:cs="Arial"/>
                <w:szCs w:val="24"/>
                <w:lang w:val="en-US"/>
              </w:rPr>
              <w:t>:</w:t>
            </w:r>
          </w:p>
          <w:p w14:paraId="5A86E453" w14:textId="77777777" w:rsidR="00D83011" w:rsidRPr="004C76CA" w:rsidRDefault="00181131" w:rsidP="00323135">
            <w:pPr>
              <w:pStyle w:val="ListParagraph"/>
              <w:numPr>
                <w:ilvl w:val="0"/>
                <w:numId w:val="23"/>
              </w:numPr>
              <w:spacing w:after="240"/>
              <w:ind w:left="360"/>
              <w:contextualSpacing w:val="0"/>
              <w:rPr>
                <w:rFonts w:cs="Arial"/>
                <w:szCs w:val="24"/>
                <w:lang w:val="en-US"/>
              </w:rPr>
            </w:pPr>
            <w:r w:rsidRPr="004C76CA">
              <w:rPr>
                <w:rFonts w:cs="Arial"/>
                <w:noProof/>
                <w:szCs w:val="24"/>
                <w:lang w:val="en-US"/>
              </w:rPr>
              <w:t xml:space="preserve">When </w:t>
            </w:r>
            <w:r w:rsidR="00D83011" w:rsidRPr="004C76CA">
              <w:rPr>
                <w:rFonts w:cs="Arial"/>
                <w:noProof/>
                <w:szCs w:val="24"/>
                <w:lang w:val="en-US"/>
              </w:rPr>
              <w:t>you</w:t>
            </w:r>
            <w:r w:rsidR="00D83011" w:rsidRPr="004C76CA">
              <w:rPr>
                <w:rFonts w:cs="Arial"/>
                <w:szCs w:val="24"/>
                <w:lang w:val="en-US"/>
              </w:rPr>
              <w:t xml:space="preserve"> are at government-authorized overdose prevention or safe consumption site</w:t>
            </w:r>
            <w:r w:rsidR="00354D5B" w:rsidRPr="004C76CA">
              <w:rPr>
                <w:rFonts w:cs="Arial"/>
                <w:szCs w:val="24"/>
                <w:lang w:val="en-US"/>
              </w:rPr>
              <w:t>s</w:t>
            </w:r>
            <w:r w:rsidR="00D83011" w:rsidRPr="004C76CA">
              <w:rPr>
                <w:rFonts w:cs="Arial"/>
                <w:szCs w:val="24"/>
                <w:lang w:val="en-US"/>
              </w:rPr>
              <w:t>.</w:t>
            </w:r>
          </w:p>
        </w:tc>
      </w:tr>
    </w:tbl>
    <w:p w14:paraId="7BFC595B" w14:textId="77777777" w:rsidR="00A13921" w:rsidRPr="004C76CA" w:rsidRDefault="00A13921" w:rsidP="00252719">
      <w:pPr>
        <w:pStyle w:val="Heading1"/>
        <w:spacing w:after="240"/>
        <w:rPr>
          <w:rFonts w:cs="Arial"/>
          <w:szCs w:val="32"/>
          <w:lang w:val="en-US"/>
        </w:rPr>
      </w:pPr>
      <w:bookmarkStart w:id="37" w:name="_Toc72232275"/>
      <w:bookmarkStart w:id="38" w:name="_Toc76725409"/>
      <w:r w:rsidRPr="004C76CA">
        <w:rPr>
          <w:rFonts w:cs="Arial"/>
          <w:szCs w:val="32"/>
          <w:lang w:val="en-US"/>
        </w:rPr>
        <w:lastRenderedPageBreak/>
        <w:t>Firearms and Weapons</w:t>
      </w:r>
      <w:bookmarkEnd w:id="37"/>
      <w:bookmarkEnd w:id="38"/>
    </w:p>
    <w:tbl>
      <w:tblPr>
        <w:tblStyle w:val="TableGrid"/>
        <w:tblW w:w="5000" w:type="pct"/>
        <w:tblCellMar>
          <w:top w:w="43" w:type="dxa"/>
          <w:left w:w="115" w:type="dxa"/>
          <w:bottom w:w="43" w:type="dxa"/>
          <w:right w:w="115" w:type="dxa"/>
        </w:tblCellMar>
        <w:tblLook w:val="04A0" w:firstRow="1" w:lastRow="0" w:firstColumn="1" w:lastColumn="0" w:noHBand="0" w:noVBand="1"/>
      </w:tblPr>
      <w:tblGrid>
        <w:gridCol w:w="2417"/>
        <w:gridCol w:w="1208"/>
        <w:gridCol w:w="6445"/>
      </w:tblGrid>
      <w:tr w:rsidR="00A13921" w:rsidRPr="004C76CA" w14:paraId="10334489" w14:textId="77777777" w:rsidTr="0086710D">
        <w:tc>
          <w:tcPr>
            <w:tcW w:w="1200" w:type="pct"/>
          </w:tcPr>
          <w:p w14:paraId="3ADA4472" w14:textId="6E1B686B" w:rsidR="00990BC2" w:rsidRPr="004C76CA" w:rsidRDefault="00A13921" w:rsidP="0086710D">
            <w:pPr>
              <w:spacing w:after="200"/>
              <w:rPr>
                <w:rFonts w:cs="Arial"/>
                <w:szCs w:val="24"/>
                <w:lang w:val="en-US"/>
              </w:rPr>
            </w:pPr>
            <w:r w:rsidRPr="004C76CA">
              <w:rPr>
                <w:rFonts w:cs="Arial"/>
                <w:szCs w:val="24"/>
                <w:lang w:val="en-US"/>
              </w:rPr>
              <w:t>FIREARMS</w:t>
            </w:r>
            <w:r w:rsidR="00941F22" w:rsidRPr="004C76CA">
              <w:rPr>
                <w:rFonts w:cs="Arial"/>
                <w:color w:val="000000" w:themeColor="text1"/>
                <w:szCs w:val="24"/>
                <w:lang w:val="en-US"/>
              </w:rPr>
              <w:t xml:space="preserve"> &amp; </w:t>
            </w:r>
            <w:r w:rsidR="005E23A8" w:rsidRPr="004C76CA">
              <w:rPr>
                <w:rFonts w:cs="Arial"/>
                <w:szCs w:val="24"/>
                <w:lang w:val="en-US"/>
              </w:rPr>
              <w:t>WEAPONS PROHIBITION</w:t>
            </w:r>
          </w:p>
          <w:p w14:paraId="13AE121A" w14:textId="2C0449A3" w:rsidR="00A1735B" w:rsidRDefault="00A1735B" w:rsidP="0086710D">
            <w:pPr>
              <w:spacing w:after="200"/>
              <w:rPr>
                <w:rFonts w:cs="Arial"/>
                <w:i/>
                <w:noProof/>
                <w:color w:val="000000" w:themeColor="text1"/>
                <w:szCs w:val="24"/>
                <w:lang w:val="en-US"/>
              </w:rPr>
            </w:pPr>
          </w:p>
          <w:p w14:paraId="3B89AF35" w14:textId="2CBCC428" w:rsidR="00AD05F0" w:rsidRDefault="00AD05F0" w:rsidP="0086710D">
            <w:pPr>
              <w:spacing w:after="200"/>
              <w:rPr>
                <w:rFonts w:cs="Arial"/>
                <w:i/>
                <w:noProof/>
                <w:color w:val="000000" w:themeColor="text1"/>
                <w:szCs w:val="24"/>
                <w:lang w:val="en-US"/>
              </w:rPr>
            </w:pPr>
          </w:p>
          <w:p w14:paraId="60BE05ED" w14:textId="2AF71D1D" w:rsidR="00AD05F0" w:rsidRDefault="00AD05F0" w:rsidP="0086710D">
            <w:pPr>
              <w:spacing w:after="200"/>
              <w:rPr>
                <w:rFonts w:cs="Arial"/>
                <w:i/>
                <w:noProof/>
                <w:color w:val="000000" w:themeColor="text1"/>
                <w:szCs w:val="24"/>
                <w:lang w:val="en-US"/>
              </w:rPr>
            </w:pPr>
            <w:r>
              <w:rPr>
                <w:rFonts w:cs="Arial"/>
                <w:i/>
                <w:noProof/>
                <w:color w:val="000000" w:themeColor="text1"/>
                <w:szCs w:val="24"/>
                <w:lang w:val="en-US"/>
              </w:rPr>
              <w:br/>
            </w:r>
            <w:r>
              <w:rPr>
                <w:rFonts w:cs="Arial"/>
                <w:i/>
                <w:noProof/>
                <w:color w:val="000000" w:themeColor="text1"/>
                <w:szCs w:val="24"/>
                <w:lang w:val="en-US"/>
              </w:rPr>
              <w:br/>
            </w:r>
          </w:p>
          <w:p w14:paraId="7DB1E91A" w14:textId="74A8F883" w:rsidR="00AD05F0" w:rsidRDefault="00AD05F0" w:rsidP="0086710D">
            <w:pPr>
              <w:spacing w:after="200"/>
              <w:rPr>
                <w:rFonts w:cs="Arial"/>
                <w:i/>
                <w:noProof/>
                <w:color w:val="000000" w:themeColor="text1"/>
                <w:szCs w:val="24"/>
                <w:lang w:val="en-US"/>
              </w:rPr>
            </w:pPr>
            <w:r>
              <w:rPr>
                <w:rFonts w:cs="Arial"/>
                <w:i/>
                <w:noProof/>
                <w:color w:val="000000" w:themeColor="text1"/>
                <w:szCs w:val="24"/>
                <w:lang w:val="en-US"/>
              </w:rPr>
              <w:br/>
            </w:r>
          </w:p>
          <w:p w14:paraId="31155037" w14:textId="23A998F9" w:rsidR="00AD05F0" w:rsidRPr="00AD05F0" w:rsidRDefault="00AD05F0" w:rsidP="00AD05F0">
            <w:pPr>
              <w:spacing w:after="240"/>
              <w:rPr>
                <w:rFonts w:cs="Arial"/>
                <w:noProof/>
                <w:color w:val="000000" w:themeColor="text1"/>
                <w:szCs w:val="24"/>
                <w:lang w:val="en-US"/>
              </w:rPr>
            </w:pPr>
            <w:r>
              <w:rPr>
                <w:rFonts w:cs="Arial"/>
                <w:i/>
                <w:noProof/>
                <w:color w:val="000000" w:themeColor="text1"/>
                <w:szCs w:val="24"/>
                <w:lang w:val="en-US"/>
              </w:rPr>
              <w:br/>
            </w:r>
          </w:p>
          <w:p w14:paraId="79825425" w14:textId="77491B07" w:rsidR="00A13921" w:rsidRPr="003E4753" w:rsidRDefault="00990BC2" w:rsidP="00AD05F0">
            <w:pPr>
              <w:spacing w:after="200"/>
              <w:rPr>
                <w:rFonts w:cs="Arial"/>
                <w:color w:val="000000" w:themeColor="text1"/>
                <w:szCs w:val="24"/>
                <w:lang w:val="en-US"/>
              </w:rPr>
            </w:pPr>
            <w:r w:rsidRPr="004C76CA">
              <w:rPr>
                <w:rFonts w:cs="Arial"/>
                <w:i/>
                <w:noProof/>
                <w:color w:val="000000" w:themeColor="text1"/>
                <w:szCs w:val="24"/>
                <w:lang w:val="en-US"/>
              </w:rPr>
              <w:t>And</w:t>
            </w:r>
            <w:r w:rsidRPr="004C76CA">
              <w:rPr>
                <w:rFonts w:cs="Arial"/>
                <w:i/>
                <w:color w:val="000000" w:themeColor="text1"/>
                <w:szCs w:val="24"/>
                <w:lang w:val="en-US"/>
              </w:rPr>
              <w:t xml:space="preserve"> Exception</w:t>
            </w:r>
          </w:p>
        </w:tc>
        <w:tc>
          <w:tcPr>
            <w:tcW w:w="600" w:type="pct"/>
          </w:tcPr>
          <w:p w14:paraId="1BF125C9" w14:textId="3F939A1C" w:rsidR="00A1735B" w:rsidRDefault="00A1735B" w:rsidP="0086710D">
            <w:pPr>
              <w:spacing w:after="200"/>
              <w:rPr>
                <w:rFonts w:cs="Arial"/>
                <w:szCs w:val="24"/>
                <w:lang w:val="en-US"/>
              </w:rPr>
            </w:pPr>
            <w:r>
              <w:rPr>
                <w:rFonts w:cs="Arial"/>
                <w:szCs w:val="24"/>
                <w:lang w:val="en-US"/>
              </w:rPr>
              <w:t>5905</w:t>
            </w:r>
            <w:r w:rsidR="0086710D">
              <w:rPr>
                <w:rFonts w:cs="Arial"/>
                <w:szCs w:val="24"/>
                <w:lang w:val="en-US"/>
              </w:rPr>
              <w:br/>
            </w:r>
          </w:p>
          <w:p w14:paraId="11A0095B" w14:textId="77777777" w:rsidR="0086710D" w:rsidRDefault="0086710D" w:rsidP="0086710D">
            <w:pPr>
              <w:spacing w:after="200"/>
              <w:rPr>
                <w:rFonts w:cs="Arial"/>
                <w:szCs w:val="24"/>
                <w:lang w:val="en-US"/>
              </w:rPr>
            </w:pPr>
          </w:p>
          <w:p w14:paraId="581C9415" w14:textId="77777777" w:rsidR="0086710D" w:rsidRDefault="0086710D" w:rsidP="0086710D">
            <w:pPr>
              <w:spacing w:after="200"/>
              <w:rPr>
                <w:rFonts w:cs="Arial"/>
                <w:szCs w:val="24"/>
                <w:lang w:val="en-US"/>
              </w:rPr>
            </w:pPr>
            <w:r>
              <w:rPr>
                <w:rFonts w:cs="Arial"/>
                <w:szCs w:val="24"/>
                <w:lang w:val="en-US"/>
              </w:rPr>
              <w:br/>
            </w:r>
          </w:p>
          <w:p w14:paraId="44DC2D62" w14:textId="77777777" w:rsidR="0086710D" w:rsidRDefault="0086710D" w:rsidP="0086710D">
            <w:pPr>
              <w:spacing w:after="200"/>
              <w:rPr>
                <w:rFonts w:cs="Arial"/>
                <w:szCs w:val="24"/>
                <w:lang w:val="en-US"/>
              </w:rPr>
            </w:pPr>
            <w:r>
              <w:rPr>
                <w:rFonts w:cs="Arial"/>
                <w:szCs w:val="24"/>
                <w:lang w:val="en-US"/>
              </w:rPr>
              <w:br/>
            </w:r>
            <w:r>
              <w:rPr>
                <w:rFonts w:cs="Arial"/>
                <w:szCs w:val="24"/>
                <w:lang w:val="en-US"/>
              </w:rPr>
              <w:br/>
            </w:r>
          </w:p>
          <w:p w14:paraId="3914F9E5" w14:textId="77777777" w:rsidR="0086710D" w:rsidRDefault="0086710D" w:rsidP="0086710D">
            <w:pPr>
              <w:spacing w:after="200"/>
              <w:rPr>
                <w:rFonts w:cs="Arial"/>
                <w:szCs w:val="24"/>
                <w:lang w:val="en-US"/>
              </w:rPr>
            </w:pPr>
            <w:r>
              <w:rPr>
                <w:rFonts w:cs="Arial"/>
                <w:szCs w:val="24"/>
                <w:lang w:val="en-US"/>
              </w:rPr>
              <w:br/>
            </w:r>
          </w:p>
          <w:p w14:paraId="319E168B" w14:textId="77777777" w:rsidR="0086710D" w:rsidRDefault="0086710D" w:rsidP="0086710D">
            <w:pPr>
              <w:spacing w:after="200"/>
              <w:rPr>
                <w:rFonts w:cs="Arial"/>
                <w:szCs w:val="24"/>
                <w:lang w:val="en-US"/>
              </w:rPr>
            </w:pPr>
            <w:r>
              <w:rPr>
                <w:rFonts w:cs="Arial"/>
                <w:szCs w:val="24"/>
                <w:lang w:val="en-US"/>
              </w:rPr>
              <w:br/>
            </w:r>
          </w:p>
          <w:p w14:paraId="0EF20C9D" w14:textId="05AF70E3" w:rsidR="0086710D" w:rsidRDefault="0086710D" w:rsidP="0086710D">
            <w:pPr>
              <w:spacing w:after="200"/>
              <w:rPr>
                <w:rFonts w:cs="Arial"/>
                <w:szCs w:val="24"/>
                <w:lang w:val="en-US"/>
              </w:rPr>
            </w:pPr>
          </w:p>
          <w:p w14:paraId="1FAB21CF" w14:textId="77777777" w:rsidR="0086710D" w:rsidRDefault="0086710D" w:rsidP="0086710D">
            <w:pPr>
              <w:spacing w:after="200"/>
              <w:rPr>
                <w:rFonts w:cs="Arial"/>
                <w:szCs w:val="24"/>
                <w:lang w:val="en-US"/>
              </w:rPr>
            </w:pPr>
          </w:p>
          <w:p w14:paraId="73F00C92" w14:textId="77777777" w:rsidR="0086710D" w:rsidRDefault="0086710D" w:rsidP="0086710D">
            <w:pPr>
              <w:spacing w:after="200"/>
              <w:rPr>
                <w:rFonts w:cs="Arial"/>
                <w:szCs w:val="24"/>
                <w:lang w:val="en-US"/>
              </w:rPr>
            </w:pPr>
            <w:r>
              <w:rPr>
                <w:rFonts w:cs="Arial"/>
                <w:szCs w:val="24"/>
                <w:lang w:val="en-US"/>
              </w:rPr>
              <w:br/>
            </w:r>
            <w:r>
              <w:rPr>
                <w:rFonts w:cs="Arial"/>
                <w:szCs w:val="24"/>
                <w:lang w:val="en-US"/>
              </w:rPr>
              <w:br/>
            </w:r>
          </w:p>
          <w:p w14:paraId="7FDCAC9C" w14:textId="16E1EA8E" w:rsidR="00A1735B" w:rsidRDefault="00A1735B" w:rsidP="0086710D">
            <w:pPr>
              <w:spacing w:after="200"/>
              <w:rPr>
                <w:rFonts w:cs="Arial"/>
                <w:szCs w:val="24"/>
                <w:lang w:val="en-US"/>
              </w:rPr>
            </w:pPr>
            <w:r>
              <w:rPr>
                <w:rFonts w:cs="Arial"/>
                <w:szCs w:val="24"/>
                <w:lang w:val="en-US"/>
              </w:rPr>
              <w:t>5905-A</w:t>
            </w:r>
          </w:p>
          <w:p w14:paraId="711AC46A" w14:textId="3EC9328E" w:rsidR="00A1735B" w:rsidRDefault="00A1735B" w:rsidP="0086710D">
            <w:pPr>
              <w:spacing w:after="200"/>
              <w:rPr>
                <w:rFonts w:cs="Arial"/>
                <w:szCs w:val="24"/>
                <w:lang w:val="en-US"/>
              </w:rPr>
            </w:pPr>
            <w:r>
              <w:rPr>
                <w:rFonts w:cs="Arial"/>
                <w:szCs w:val="24"/>
                <w:lang w:val="en-US"/>
              </w:rPr>
              <w:t>5905-B</w:t>
            </w:r>
          </w:p>
          <w:p w14:paraId="5A1676B3" w14:textId="55D552F8" w:rsidR="00A1735B" w:rsidRDefault="00A1735B" w:rsidP="0086710D">
            <w:pPr>
              <w:spacing w:after="200"/>
              <w:rPr>
                <w:rFonts w:cs="Arial"/>
                <w:szCs w:val="24"/>
                <w:lang w:val="en-US"/>
              </w:rPr>
            </w:pPr>
            <w:r>
              <w:rPr>
                <w:rFonts w:cs="Arial"/>
                <w:szCs w:val="24"/>
                <w:lang w:val="en-US"/>
              </w:rPr>
              <w:t>5905-C</w:t>
            </w:r>
            <w:r w:rsidR="0086710D">
              <w:rPr>
                <w:rFonts w:cs="Arial"/>
                <w:szCs w:val="24"/>
                <w:lang w:val="en-US"/>
              </w:rPr>
              <w:br/>
            </w:r>
            <w:r w:rsidR="0086710D">
              <w:rPr>
                <w:rFonts w:cs="Arial"/>
                <w:szCs w:val="24"/>
                <w:lang w:val="en-US"/>
              </w:rPr>
              <w:br/>
            </w:r>
          </w:p>
          <w:p w14:paraId="6BF61D6A" w14:textId="32DFF252" w:rsidR="00A1735B" w:rsidRPr="004C76CA" w:rsidRDefault="00A1735B" w:rsidP="0086710D">
            <w:pPr>
              <w:spacing w:after="200"/>
              <w:rPr>
                <w:rFonts w:cs="Arial"/>
                <w:szCs w:val="24"/>
                <w:lang w:val="en-US"/>
              </w:rPr>
            </w:pPr>
            <w:r>
              <w:rPr>
                <w:rFonts w:cs="Arial"/>
                <w:szCs w:val="24"/>
                <w:lang w:val="en-US"/>
              </w:rPr>
              <w:t>5905-D</w:t>
            </w:r>
          </w:p>
        </w:tc>
        <w:tc>
          <w:tcPr>
            <w:tcW w:w="3200" w:type="pct"/>
          </w:tcPr>
          <w:p w14:paraId="5BD3559B" w14:textId="77777777" w:rsidR="00F94CE6" w:rsidRPr="004C76CA" w:rsidRDefault="00A13921" w:rsidP="0086710D">
            <w:pPr>
              <w:spacing w:after="200"/>
              <w:rPr>
                <w:rFonts w:cs="Arial"/>
                <w:szCs w:val="24"/>
                <w:lang w:val="en-US"/>
              </w:rPr>
            </w:pPr>
            <w:r w:rsidRPr="004C76CA">
              <w:rPr>
                <w:rFonts w:cs="Arial"/>
                <w:noProof/>
                <w:szCs w:val="24"/>
                <w:lang w:val="en-US"/>
              </w:rPr>
              <w:t>You</w:t>
            </w:r>
            <w:r w:rsidRPr="004C76CA">
              <w:rPr>
                <w:rFonts w:cs="Arial"/>
                <w:szCs w:val="24"/>
                <w:lang w:val="en-US"/>
              </w:rPr>
              <w:t xml:space="preserve"> must not possess, directly or indirectly any</w:t>
            </w:r>
            <w:r w:rsidR="003078E0" w:rsidRPr="004C76CA">
              <w:rPr>
                <w:rFonts w:cs="Arial"/>
                <w:szCs w:val="24"/>
                <w:lang w:val="en-US"/>
              </w:rPr>
              <w:t xml:space="preserve"> weapon as defined by the </w:t>
            </w:r>
            <w:r w:rsidR="003078E0" w:rsidRPr="004C76CA">
              <w:rPr>
                <w:rFonts w:cs="Arial"/>
                <w:i/>
                <w:szCs w:val="24"/>
                <w:lang w:val="en-US"/>
              </w:rPr>
              <w:t>Criminal Code</w:t>
            </w:r>
            <w:r w:rsidR="00AE64F8" w:rsidRPr="004C76CA">
              <w:rPr>
                <w:rFonts w:cs="Arial"/>
                <w:szCs w:val="24"/>
                <w:lang w:val="en-US"/>
              </w:rPr>
              <w:t>,</w:t>
            </w:r>
            <w:r w:rsidR="00064A97" w:rsidRPr="004C76CA">
              <w:rPr>
                <w:rFonts w:cs="Arial"/>
                <w:szCs w:val="24"/>
                <w:lang w:val="en-US"/>
              </w:rPr>
              <w:t xml:space="preserve"> </w:t>
            </w:r>
            <w:r w:rsidR="00AE64F8" w:rsidRPr="004C76CA">
              <w:rPr>
                <w:rFonts w:cs="Arial"/>
                <w:szCs w:val="24"/>
                <w:u w:val="single"/>
                <w:lang w:val="en-US"/>
              </w:rPr>
              <w:t>i</w:t>
            </w:r>
            <w:r w:rsidR="0089588F" w:rsidRPr="004C76CA">
              <w:rPr>
                <w:rFonts w:cs="Arial"/>
                <w:szCs w:val="24"/>
                <w:u w:val="single"/>
                <w:lang w:val="en-US"/>
              </w:rPr>
              <w:t>ncluding</w:t>
            </w:r>
            <w:r w:rsidRPr="004C76CA">
              <w:rPr>
                <w:rFonts w:cs="Arial"/>
                <w:szCs w:val="24"/>
                <w:lang w:val="en-US"/>
              </w:rPr>
              <w:t>:</w:t>
            </w:r>
          </w:p>
          <w:p w14:paraId="5CFF7706" w14:textId="3262E94C" w:rsidR="0042681A" w:rsidRDefault="0089588F" w:rsidP="0086710D">
            <w:pPr>
              <w:pStyle w:val="ListParagraph"/>
              <w:numPr>
                <w:ilvl w:val="0"/>
                <w:numId w:val="24"/>
              </w:numPr>
              <w:spacing w:after="200"/>
              <w:ind w:left="360"/>
              <w:contextualSpacing w:val="0"/>
              <w:rPr>
                <w:rFonts w:cs="Arial"/>
                <w:szCs w:val="24"/>
                <w:lang w:val="en-US"/>
              </w:rPr>
            </w:pPr>
            <w:r w:rsidRPr="004C76CA">
              <w:rPr>
                <w:rFonts w:cs="Arial"/>
                <w:noProof/>
                <w:szCs w:val="24"/>
                <w:lang w:val="en-US"/>
              </w:rPr>
              <w:t>firearm</w:t>
            </w:r>
            <w:r w:rsidR="00064A97" w:rsidRPr="004C76CA">
              <w:rPr>
                <w:rFonts w:cs="Arial"/>
                <w:noProof/>
                <w:szCs w:val="24"/>
                <w:lang w:val="en-US"/>
              </w:rPr>
              <w:t>s</w:t>
            </w:r>
            <w:r w:rsidR="002955A0" w:rsidRPr="004C76CA">
              <w:rPr>
                <w:rFonts w:cs="Arial"/>
                <w:noProof/>
                <w:szCs w:val="24"/>
                <w:lang w:val="en-US"/>
              </w:rPr>
              <w:t xml:space="preserve"> and ammunition</w:t>
            </w:r>
            <w:r w:rsidR="002955A0" w:rsidRPr="004C76CA">
              <w:rPr>
                <w:rFonts w:cs="Arial"/>
                <w:szCs w:val="24"/>
                <w:lang w:val="en-US"/>
              </w:rPr>
              <w:t>;</w:t>
            </w:r>
          </w:p>
          <w:p w14:paraId="66AD4A6E" w14:textId="172C7D81" w:rsidR="0042681A" w:rsidRDefault="00A13921" w:rsidP="0086710D">
            <w:pPr>
              <w:pStyle w:val="ListParagraph"/>
              <w:numPr>
                <w:ilvl w:val="0"/>
                <w:numId w:val="24"/>
              </w:numPr>
              <w:spacing w:after="200"/>
              <w:ind w:left="360"/>
              <w:contextualSpacing w:val="0"/>
              <w:rPr>
                <w:rFonts w:cs="Arial"/>
                <w:szCs w:val="24"/>
                <w:lang w:val="en-US"/>
              </w:rPr>
            </w:pPr>
            <w:r w:rsidRPr="003E4753">
              <w:rPr>
                <w:rFonts w:cs="Arial"/>
                <w:noProof/>
                <w:szCs w:val="24"/>
                <w:lang w:val="en-US"/>
              </w:rPr>
              <w:t>cross-bow</w:t>
            </w:r>
            <w:r w:rsidR="00054354" w:rsidRPr="003E4753">
              <w:rPr>
                <w:rFonts w:cs="Arial"/>
                <w:noProof/>
                <w:szCs w:val="24"/>
                <w:lang w:val="en-US"/>
              </w:rPr>
              <w:t>s</w:t>
            </w:r>
            <w:r w:rsidRPr="003E4753">
              <w:rPr>
                <w:rFonts w:cs="Arial"/>
                <w:szCs w:val="24"/>
                <w:lang w:val="en-US"/>
              </w:rPr>
              <w:t xml:space="preserve">, prohibited </w:t>
            </w:r>
            <w:r w:rsidR="002955A0" w:rsidRPr="003E4753">
              <w:rPr>
                <w:rFonts w:cs="Arial"/>
                <w:szCs w:val="24"/>
                <w:lang w:val="en-US"/>
              </w:rPr>
              <w:t>or restricted weapon</w:t>
            </w:r>
            <w:r w:rsidR="00054354" w:rsidRPr="003E4753">
              <w:rPr>
                <w:rFonts w:cs="Arial"/>
                <w:szCs w:val="24"/>
                <w:lang w:val="en-US"/>
              </w:rPr>
              <w:t>s</w:t>
            </w:r>
            <w:r w:rsidR="002955A0" w:rsidRPr="003E4753">
              <w:rPr>
                <w:rFonts w:cs="Arial"/>
                <w:szCs w:val="24"/>
                <w:lang w:val="en-US"/>
              </w:rPr>
              <w:t xml:space="preserve"> </w:t>
            </w:r>
            <w:r w:rsidR="0089588F" w:rsidRPr="003E4753">
              <w:rPr>
                <w:rFonts w:cs="Arial"/>
                <w:szCs w:val="24"/>
                <w:lang w:val="en-US"/>
              </w:rPr>
              <w:t xml:space="preserve">or </w:t>
            </w:r>
            <w:r w:rsidR="002955A0" w:rsidRPr="003E4753">
              <w:rPr>
                <w:rFonts w:cs="Arial"/>
                <w:szCs w:val="24"/>
                <w:lang w:val="en-US"/>
              </w:rPr>
              <w:t>device</w:t>
            </w:r>
            <w:r w:rsidR="00054354" w:rsidRPr="003E4753">
              <w:rPr>
                <w:rFonts w:cs="Arial"/>
                <w:szCs w:val="24"/>
                <w:lang w:val="en-US"/>
              </w:rPr>
              <w:t>s</w:t>
            </w:r>
            <w:r w:rsidR="002955A0" w:rsidRPr="003E4753">
              <w:rPr>
                <w:rFonts w:cs="Arial"/>
                <w:szCs w:val="24"/>
                <w:lang w:val="en-US"/>
              </w:rPr>
              <w:t xml:space="preserve">, </w:t>
            </w:r>
            <w:r w:rsidRPr="003E4753">
              <w:rPr>
                <w:rFonts w:cs="Arial"/>
                <w:szCs w:val="24"/>
                <w:lang w:val="en-US"/>
              </w:rPr>
              <w:t>or explos</w:t>
            </w:r>
            <w:r w:rsidR="003078E0" w:rsidRPr="003E4753">
              <w:rPr>
                <w:rFonts w:cs="Arial"/>
                <w:szCs w:val="24"/>
                <w:lang w:val="en-US"/>
              </w:rPr>
              <w:t>ive substance</w:t>
            </w:r>
            <w:r w:rsidR="00054354" w:rsidRPr="003E4753">
              <w:rPr>
                <w:rFonts w:cs="Arial"/>
                <w:szCs w:val="24"/>
                <w:lang w:val="en-US"/>
              </w:rPr>
              <w:t>s</w:t>
            </w:r>
            <w:r w:rsidR="0001744A" w:rsidRPr="003E4753">
              <w:rPr>
                <w:rFonts w:cs="Arial"/>
                <w:szCs w:val="24"/>
                <w:lang w:val="en-US"/>
              </w:rPr>
              <w:t>;</w:t>
            </w:r>
          </w:p>
          <w:p w14:paraId="13A0FF75" w14:textId="416A9945" w:rsidR="0042681A" w:rsidRDefault="0089588F" w:rsidP="0086710D">
            <w:pPr>
              <w:pStyle w:val="ListParagraph"/>
              <w:numPr>
                <w:ilvl w:val="0"/>
                <w:numId w:val="24"/>
              </w:numPr>
              <w:spacing w:after="200"/>
              <w:ind w:left="360"/>
              <w:contextualSpacing w:val="0"/>
              <w:rPr>
                <w:rFonts w:cs="Arial"/>
                <w:szCs w:val="24"/>
                <w:lang w:val="en-US"/>
              </w:rPr>
            </w:pPr>
            <w:r w:rsidRPr="003E4753">
              <w:rPr>
                <w:rFonts w:cs="Arial"/>
                <w:szCs w:val="24"/>
                <w:lang w:val="en-US"/>
              </w:rPr>
              <w:t xml:space="preserve">anything </w:t>
            </w:r>
            <w:r w:rsidR="00F94219" w:rsidRPr="003E4753">
              <w:rPr>
                <w:rFonts w:cs="Arial"/>
                <w:szCs w:val="24"/>
                <w:lang w:val="en-US"/>
              </w:rPr>
              <w:t xml:space="preserve">used, </w:t>
            </w:r>
            <w:r w:rsidRPr="003E4753">
              <w:rPr>
                <w:rFonts w:cs="Arial"/>
                <w:szCs w:val="24"/>
                <w:lang w:val="en-US"/>
              </w:rPr>
              <w:t>des</w:t>
            </w:r>
            <w:r w:rsidR="00F94219" w:rsidRPr="003E4753">
              <w:rPr>
                <w:rFonts w:cs="Arial"/>
                <w:szCs w:val="24"/>
                <w:lang w:val="en-US"/>
              </w:rPr>
              <w:t>igned to be used or intended for use in causing</w:t>
            </w:r>
            <w:r w:rsidRPr="003E4753">
              <w:rPr>
                <w:rFonts w:cs="Arial"/>
                <w:szCs w:val="24"/>
                <w:lang w:val="en-US"/>
              </w:rPr>
              <w:t xml:space="preserve"> death or injury </w:t>
            </w:r>
            <w:r w:rsidR="00F94219" w:rsidRPr="003E4753">
              <w:rPr>
                <w:rFonts w:cs="Arial"/>
                <w:szCs w:val="24"/>
                <w:lang w:val="en-US"/>
              </w:rPr>
              <w:t xml:space="preserve">to any person, </w:t>
            </w:r>
            <w:r w:rsidRPr="003E4753">
              <w:rPr>
                <w:rFonts w:cs="Arial"/>
                <w:szCs w:val="24"/>
                <w:lang w:val="en-US"/>
              </w:rPr>
              <w:t xml:space="preserve">or </w:t>
            </w:r>
            <w:r w:rsidR="00F94219" w:rsidRPr="003E4753">
              <w:rPr>
                <w:rFonts w:cs="Arial"/>
                <w:szCs w:val="24"/>
                <w:lang w:val="en-US"/>
              </w:rPr>
              <w:t>to threaten or intimidate any person</w:t>
            </w:r>
            <w:r w:rsidRPr="003E4753">
              <w:rPr>
                <w:rFonts w:cs="Arial"/>
                <w:szCs w:val="24"/>
                <w:lang w:val="en-US"/>
              </w:rPr>
              <w:t>;</w:t>
            </w:r>
          </w:p>
          <w:p w14:paraId="7A1C4386" w14:textId="7BC6691B" w:rsidR="0042681A" w:rsidRDefault="00000146" w:rsidP="0086710D">
            <w:pPr>
              <w:pStyle w:val="ListParagraph"/>
              <w:numPr>
                <w:ilvl w:val="0"/>
                <w:numId w:val="24"/>
              </w:numPr>
              <w:spacing w:after="200"/>
              <w:ind w:left="360"/>
              <w:contextualSpacing w:val="0"/>
              <w:rPr>
                <w:rFonts w:cs="Arial"/>
                <w:szCs w:val="24"/>
                <w:lang w:val="en-US"/>
              </w:rPr>
            </w:pPr>
            <w:r w:rsidRPr="003E4753">
              <w:rPr>
                <w:rFonts w:cs="Arial"/>
                <w:noProof/>
                <w:szCs w:val="24"/>
                <w:lang w:val="en-US"/>
              </w:rPr>
              <w:t xml:space="preserve">any </w:t>
            </w:r>
            <w:r w:rsidR="00692747" w:rsidRPr="003E4753">
              <w:rPr>
                <w:rFonts w:cs="Arial"/>
                <w:noProof/>
                <w:szCs w:val="24"/>
                <w:lang w:val="en-US"/>
              </w:rPr>
              <w:t xml:space="preserve">imitation of all </w:t>
            </w:r>
            <w:r w:rsidR="00A13921" w:rsidRPr="003E4753">
              <w:rPr>
                <w:rFonts w:cs="Arial"/>
                <w:noProof/>
                <w:szCs w:val="24"/>
                <w:lang w:val="en-US"/>
              </w:rPr>
              <w:t xml:space="preserve">the above, including any compressed air guns or </w:t>
            </w:r>
            <w:r w:rsidR="00A87C8E" w:rsidRPr="003E4753">
              <w:rPr>
                <w:rFonts w:cs="Arial"/>
                <w:noProof/>
                <w:szCs w:val="24"/>
                <w:lang w:val="en-US"/>
              </w:rPr>
              <w:t>BB</w:t>
            </w:r>
            <w:r w:rsidR="00BC5F80" w:rsidRPr="003E4753">
              <w:rPr>
                <w:rFonts w:cs="Arial"/>
                <w:noProof/>
                <w:szCs w:val="24"/>
                <w:lang w:val="en-US"/>
              </w:rPr>
              <w:t>/</w:t>
            </w:r>
            <w:r w:rsidR="00A13921" w:rsidRPr="003E4753">
              <w:rPr>
                <w:rFonts w:cs="Arial"/>
                <w:noProof/>
                <w:szCs w:val="24"/>
                <w:lang w:val="en-US"/>
              </w:rPr>
              <w:t>pellet guns</w:t>
            </w:r>
            <w:r w:rsidR="00A13921" w:rsidRPr="003E4753">
              <w:rPr>
                <w:rFonts w:cs="Arial"/>
                <w:szCs w:val="24"/>
                <w:lang w:val="en-US"/>
              </w:rPr>
              <w:t>;</w:t>
            </w:r>
            <w:r w:rsidR="005F050A" w:rsidRPr="003E4753">
              <w:rPr>
                <w:rFonts w:cs="Arial"/>
                <w:szCs w:val="24"/>
                <w:lang w:val="en-US"/>
              </w:rPr>
              <w:t xml:space="preserve"> or</w:t>
            </w:r>
          </w:p>
          <w:p w14:paraId="3DD5DE93" w14:textId="71C213C8" w:rsidR="004A2B7C" w:rsidRPr="003E4753" w:rsidRDefault="00A13921" w:rsidP="0086710D">
            <w:pPr>
              <w:pStyle w:val="ListParagraph"/>
              <w:numPr>
                <w:ilvl w:val="0"/>
                <w:numId w:val="24"/>
              </w:numPr>
              <w:spacing w:after="200"/>
              <w:ind w:left="360"/>
              <w:contextualSpacing w:val="0"/>
              <w:rPr>
                <w:rFonts w:cs="Arial"/>
                <w:szCs w:val="24"/>
                <w:lang w:val="en-US"/>
              </w:rPr>
            </w:pPr>
            <w:r w:rsidRPr="003E4753">
              <w:rPr>
                <w:rFonts w:cs="Arial"/>
                <w:szCs w:val="24"/>
                <w:lang w:val="en-US"/>
              </w:rPr>
              <w:t xml:space="preserve">any related authorizations, </w:t>
            </w:r>
            <w:proofErr w:type="spellStart"/>
            <w:r w:rsidRPr="003E4753">
              <w:rPr>
                <w:rFonts w:cs="Arial"/>
                <w:szCs w:val="24"/>
                <w:lang w:val="en-US"/>
              </w:rPr>
              <w:t>licences</w:t>
            </w:r>
            <w:proofErr w:type="spellEnd"/>
            <w:r w:rsidRPr="003E4753">
              <w:rPr>
                <w:rFonts w:cs="Arial"/>
                <w:szCs w:val="24"/>
                <w:lang w:val="en-US"/>
              </w:rPr>
              <w:t xml:space="preserve"> and registration certificates, and </w:t>
            </w:r>
            <w:r w:rsidRPr="003E4753">
              <w:rPr>
                <w:rFonts w:cs="Arial"/>
                <w:noProof/>
                <w:szCs w:val="24"/>
                <w:lang w:val="en-US"/>
              </w:rPr>
              <w:t>you</w:t>
            </w:r>
            <w:r w:rsidRPr="003E4753">
              <w:rPr>
                <w:rFonts w:cs="Arial"/>
                <w:szCs w:val="24"/>
                <w:lang w:val="en-US"/>
              </w:rPr>
              <w:t xml:space="preserve"> must not apply for any of these.</w:t>
            </w:r>
          </w:p>
          <w:p w14:paraId="2FC38A4B" w14:textId="77777777" w:rsidR="00990BC2" w:rsidRPr="004C76CA" w:rsidRDefault="00990BC2" w:rsidP="0086710D">
            <w:pPr>
              <w:spacing w:after="200"/>
              <w:rPr>
                <w:rFonts w:cs="Arial"/>
                <w:szCs w:val="24"/>
                <w:u w:val="single"/>
                <w:lang w:val="en-US"/>
              </w:rPr>
            </w:pPr>
            <w:r w:rsidRPr="004C76CA">
              <w:rPr>
                <w:rFonts w:cs="Arial"/>
                <w:szCs w:val="24"/>
                <w:u w:val="single"/>
                <w:lang w:val="en-US"/>
              </w:rPr>
              <w:t>Exception for Employment or Sustenance</w:t>
            </w:r>
          </w:p>
          <w:p w14:paraId="7B9D3855" w14:textId="77777777" w:rsidR="00990BC2" w:rsidRPr="004C76CA" w:rsidRDefault="00990BC2" w:rsidP="0086710D">
            <w:pPr>
              <w:spacing w:after="200"/>
              <w:rPr>
                <w:rFonts w:cs="Arial"/>
                <w:szCs w:val="24"/>
                <w:lang w:val="en-US"/>
              </w:rPr>
            </w:pPr>
            <w:r w:rsidRPr="004C76CA">
              <w:rPr>
                <w:rFonts w:cs="Arial"/>
                <w:noProof/>
                <w:szCs w:val="24"/>
                <w:u w:val="single"/>
                <w:lang w:val="en-US"/>
              </w:rPr>
              <w:t>The exceptions are as follows</w:t>
            </w:r>
            <w:r w:rsidRPr="004C76CA">
              <w:rPr>
                <w:rFonts w:cs="Arial"/>
                <w:szCs w:val="24"/>
                <w:lang w:val="en-US"/>
              </w:rPr>
              <w:t xml:space="preserve">: </w:t>
            </w:r>
          </w:p>
          <w:p w14:paraId="598713F5" w14:textId="77777777" w:rsidR="00990BC2" w:rsidRPr="004C76CA" w:rsidRDefault="00990BC2" w:rsidP="0086710D">
            <w:pPr>
              <w:spacing w:after="200"/>
              <w:rPr>
                <w:rFonts w:cs="Arial"/>
                <w:iCs/>
                <w:szCs w:val="24"/>
                <w:lang w:val="en-US"/>
              </w:rPr>
            </w:pPr>
            <w:r w:rsidRPr="004C76CA">
              <w:rPr>
                <w:rFonts w:cs="Arial"/>
                <w:iCs/>
                <w:noProof/>
                <w:szCs w:val="24"/>
                <w:lang w:val="en-US"/>
              </w:rPr>
              <w:t>You</w:t>
            </w:r>
            <w:r w:rsidRPr="004C76CA">
              <w:rPr>
                <w:rFonts w:cs="Arial"/>
                <w:iCs/>
                <w:szCs w:val="24"/>
                <w:lang w:val="en-US"/>
              </w:rPr>
              <w:t xml:space="preserve"> may possess a firearm and ammunition for (employment or sustenance) purposes </w:t>
            </w:r>
            <w:r w:rsidRPr="004C76CA">
              <w:rPr>
                <w:rFonts w:cs="Arial"/>
                <w:iCs/>
                <w:noProof/>
                <w:szCs w:val="24"/>
                <w:lang w:val="en-US"/>
              </w:rPr>
              <w:t>on</w:t>
            </w:r>
            <w:r w:rsidRPr="004C76CA">
              <w:rPr>
                <w:rFonts w:cs="Arial"/>
                <w:iCs/>
                <w:szCs w:val="24"/>
                <w:lang w:val="en-US"/>
              </w:rPr>
              <w:t xml:space="preserve"> the following conditions:</w:t>
            </w:r>
          </w:p>
          <w:p w14:paraId="2E157A3E" w14:textId="7F352343" w:rsidR="00990BC2" w:rsidRPr="003E4753" w:rsidRDefault="00990BC2" w:rsidP="0086710D">
            <w:pPr>
              <w:pStyle w:val="ListParagraph"/>
              <w:numPr>
                <w:ilvl w:val="0"/>
                <w:numId w:val="25"/>
              </w:numPr>
              <w:spacing w:after="200"/>
              <w:ind w:left="360"/>
              <w:contextualSpacing w:val="0"/>
              <w:rPr>
                <w:rFonts w:cs="Arial"/>
                <w:szCs w:val="24"/>
              </w:rPr>
            </w:pPr>
            <w:r w:rsidRPr="004C76CA">
              <w:rPr>
                <w:rFonts w:cs="Arial"/>
                <w:iCs/>
                <w:noProof/>
                <w:szCs w:val="24"/>
                <w:lang w:val="en-US"/>
              </w:rPr>
              <w:t>you</w:t>
            </w:r>
            <w:r w:rsidRPr="004C76CA">
              <w:rPr>
                <w:rFonts w:cs="Arial"/>
                <w:iCs/>
                <w:szCs w:val="24"/>
                <w:lang w:val="en-US"/>
              </w:rPr>
              <w:t xml:space="preserve"> are properly licensed</w:t>
            </w:r>
            <w:r w:rsidRPr="004C76CA">
              <w:rPr>
                <w:rFonts w:cs="Arial"/>
                <w:iCs/>
                <w:noProof/>
                <w:szCs w:val="24"/>
                <w:lang w:val="en-US"/>
              </w:rPr>
              <w:t>;</w:t>
            </w:r>
          </w:p>
          <w:p w14:paraId="08FF6701" w14:textId="5EFF1A4A" w:rsidR="00990BC2" w:rsidRPr="003E4753" w:rsidRDefault="00990BC2" w:rsidP="0086710D">
            <w:pPr>
              <w:pStyle w:val="ListParagraph"/>
              <w:numPr>
                <w:ilvl w:val="0"/>
                <w:numId w:val="25"/>
              </w:numPr>
              <w:spacing w:after="200"/>
              <w:ind w:left="360"/>
              <w:contextualSpacing w:val="0"/>
              <w:rPr>
                <w:rFonts w:cs="Arial"/>
                <w:szCs w:val="24"/>
              </w:rPr>
            </w:pPr>
            <w:r w:rsidRPr="003E4753">
              <w:rPr>
                <w:rFonts w:cs="Arial"/>
                <w:iCs/>
                <w:noProof/>
                <w:szCs w:val="24"/>
                <w:lang w:val="en-US"/>
              </w:rPr>
              <w:t>you</w:t>
            </w:r>
            <w:r w:rsidRPr="003E4753">
              <w:rPr>
                <w:rFonts w:cs="Arial"/>
                <w:iCs/>
                <w:szCs w:val="24"/>
                <w:lang w:val="en-US"/>
              </w:rPr>
              <w:t xml:space="preserve"> are sober</w:t>
            </w:r>
            <w:r w:rsidRPr="003E4753">
              <w:rPr>
                <w:rFonts w:cs="Arial"/>
                <w:iCs/>
                <w:noProof/>
                <w:szCs w:val="24"/>
                <w:lang w:val="en-US"/>
              </w:rPr>
              <w:t xml:space="preserve">; </w:t>
            </w:r>
          </w:p>
          <w:p w14:paraId="491F59F8" w14:textId="07BA6CC3" w:rsidR="00990BC2" w:rsidRPr="003E4753" w:rsidRDefault="00990BC2" w:rsidP="0086710D">
            <w:pPr>
              <w:pStyle w:val="ListParagraph"/>
              <w:numPr>
                <w:ilvl w:val="0"/>
                <w:numId w:val="25"/>
              </w:numPr>
              <w:spacing w:after="200"/>
              <w:ind w:left="360"/>
              <w:contextualSpacing w:val="0"/>
              <w:rPr>
                <w:rFonts w:cs="Arial"/>
                <w:szCs w:val="24"/>
              </w:rPr>
            </w:pPr>
            <w:r w:rsidRPr="003E4753">
              <w:rPr>
                <w:rFonts w:cs="Arial"/>
                <w:iCs/>
                <w:noProof/>
                <w:szCs w:val="24"/>
                <w:lang w:val="en-US"/>
              </w:rPr>
              <w:t>you</w:t>
            </w:r>
            <w:r w:rsidRPr="003E4753">
              <w:rPr>
                <w:rFonts w:cs="Arial"/>
                <w:iCs/>
                <w:szCs w:val="24"/>
                <w:lang w:val="en-US"/>
              </w:rPr>
              <w:t xml:space="preserve"> possess the firearm and ammunition only </w:t>
            </w:r>
            <w:r w:rsidRPr="003E4753">
              <w:rPr>
                <w:rFonts w:cs="Arial"/>
                <w:szCs w:val="24"/>
                <w:lang w:val="en-US"/>
              </w:rPr>
              <w:t>while at, or going directly to or returning directly from</w:t>
            </w:r>
            <w:r w:rsidRPr="003E4753" w:rsidDel="00175279">
              <w:rPr>
                <w:rFonts w:cs="Arial"/>
                <w:iCs/>
                <w:szCs w:val="24"/>
                <w:lang w:val="en-US"/>
              </w:rPr>
              <w:t xml:space="preserve"> </w:t>
            </w:r>
            <w:r w:rsidRPr="003E4753">
              <w:rPr>
                <w:rFonts w:cs="Arial"/>
                <w:iCs/>
                <w:szCs w:val="24"/>
                <w:lang w:val="en-US"/>
              </w:rPr>
              <w:t>(a legal hunt / your employment); and,</w:t>
            </w:r>
          </w:p>
          <w:p w14:paraId="59BF0518" w14:textId="33DFE80B" w:rsidR="00990BC2" w:rsidRPr="003E4753" w:rsidRDefault="00990BC2" w:rsidP="0086710D">
            <w:pPr>
              <w:pStyle w:val="ListParagraph"/>
              <w:numPr>
                <w:ilvl w:val="0"/>
                <w:numId w:val="25"/>
              </w:numPr>
              <w:spacing w:after="200"/>
              <w:ind w:left="360"/>
              <w:contextualSpacing w:val="0"/>
              <w:rPr>
                <w:rFonts w:cs="Arial"/>
                <w:szCs w:val="24"/>
              </w:rPr>
            </w:pPr>
            <w:r w:rsidRPr="003E4753">
              <w:rPr>
                <w:rFonts w:cs="Arial"/>
                <w:iCs/>
                <w:szCs w:val="24"/>
                <w:lang w:val="en-US"/>
              </w:rPr>
              <w:t>you are in the presence of _____</w:t>
            </w:r>
            <w:r w:rsidR="0086710D">
              <w:rPr>
                <w:rFonts w:cs="Arial"/>
                <w:iCs/>
                <w:szCs w:val="24"/>
                <w:lang w:val="en-US"/>
              </w:rPr>
              <w:t xml:space="preserve"> </w:t>
            </w:r>
            <w:r w:rsidRPr="003E4753">
              <w:rPr>
                <w:rFonts w:cs="Arial"/>
                <w:iCs/>
                <w:szCs w:val="24"/>
                <w:lang w:val="en-US"/>
              </w:rPr>
              <w:t>[name].</w:t>
            </w:r>
          </w:p>
        </w:tc>
      </w:tr>
      <w:tr w:rsidR="00A13921" w:rsidRPr="004C76CA" w14:paraId="57FDFE9F" w14:textId="77777777" w:rsidTr="0086710D">
        <w:tc>
          <w:tcPr>
            <w:tcW w:w="1200" w:type="pct"/>
          </w:tcPr>
          <w:p w14:paraId="69D1EA2C" w14:textId="77777777" w:rsidR="00A13921" w:rsidRPr="004C76CA" w:rsidRDefault="00A13921" w:rsidP="0086710D">
            <w:pPr>
              <w:spacing w:after="200"/>
              <w:rPr>
                <w:rFonts w:cs="Arial"/>
                <w:szCs w:val="24"/>
                <w:lang w:val="en-US"/>
              </w:rPr>
            </w:pPr>
            <w:r w:rsidRPr="004C76CA">
              <w:rPr>
                <w:rFonts w:cs="Arial"/>
                <w:szCs w:val="24"/>
                <w:lang w:val="en-US"/>
              </w:rPr>
              <w:t>SURRENDER FIREARMS</w:t>
            </w:r>
          </w:p>
        </w:tc>
        <w:tc>
          <w:tcPr>
            <w:tcW w:w="600" w:type="pct"/>
          </w:tcPr>
          <w:p w14:paraId="3511934B" w14:textId="1FAC7F26" w:rsidR="00A1735B" w:rsidRPr="004C76CA" w:rsidRDefault="00A1735B" w:rsidP="0086710D">
            <w:pPr>
              <w:spacing w:after="200"/>
              <w:rPr>
                <w:rFonts w:cs="Arial"/>
                <w:szCs w:val="24"/>
                <w:lang w:val="en-US"/>
              </w:rPr>
            </w:pPr>
            <w:r>
              <w:rPr>
                <w:rFonts w:cs="Arial"/>
                <w:szCs w:val="24"/>
                <w:lang w:val="en-US"/>
              </w:rPr>
              <w:t>5906</w:t>
            </w:r>
          </w:p>
        </w:tc>
        <w:tc>
          <w:tcPr>
            <w:tcW w:w="3200" w:type="pct"/>
          </w:tcPr>
          <w:p w14:paraId="7E4C8101" w14:textId="77777777" w:rsidR="00A13921" w:rsidRPr="004C76CA" w:rsidRDefault="0089588F" w:rsidP="0086710D">
            <w:pPr>
              <w:spacing w:after="200"/>
              <w:rPr>
                <w:rFonts w:cs="Arial"/>
                <w:szCs w:val="24"/>
                <w:lang w:val="en-US"/>
              </w:rPr>
            </w:pPr>
            <w:r w:rsidRPr="004C76CA">
              <w:rPr>
                <w:rFonts w:cs="Arial"/>
                <w:szCs w:val="24"/>
                <w:lang w:val="en-US"/>
              </w:rPr>
              <w:t>If you possess any of the items prohibited by this order, y</w:t>
            </w:r>
            <w:r w:rsidR="00A13921" w:rsidRPr="004C76CA">
              <w:rPr>
                <w:rFonts w:cs="Arial"/>
                <w:szCs w:val="24"/>
                <w:lang w:val="en-US"/>
              </w:rPr>
              <w:t>ou must immediately</w:t>
            </w:r>
            <w:r w:rsidR="00B90CBC" w:rsidRPr="004C76CA">
              <w:rPr>
                <w:rFonts w:cs="Arial"/>
                <w:szCs w:val="24"/>
                <w:lang w:val="en-US"/>
              </w:rPr>
              <w:t xml:space="preserve"> go to </w:t>
            </w:r>
            <w:r w:rsidR="00D876A1" w:rsidRPr="004C76CA">
              <w:rPr>
                <w:rFonts w:cs="Arial"/>
                <w:szCs w:val="24"/>
                <w:lang w:val="en-US"/>
              </w:rPr>
              <w:t>[</w:t>
            </w:r>
            <w:r w:rsidR="00B90CBC" w:rsidRPr="004C76CA">
              <w:rPr>
                <w:rFonts w:cs="Arial"/>
                <w:szCs w:val="24"/>
                <w:lang w:val="en-US"/>
              </w:rPr>
              <w:t>police station</w:t>
            </w:r>
            <w:r w:rsidR="00D876A1" w:rsidRPr="004C76CA">
              <w:rPr>
                <w:rFonts w:cs="Arial"/>
                <w:szCs w:val="24"/>
                <w:lang w:val="en-US"/>
              </w:rPr>
              <w:t>]</w:t>
            </w:r>
            <w:r w:rsidR="00A13921" w:rsidRPr="004C76CA">
              <w:rPr>
                <w:rFonts w:cs="Arial"/>
                <w:szCs w:val="24"/>
                <w:lang w:val="en-US"/>
              </w:rPr>
              <w:t>, provide a peace officer</w:t>
            </w:r>
            <w:r w:rsidR="00AE64F8" w:rsidRPr="004C76CA">
              <w:rPr>
                <w:rFonts w:cs="Arial"/>
                <w:szCs w:val="24"/>
                <w:lang w:val="en-US"/>
              </w:rPr>
              <w:t xml:space="preserve"> with a copy of this order and arrange </w:t>
            </w:r>
            <w:r w:rsidR="00692747" w:rsidRPr="004C76CA">
              <w:rPr>
                <w:rFonts w:cs="Arial"/>
                <w:szCs w:val="24"/>
                <w:lang w:val="en-US"/>
              </w:rPr>
              <w:t>to go with</w:t>
            </w:r>
            <w:r w:rsidR="00A13921" w:rsidRPr="004C76CA">
              <w:rPr>
                <w:rFonts w:cs="Arial"/>
                <w:szCs w:val="24"/>
                <w:lang w:val="en-US"/>
              </w:rPr>
              <w:t xml:space="preserve"> </w:t>
            </w:r>
            <w:r w:rsidR="00675FC3" w:rsidRPr="004C76CA">
              <w:rPr>
                <w:rFonts w:cs="Arial"/>
                <w:szCs w:val="24"/>
                <w:lang w:val="en-US"/>
              </w:rPr>
              <w:t xml:space="preserve">the officer </w:t>
            </w:r>
            <w:r w:rsidR="00A13921" w:rsidRPr="004C76CA">
              <w:rPr>
                <w:rFonts w:cs="Arial"/>
                <w:szCs w:val="24"/>
                <w:lang w:val="en-US"/>
              </w:rPr>
              <w:t>to the location(s) where a</w:t>
            </w:r>
            <w:r w:rsidRPr="004C76CA">
              <w:rPr>
                <w:rFonts w:cs="Arial"/>
                <w:szCs w:val="24"/>
                <w:lang w:val="en-US"/>
              </w:rPr>
              <w:t>ll the items are and surrender</w:t>
            </w:r>
            <w:r w:rsidR="00A13921" w:rsidRPr="004C76CA">
              <w:rPr>
                <w:rFonts w:cs="Arial"/>
                <w:szCs w:val="24"/>
                <w:lang w:val="en-US"/>
              </w:rPr>
              <w:t xml:space="preserve"> them to the officer.</w:t>
            </w:r>
          </w:p>
        </w:tc>
      </w:tr>
    </w:tbl>
    <w:p w14:paraId="3E2B63FE" w14:textId="77777777" w:rsidR="00900490" w:rsidRDefault="00900490">
      <w:r>
        <w:br w:type="page"/>
      </w:r>
    </w:p>
    <w:tbl>
      <w:tblPr>
        <w:tblStyle w:val="TableGrid"/>
        <w:tblW w:w="5000" w:type="pct"/>
        <w:tblCellMar>
          <w:top w:w="43" w:type="dxa"/>
          <w:left w:w="115" w:type="dxa"/>
          <w:bottom w:w="43" w:type="dxa"/>
          <w:right w:w="115" w:type="dxa"/>
        </w:tblCellMar>
        <w:tblLook w:val="04A0" w:firstRow="1" w:lastRow="0" w:firstColumn="1" w:lastColumn="0" w:noHBand="0" w:noVBand="1"/>
      </w:tblPr>
      <w:tblGrid>
        <w:gridCol w:w="2417"/>
        <w:gridCol w:w="1208"/>
        <w:gridCol w:w="6445"/>
      </w:tblGrid>
      <w:tr w:rsidR="00A13921" w:rsidRPr="004C76CA" w14:paraId="38EFA843" w14:textId="77777777" w:rsidTr="00AD05F0">
        <w:tc>
          <w:tcPr>
            <w:tcW w:w="1200" w:type="pct"/>
          </w:tcPr>
          <w:p w14:paraId="461DEBF5" w14:textId="6A39958E" w:rsidR="00A13921" w:rsidRPr="004C76CA" w:rsidRDefault="00A13921" w:rsidP="003E4753">
            <w:pPr>
              <w:spacing w:after="200"/>
              <w:rPr>
                <w:rFonts w:cs="Arial"/>
                <w:szCs w:val="24"/>
                <w:lang w:val="en-US"/>
              </w:rPr>
            </w:pPr>
            <w:r w:rsidRPr="004C76CA">
              <w:rPr>
                <w:rFonts w:cs="Arial"/>
                <w:szCs w:val="24"/>
                <w:lang w:val="en-US"/>
              </w:rPr>
              <w:lastRenderedPageBreak/>
              <w:t>KNIVES</w:t>
            </w:r>
          </w:p>
        </w:tc>
        <w:tc>
          <w:tcPr>
            <w:tcW w:w="600" w:type="pct"/>
          </w:tcPr>
          <w:p w14:paraId="1498309F" w14:textId="48EF501D" w:rsidR="00A1735B" w:rsidRDefault="00A1735B" w:rsidP="00AD05F0">
            <w:pPr>
              <w:spacing w:after="200"/>
              <w:rPr>
                <w:rFonts w:cs="Arial"/>
                <w:szCs w:val="24"/>
                <w:lang w:val="en-US"/>
              </w:rPr>
            </w:pPr>
            <w:r>
              <w:rPr>
                <w:rFonts w:cs="Arial"/>
                <w:szCs w:val="24"/>
                <w:lang w:val="en-US"/>
              </w:rPr>
              <w:t>5907</w:t>
            </w:r>
            <w:r w:rsidR="00AD05F0">
              <w:rPr>
                <w:rFonts w:cs="Arial"/>
                <w:szCs w:val="24"/>
                <w:lang w:val="en-US"/>
              </w:rPr>
              <w:br/>
            </w:r>
          </w:p>
          <w:p w14:paraId="6D34EF53" w14:textId="77777777" w:rsidR="00A1735B" w:rsidRDefault="00A1735B" w:rsidP="00AD05F0">
            <w:pPr>
              <w:spacing w:after="200"/>
              <w:rPr>
                <w:rFonts w:cs="Arial"/>
                <w:szCs w:val="24"/>
                <w:lang w:val="en-US"/>
              </w:rPr>
            </w:pPr>
          </w:p>
          <w:p w14:paraId="507C78A0" w14:textId="7AE19366" w:rsidR="00A1735B" w:rsidRDefault="00A1735B" w:rsidP="00AD05F0">
            <w:pPr>
              <w:spacing w:after="200"/>
              <w:rPr>
                <w:rFonts w:cs="Arial"/>
                <w:szCs w:val="24"/>
                <w:lang w:val="en-US"/>
              </w:rPr>
            </w:pPr>
            <w:r>
              <w:rPr>
                <w:rFonts w:cs="Arial"/>
                <w:szCs w:val="24"/>
                <w:lang w:val="en-US"/>
              </w:rPr>
              <w:t>5907-A</w:t>
            </w:r>
          </w:p>
          <w:p w14:paraId="02C8D4AD" w14:textId="3C395A26" w:rsidR="00A1735B" w:rsidRDefault="00A1735B" w:rsidP="00AD05F0">
            <w:pPr>
              <w:spacing w:after="200"/>
              <w:rPr>
                <w:rFonts w:cs="Arial"/>
                <w:szCs w:val="24"/>
                <w:lang w:val="en-US"/>
              </w:rPr>
            </w:pPr>
            <w:r>
              <w:rPr>
                <w:rFonts w:cs="Arial"/>
                <w:szCs w:val="24"/>
                <w:lang w:val="en-US"/>
              </w:rPr>
              <w:t>5907-B</w:t>
            </w:r>
            <w:r w:rsidR="00AD05F0">
              <w:rPr>
                <w:rFonts w:cs="Arial"/>
                <w:szCs w:val="24"/>
                <w:lang w:val="en-US"/>
              </w:rPr>
              <w:br/>
            </w:r>
            <w:r w:rsidR="00AD05F0">
              <w:rPr>
                <w:rFonts w:cs="Arial"/>
                <w:szCs w:val="24"/>
                <w:lang w:val="en-US"/>
              </w:rPr>
              <w:br/>
            </w:r>
          </w:p>
          <w:p w14:paraId="6DF158E5" w14:textId="49557521" w:rsidR="00A1735B" w:rsidRPr="004C76CA" w:rsidRDefault="00A1735B" w:rsidP="00AD05F0">
            <w:pPr>
              <w:spacing w:after="200"/>
              <w:rPr>
                <w:rFonts w:cs="Arial"/>
                <w:szCs w:val="24"/>
                <w:lang w:val="en-US"/>
              </w:rPr>
            </w:pPr>
            <w:r>
              <w:rPr>
                <w:rFonts w:cs="Arial"/>
                <w:szCs w:val="24"/>
                <w:lang w:val="en-US"/>
              </w:rPr>
              <w:t>5907-C</w:t>
            </w:r>
          </w:p>
        </w:tc>
        <w:tc>
          <w:tcPr>
            <w:tcW w:w="3200" w:type="pct"/>
          </w:tcPr>
          <w:p w14:paraId="5EEC3E61" w14:textId="77777777" w:rsidR="00A13921" w:rsidRPr="004C76CA" w:rsidRDefault="00A13921" w:rsidP="003E4753">
            <w:pPr>
              <w:spacing w:after="200"/>
              <w:rPr>
                <w:rFonts w:cs="Arial"/>
                <w:szCs w:val="24"/>
                <w:lang w:val="en-US"/>
              </w:rPr>
            </w:pPr>
            <w:r w:rsidRPr="004C76CA">
              <w:rPr>
                <w:rFonts w:cs="Arial"/>
                <w:noProof/>
                <w:szCs w:val="24"/>
                <w:lang w:val="en-US"/>
              </w:rPr>
              <w:t>You</w:t>
            </w:r>
            <w:r w:rsidRPr="004C76CA">
              <w:rPr>
                <w:rFonts w:cs="Arial"/>
                <w:szCs w:val="24"/>
                <w:lang w:val="en-US"/>
              </w:rPr>
              <w:t xml:space="preserve"> must not possess any knife outside </w:t>
            </w:r>
            <w:r w:rsidRPr="004C76CA">
              <w:rPr>
                <w:rFonts w:cs="Arial"/>
                <w:noProof/>
                <w:szCs w:val="24"/>
                <w:lang w:val="en-US"/>
              </w:rPr>
              <w:t>your</w:t>
            </w:r>
            <w:r w:rsidRPr="004C76CA">
              <w:rPr>
                <w:rFonts w:cs="Arial"/>
                <w:szCs w:val="24"/>
                <w:lang w:val="en-US"/>
              </w:rPr>
              <w:t xml:space="preserve"> residence, except for the immediate preparation or eating of foo</w:t>
            </w:r>
            <w:r w:rsidR="00B04EB0" w:rsidRPr="004C76CA">
              <w:rPr>
                <w:rFonts w:cs="Arial"/>
                <w:szCs w:val="24"/>
                <w:lang w:val="en-US"/>
              </w:rPr>
              <w:t>d</w:t>
            </w:r>
            <w:r w:rsidR="004B0A21" w:rsidRPr="004C76CA">
              <w:rPr>
                <w:rFonts w:cs="Arial"/>
                <w:szCs w:val="24"/>
                <w:lang w:val="en-US"/>
              </w:rPr>
              <w:t>.</w:t>
            </w:r>
          </w:p>
          <w:p w14:paraId="2821EC60" w14:textId="77777777" w:rsidR="00B04EB0" w:rsidRPr="004C76CA" w:rsidRDefault="004B0A21" w:rsidP="003E4753">
            <w:pPr>
              <w:spacing w:after="200"/>
              <w:rPr>
                <w:rFonts w:cs="Arial"/>
                <w:szCs w:val="24"/>
                <w:u w:val="single"/>
                <w:lang w:val="en-US"/>
              </w:rPr>
            </w:pPr>
            <w:r w:rsidRPr="004C76CA">
              <w:rPr>
                <w:rFonts w:cs="Arial"/>
                <w:szCs w:val="24"/>
                <w:u w:val="single"/>
                <w:lang w:val="en-US"/>
              </w:rPr>
              <w:t>The exceptions are as follows:</w:t>
            </w:r>
          </w:p>
          <w:p w14:paraId="3875F03F" w14:textId="11DA9EC8" w:rsidR="00B04EB0" w:rsidRDefault="00B04EB0" w:rsidP="003E4753">
            <w:pPr>
              <w:pStyle w:val="ListParagraph"/>
              <w:numPr>
                <w:ilvl w:val="0"/>
                <w:numId w:val="26"/>
              </w:numPr>
              <w:spacing w:after="200"/>
              <w:ind w:left="360"/>
              <w:contextualSpacing w:val="0"/>
              <w:rPr>
                <w:rFonts w:cs="Arial"/>
                <w:szCs w:val="24"/>
                <w:lang w:val="en-US"/>
              </w:rPr>
            </w:pPr>
            <w:r w:rsidRPr="004C76CA">
              <w:rPr>
                <w:rFonts w:cs="Arial"/>
                <w:szCs w:val="24"/>
                <w:lang w:val="en-US"/>
              </w:rPr>
              <w:t xml:space="preserve">while on </w:t>
            </w:r>
            <w:r w:rsidRPr="004C76CA">
              <w:rPr>
                <w:rFonts w:cs="Arial"/>
                <w:noProof/>
                <w:szCs w:val="24"/>
                <w:lang w:val="en-US"/>
              </w:rPr>
              <w:t>your</w:t>
            </w:r>
            <w:r w:rsidR="0001744A" w:rsidRPr="004C76CA">
              <w:rPr>
                <w:rFonts w:cs="Arial"/>
                <w:szCs w:val="24"/>
                <w:lang w:val="en-US"/>
              </w:rPr>
              <w:t xml:space="preserve"> property;</w:t>
            </w:r>
          </w:p>
          <w:p w14:paraId="1F8E84C5" w14:textId="398297CF" w:rsidR="00EB2D20" w:rsidRDefault="00B04EB0" w:rsidP="003E4753">
            <w:pPr>
              <w:pStyle w:val="ListParagraph"/>
              <w:numPr>
                <w:ilvl w:val="0"/>
                <w:numId w:val="26"/>
              </w:numPr>
              <w:spacing w:after="200"/>
              <w:ind w:left="360"/>
              <w:contextualSpacing w:val="0"/>
              <w:rPr>
                <w:rFonts w:cs="Arial"/>
                <w:szCs w:val="24"/>
                <w:lang w:val="en-US"/>
              </w:rPr>
            </w:pPr>
            <w:r w:rsidRPr="003E4753">
              <w:rPr>
                <w:rFonts w:cs="Arial"/>
                <w:noProof/>
                <w:szCs w:val="24"/>
                <w:lang w:val="en-US"/>
              </w:rPr>
              <w:t>while</w:t>
            </w:r>
            <w:r w:rsidRPr="003E4753">
              <w:rPr>
                <w:rFonts w:cs="Arial"/>
                <w:szCs w:val="24"/>
                <w:lang w:val="en-US"/>
              </w:rPr>
              <w:t xml:space="preserve"> at work, or going directly to and from work. If asked, </w:t>
            </w:r>
            <w:r w:rsidRPr="003E4753">
              <w:rPr>
                <w:rFonts w:cs="Arial"/>
                <w:noProof/>
                <w:szCs w:val="24"/>
                <w:lang w:val="en-US"/>
              </w:rPr>
              <w:t>you</w:t>
            </w:r>
            <w:r w:rsidRPr="003E4753">
              <w:rPr>
                <w:rFonts w:cs="Arial"/>
                <w:szCs w:val="24"/>
                <w:lang w:val="en-US"/>
              </w:rPr>
              <w:t xml:space="preserve"> must provide </w:t>
            </w:r>
            <w:r w:rsidRPr="003E4753">
              <w:rPr>
                <w:rFonts w:cs="Arial"/>
                <w:noProof/>
                <w:szCs w:val="24"/>
                <w:lang w:val="en-US"/>
              </w:rPr>
              <w:t>your</w:t>
            </w:r>
            <w:r w:rsidRPr="003E4753">
              <w:rPr>
                <w:rFonts w:cs="Arial"/>
                <w:szCs w:val="24"/>
                <w:lang w:val="en-US"/>
              </w:rPr>
              <w:t xml:space="preserve"> probation officer with the details of </w:t>
            </w:r>
            <w:r w:rsidRPr="003E4753">
              <w:rPr>
                <w:rFonts w:cs="Arial"/>
                <w:noProof/>
                <w:szCs w:val="24"/>
                <w:lang w:val="en-US"/>
              </w:rPr>
              <w:t>your</w:t>
            </w:r>
            <w:r w:rsidRPr="003E4753">
              <w:rPr>
                <w:rFonts w:cs="Arial"/>
                <w:szCs w:val="24"/>
                <w:lang w:val="en-US"/>
              </w:rPr>
              <w:t xml:space="preserve"> lo</w:t>
            </w:r>
            <w:r w:rsidR="00EB2D20" w:rsidRPr="003E4753">
              <w:rPr>
                <w:rFonts w:cs="Arial"/>
                <w:szCs w:val="24"/>
                <w:lang w:val="en-US"/>
              </w:rPr>
              <w:t>cation and hours of employment;</w:t>
            </w:r>
          </w:p>
          <w:p w14:paraId="398831EA" w14:textId="353A5716" w:rsidR="000564DC" w:rsidRPr="003E4753" w:rsidRDefault="000564DC" w:rsidP="003E4753">
            <w:pPr>
              <w:pStyle w:val="ListParagraph"/>
              <w:numPr>
                <w:ilvl w:val="0"/>
                <w:numId w:val="26"/>
              </w:numPr>
              <w:spacing w:after="200"/>
              <w:ind w:left="360"/>
              <w:contextualSpacing w:val="0"/>
              <w:rPr>
                <w:rFonts w:cs="Arial"/>
                <w:szCs w:val="24"/>
                <w:lang w:val="en-US"/>
              </w:rPr>
            </w:pPr>
            <w:r w:rsidRPr="003E4753">
              <w:rPr>
                <w:rFonts w:cs="Arial"/>
                <w:szCs w:val="24"/>
                <w:lang w:val="en-US"/>
              </w:rPr>
              <w:t xml:space="preserve">with the </w:t>
            </w:r>
            <w:r w:rsidR="003B71A9" w:rsidRPr="003E4753">
              <w:rPr>
                <w:rFonts w:cs="Arial"/>
                <w:szCs w:val="24"/>
                <w:lang w:val="en-US"/>
              </w:rPr>
              <w:t xml:space="preserve">prior </w:t>
            </w:r>
            <w:r w:rsidRPr="003E4753">
              <w:rPr>
                <w:rFonts w:cs="Arial"/>
                <w:szCs w:val="24"/>
                <w:lang w:val="en-US"/>
              </w:rPr>
              <w:t xml:space="preserve">written permission of </w:t>
            </w:r>
            <w:r w:rsidRPr="003E4753">
              <w:rPr>
                <w:rFonts w:cs="Arial"/>
                <w:noProof/>
                <w:szCs w:val="24"/>
                <w:lang w:val="en-US"/>
              </w:rPr>
              <w:t>your</w:t>
            </w:r>
            <w:r w:rsidRPr="003E4753">
              <w:rPr>
                <w:rFonts w:cs="Arial"/>
                <w:szCs w:val="24"/>
                <w:lang w:val="en-US"/>
              </w:rPr>
              <w:t xml:space="preserve"> </w:t>
            </w:r>
            <w:r w:rsidRPr="003E4753">
              <w:rPr>
                <w:rFonts w:cs="Arial"/>
                <w:noProof/>
                <w:szCs w:val="24"/>
                <w:lang w:val="en-US"/>
              </w:rPr>
              <w:t>probation officer</w:t>
            </w:r>
            <w:r w:rsidR="00F9170D" w:rsidRPr="003E4753">
              <w:rPr>
                <w:rFonts w:cs="Arial"/>
                <w:szCs w:val="24"/>
                <w:lang w:val="en-US"/>
              </w:rPr>
              <w:t>.</w:t>
            </w:r>
            <w:r w:rsidR="00F94CE6" w:rsidRPr="003E4753">
              <w:rPr>
                <w:rFonts w:cs="Arial"/>
                <w:szCs w:val="24"/>
                <w:lang w:val="en-US"/>
              </w:rPr>
              <w:t xml:space="preserve">  </w:t>
            </w:r>
            <w:r w:rsidR="00F9170D" w:rsidRPr="003E4753">
              <w:rPr>
                <w:rFonts w:cs="Arial"/>
                <w:noProof/>
                <w:szCs w:val="24"/>
                <w:lang w:val="en-US"/>
              </w:rPr>
              <w:t>Y</w:t>
            </w:r>
            <w:r w:rsidRPr="003E4753">
              <w:rPr>
                <w:rFonts w:cs="Arial"/>
                <w:noProof/>
                <w:szCs w:val="24"/>
                <w:lang w:val="en-US"/>
              </w:rPr>
              <w:t>ou</w:t>
            </w:r>
            <w:r w:rsidRPr="003E4753">
              <w:rPr>
                <w:rFonts w:cs="Arial"/>
                <w:szCs w:val="24"/>
                <w:lang w:val="en-US"/>
              </w:rPr>
              <w:t xml:space="preserve"> must carry th</w:t>
            </w:r>
            <w:r w:rsidR="00453CAD" w:rsidRPr="003E4753">
              <w:rPr>
                <w:rFonts w:cs="Arial"/>
                <w:szCs w:val="24"/>
                <w:lang w:val="en-US"/>
              </w:rPr>
              <w:t>e</w:t>
            </w:r>
            <w:r w:rsidR="00F94CE6" w:rsidRPr="003E4753">
              <w:rPr>
                <w:rFonts w:cs="Arial"/>
                <w:szCs w:val="24"/>
                <w:lang w:val="en-US"/>
              </w:rPr>
              <w:t xml:space="preserve"> </w:t>
            </w:r>
            <w:r w:rsidRPr="003E4753">
              <w:rPr>
                <w:rFonts w:cs="Arial"/>
                <w:noProof/>
                <w:szCs w:val="24"/>
                <w:lang w:val="en-US"/>
              </w:rPr>
              <w:t>permission</w:t>
            </w:r>
            <w:r w:rsidRPr="003E4753">
              <w:rPr>
                <w:rFonts w:cs="Arial"/>
                <w:szCs w:val="24"/>
                <w:lang w:val="en-US"/>
              </w:rPr>
              <w:t xml:space="preserve">, which </w:t>
            </w:r>
            <w:r w:rsidR="00406799" w:rsidRPr="003E4753">
              <w:rPr>
                <w:rFonts w:cs="Arial"/>
                <w:szCs w:val="24"/>
                <w:lang w:val="en-US"/>
              </w:rPr>
              <w:t xml:space="preserve">may </w:t>
            </w:r>
            <w:r w:rsidRPr="003E4753">
              <w:rPr>
                <w:rFonts w:cs="Arial"/>
                <w:szCs w:val="24"/>
                <w:lang w:val="en-US"/>
              </w:rPr>
              <w:t>be in electronic format</w:t>
            </w:r>
            <w:r w:rsidR="00D47106" w:rsidRPr="003E4753">
              <w:rPr>
                <w:rFonts w:cs="Arial"/>
                <w:szCs w:val="24"/>
                <w:lang w:val="en-US"/>
              </w:rPr>
              <w:t>,</w:t>
            </w:r>
            <w:r w:rsidRPr="003E4753">
              <w:rPr>
                <w:rFonts w:cs="Arial"/>
                <w:szCs w:val="24"/>
                <w:lang w:val="en-US"/>
              </w:rPr>
              <w:t xml:space="preserve"> when </w:t>
            </w:r>
            <w:r w:rsidRPr="003E4753">
              <w:rPr>
                <w:rFonts w:cs="Arial"/>
                <w:noProof/>
                <w:szCs w:val="24"/>
                <w:lang w:val="en-US"/>
              </w:rPr>
              <w:t>you</w:t>
            </w:r>
            <w:r w:rsidRPr="003E4753">
              <w:rPr>
                <w:rFonts w:cs="Arial"/>
                <w:szCs w:val="24"/>
                <w:lang w:val="en-US"/>
              </w:rPr>
              <w:t xml:space="preserve"> possess </w:t>
            </w:r>
            <w:r w:rsidR="005F050A" w:rsidRPr="003E4753">
              <w:rPr>
                <w:rFonts w:cs="Arial"/>
                <w:szCs w:val="24"/>
                <w:lang w:val="en-US"/>
              </w:rPr>
              <w:t>knives</w:t>
            </w:r>
            <w:r w:rsidRPr="003E4753">
              <w:rPr>
                <w:rFonts w:cs="Arial"/>
                <w:szCs w:val="24"/>
                <w:lang w:val="en-US"/>
              </w:rPr>
              <w:t xml:space="preserve"> outside </w:t>
            </w:r>
            <w:r w:rsidRPr="003E4753">
              <w:rPr>
                <w:rFonts w:cs="Arial"/>
                <w:noProof/>
                <w:szCs w:val="24"/>
                <w:lang w:val="en-US"/>
              </w:rPr>
              <w:t>your</w:t>
            </w:r>
            <w:r w:rsidRPr="003E4753">
              <w:rPr>
                <w:rFonts w:cs="Arial"/>
                <w:szCs w:val="24"/>
                <w:lang w:val="en-US"/>
              </w:rPr>
              <w:t xml:space="preserve"> residence.</w:t>
            </w:r>
          </w:p>
        </w:tc>
      </w:tr>
    </w:tbl>
    <w:p w14:paraId="0EC6F0A7" w14:textId="77777777" w:rsidR="00A13921" w:rsidRPr="004C76CA" w:rsidRDefault="00A13921" w:rsidP="00252719">
      <w:pPr>
        <w:pStyle w:val="Heading1"/>
        <w:spacing w:after="240"/>
        <w:rPr>
          <w:rFonts w:cs="Arial"/>
          <w:szCs w:val="32"/>
          <w:lang w:val="en-US"/>
        </w:rPr>
      </w:pPr>
      <w:bookmarkStart w:id="39" w:name="_Toc72232276"/>
      <w:bookmarkStart w:id="40" w:name="_Toc76725410"/>
      <w:r w:rsidRPr="004C76CA">
        <w:rPr>
          <w:rFonts w:cs="Arial"/>
          <w:szCs w:val="32"/>
          <w:lang w:val="en-US"/>
        </w:rPr>
        <w:t>Commercial Crimes</w:t>
      </w:r>
      <w:bookmarkEnd w:id="39"/>
      <w:bookmarkEnd w:id="40"/>
    </w:p>
    <w:tbl>
      <w:tblPr>
        <w:tblStyle w:val="TableGrid"/>
        <w:tblW w:w="5000" w:type="pct"/>
        <w:tblCellMar>
          <w:top w:w="43" w:type="dxa"/>
          <w:left w:w="115" w:type="dxa"/>
          <w:bottom w:w="43" w:type="dxa"/>
          <w:right w:w="115" w:type="dxa"/>
        </w:tblCellMar>
        <w:tblLook w:val="04A0" w:firstRow="1" w:lastRow="0" w:firstColumn="1" w:lastColumn="0" w:noHBand="0" w:noVBand="1"/>
      </w:tblPr>
      <w:tblGrid>
        <w:gridCol w:w="2417"/>
        <w:gridCol w:w="1208"/>
        <w:gridCol w:w="6445"/>
      </w:tblGrid>
      <w:tr w:rsidR="00A13921" w:rsidRPr="004C76CA" w14:paraId="346EE9F0" w14:textId="77777777" w:rsidTr="001410AC">
        <w:tc>
          <w:tcPr>
            <w:tcW w:w="1200" w:type="pct"/>
          </w:tcPr>
          <w:p w14:paraId="010AFC21" w14:textId="57C2BA18" w:rsidR="00A13921" w:rsidRPr="004C76CA" w:rsidRDefault="00DF7D81" w:rsidP="001410AC">
            <w:pPr>
              <w:spacing w:after="200"/>
              <w:rPr>
                <w:rFonts w:cs="Arial"/>
                <w:szCs w:val="24"/>
                <w:lang w:val="en-US"/>
              </w:rPr>
            </w:pPr>
            <w:r w:rsidRPr="004C76CA">
              <w:rPr>
                <w:rFonts w:cs="Arial"/>
                <w:szCs w:val="24"/>
                <w:lang w:val="en-US"/>
              </w:rPr>
              <w:t xml:space="preserve">CREDIT CARDS </w:t>
            </w:r>
            <w:r w:rsidR="00653004" w:rsidRPr="004C76CA">
              <w:rPr>
                <w:rFonts w:cs="Arial"/>
                <w:szCs w:val="24"/>
                <w:lang w:val="en-US"/>
              </w:rPr>
              <w:t xml:space="preserve">AND </w:t>
            </w:r>
            <w:r w:rsidR="00FD2F43" w:rsidRPr="004C76CA">
              <w:rPr>
                <w:rFonts w:cs="Arial"/>
                <w:szCs w:val="24"/>
                <w:lang w:val="en-US"/>
              </w:rPr>
              <w:t>IDENTIFICATION</w:t>
            </w:r>
          </w:p>
        </w:tc>
        <w:tc>
          <w:tcPr>
            <w:tcW w:w="600" w:type="pct"/>
          </w:tcPr>
          <w:p w14:paraId="7BB5C63B" w14:textId="78EAFEA4" w:rsidR="00A1735B" w:rsidRDefault="00A1735B" w:rsidP="001410AC">
            <w:pPr>
              <w:spacing w:after="200"/>
              <w:rPr>
                <w:rFonts w:cs="Arial"/>
                <w:szCs w:val="24"/>
                <w:lang w:val="en-US"/>
              </w:rPr>
            </w:pPr>
            <w:r>
              <w:rPr>
                <w:rFonts w:cs="Arial"/>
                <w:szCs w:val="24"/>
                <w:lang w:val="en-US"/>
              </w:rPr>
              <w:t>5908</w:t>
            </w:r>
            <w:r w:rsidR="001410AC">
              <w:rPr>
                <w:rFonts w:cs="Arial"/>
                <w:szCs w:val="24"/>
                <w:lang w:val="en-US"/>
              </w:rPr>
              <w:br/>
            </w:r>
            <w:r w:rsidR="001410AC">
              <w:rPr>
                <w:rFonts w:cs="Arial"/>
                <w:szCs w:val="24"/>
                <w:lang w:val="en-US"/>
              </w:rPr>
              <w:br/>
            </w:r>
            <w:r w:rsidR="001410AC">
              <w:rPr>
                <w:rFonts w:cs="Arial"/>
                <w:szCs w:val="24"/>
                <w:lang w:val="en-US"/>
              </w:rPr>
              <w:br/>
            </w:r>
            <w:r w:rsidR="001410AC">
              <w:rPr>
                <w:rFonts w:cs="Arial"/>
                <w:szCs w:val="24"/>
                <w:lang w:val="en-US"/>
              </w:rPr>
              <w:br/>
            </w:r>
          </w:p>
          <w:p w14:paraId="35796541" w14:textId="77777777" w:rsidR="00A1735B" w:rsidRDefault="00A1735B" w:rsidP="001410AC">
            <w:pPr>
              <w:spacing w:after="200"/>
              <w:rPr>
                <w:rFonts w:cs="Arial"/>
                <w:szCs w:val="24"/>
                <w:lang w:val="en-US"/>
              </w:rPr>
            </w:pPr>
          </w:p>
          <w:p w14:paraId="75B3E0E5" w14:textId="6B224C7B" w:rsidR="00A1735B" w:rsidRDefault="00A1735B" w:rsidP="001410AC">
            <w:pPr>
              <w:spacing w:after="200"/>
              <w:rPr>
                <w:rFonts w:cs="Arial"/>
                <w:szCs w:val="24"/>
                <w:lang w:val="en-US"/>
              </w:rPr>
            </w:pPr>
            <w:r>
              <w:rPr>
                <w:rFonts w:cs="Arial"/>
                <w:szCs w:val="24"/>
                <w:lang w:val="en-US"/>
              </w:rPr>
              <w:t>5908-A</w:t>
            </w:r>
            <w:r w:rsidR="00BA393F">
              <w:rPr>
                <w:rFonts w:cs="Arial"/>
                <w:szCs w:val="24"/>
                <w:lang w:val="en-US"/>
              </w:rPr>
              <w:br/>
            </w:r>
          </w:p>
          <w:p w14:paraId="642C7A7E" w14:textId="7E87BE83" w:rsidR="00A1735B" w:rsidRPr="004C76CA" w:rsidRDefault="00A1735B" w:rsidP="001410AC">
            <w:pPr>
              <w:spacing w:after="200"/>
              <w:rPr>
                <w:rFonts w:cs="Arial"/>
                <w:szCs w:val="24"/>
                <w:lang w:val="en-US"/>
              </w:rPr>
            </w:pPr>
            <w:r>
              <w:rPr>
                <w:rFonts w:cs="Arial"/>
                <w:szCs w:val="24"/>
                <w:lang w:val="en-US"/>
              </w:rPr>
              <w:t>59</w:t>
            </w:r>
            <w:r w:rsidR="003F3EB3">
              <w:rPr>
                <w:rFonts w:cs="Arial"/>
                <w:szCs w:val="24"/>
                <w:lang w:val="en-US"/>
              </w:rPr>
              <w:t>08</w:t>
            </w:r>
            <w:r>
              <w:rPr>
                <w:rFonts w:cs="Arial"/>
                <w:szCs w:val="24"/>
                <w:lang w:val="en-US"/>
              </w:rPr>
              <w:t>-B</w:t>
            </w:r>
          </w:p>
        </w:tc>
        <w:tc>
          <w:tcPr>
            <w:tcW w:w="3200" w:type="pct"/>
          </w:tcPr>
          <w:p w14:paraId="19642E82" w14:textId="77777777" w:rsidR="00EB2D20" w:rsidRPr="004C76CA" w:rsidRDefault="00A13921" w:rsidP="001410AC">
            <w:pPr>
              <w:spacing w:after="200"/>
              <w:rPr>
                <w:rFonts w:cs="Arial"/>
                <w:szCs w:val="24"/>
                <w:lang w:val="en-US"/>
              </w:rPr>
            </w:pPr>
            <w:r w:rsidRPr="004C76CA">
              <w:rPr>
                <w:rFonts w:cs="Arial"/>
                <w:noProof/>
                <w:szCs w:val="24"/>
                <w:lang w:val="en-US"/>
              </w:rPr>
              <w:t>You</w:t>
            </w:r>
            <w:r w:rsidRPr="004C76CA">
              <w:rPr>
                <w:rFonts w:cs="Arial"/>
                <w:szCs w:val="24"/>
                <w:lang w:val="en-US"/>
              </w:rPr>
              <w:t xml:space="preserve"> must not possess any identification documents, including credit cards, debit cards, cheques, negotiable instruments, driver’s </w:t>
            </w:r>
            <w:proofErr w:type="spellStart"/>
            <w:r w:rsidRPr="004C76CA">
              <w:rPr>
                <w:rFonts w:cs="Arial"/>
                <w:szCs w:val="24"/>
                <w:lang w:val="en-US"/>
              </w:rPr>
              <w:t>licences</w:t>
            </w:r>
            <w:proofErr w:type="spellEnd"/>
            <w:r w:rsidRPr="004C76CA">
              <w:rPr>
                <w:rFonts w:cs="Arial"/>
                <w:szCs w:val="24"/>
                <w:lang w:val="en-US"/>
              </w:rPr>
              <w:t xml:space="preserve">, birth certificates, social insurance cards, mail, invoices, or bills other than ones in </w:t>
            </w:r>
            <w:r w:rsidRPr="004C76CA">
              <w:rPr>
                <w:rFonts w:cs="Arial"/>
                <w:noProof/>
                <w:szCs w:val="24"/>
                <w:lang w:val="en-US"/>
              </w:rPr>
              <w:t>your</w:t>
            </w:r>
            <w:r w:rsidR="00DF7D81" w:rsidRPr="004C76CA">
              <w:rPr>
                <w:rFonts w:cs="Arial"/>
                <w:szCs w:val="24"/>
                <w:lang w:val="en-US"/>
              </w:rPr>
              <w:t xml:space="preserve"> name.  </w:t>
            </w:r>
          </w:p>
          <w:p w14:paraId="3358F8EF" w14:textId="77777777" w:rsidR="000C30B4" w:rsidRPr="004C76CA" w:rsidRDefault="00B23464" w:rsidP="001410AC">
            <w:pPr>
              <w:spacing w:after="200"/>
              <w:rPr>
                <w:rFonts w:cs="Arial"/>
                <w:szCs w:val="24"/>
                <w:lang w:val="en-US"/>
              </w:rPr>
            </w:pPr>
            <w:r w:rsidRPr="004C76CA">
              <w:rPr>
                <w:rFonts w:cs="Arial"/>
                <w:noProof/>
                <w:szCs w:val="24"/>
                <w:u w:val="single"/>
                <w:lang w:val="en-US"/>
              </w:rPr>
              <w:t>The exceptions are as follows</w:t>
            </w:r>
            <w:r w:rsidRPr="004C76CA">
              <w:rPr>
                <w:rFonts w:cs="Arial"/>
                <w:szCs w:val="24"/>
                <w:lang w:val="en-US"/>
              </w:rPr>
              <w:t xml:space="preserve">: </w:t>
            </w:r>
          </w:p>
          <w:p w14:paraId="7752BC24" w14:textId="1B814A73" w:rsidR="000C30B4" w:rsidRDefault="00431ECD" w:rsidP="001410AC">
            <w:pPr>
              <w:pStyle w:val="ListParagraph"/>
              <w:numPr>
                <w:ilvl w:val="0"/>
                <w:numId w:val="27"/>
              </w:numPr>
              <w:spacing w:after="200"/>
              <w:ind w:left="360"/>
              <w:contextualSpacing w:val="0"/>
              <w:rPr>
                <w:rFonts w:cs="Arial"/>
                <w:szCs w:val="24"/>
                <w:lang w:val="en-US"/>
              </w:rPr>
            </w:pPr>
            <w:r w:rsidRPr="004C76CA">
              <w:rPr>
                <w:rFonts w:cs="Arial"/>
                <w:szCs w:val="24"/>
                <w:lang w:val="en-US"/>
              </w:rPr>
              <w:t>it</w:t>
            </w:r>
            <w:r w:rsidR="00C11D23" w:rsidRPr="004C76CA">
              <w:rPr>
                <w:rFonts w:cs="Arial"/>
                <w:szCs w:val="24"/>
                <w:lang w:val="en-US"/>
              </w:rPr>
              <w:t xml:space="preserve">ems lawfully issued in the names of </w:t>
            </w:r>
            <w:r w:rsidR="00A13921" w:rsidRPr="004C76CA">
              <w:rPr>
                <w:rFonts w:cs="Arial"/>
                <w:noProof/>
                <w:szCs w:val="24"/>
                <w:lang w:val="en-US"/>
              </w:rPr>
              <w:t>your</w:t>
            </w:r>
            <w:r w:rsidR="00A13921" w:rsidRPr="004C76CA">
              <w:rPr>
                <w:rFonts w:cs="Arial"/>
                <w:szCs w:val="24"/>
                <w:lang w:val="en-US"/>
              </w:rPr>
              <w:t xml:space="preserve"> </w:t>
            </w:r>
            <w:r w:rsidRPr="004C76CA">
              <w:rPr>
                <w:rFonts w:cs="Arial"/>
                <w:szCs w:val="24"/>
                <w:lang w:val="en-US"/>
              </w:rPr>
              <w:t xml:space="preserve">immediate </w:t>
            </w:r>
            <w:r w:rsidR="00A13921" w:rsidRPr="004C76CA">
              <w:rPr>
                <w:rFonts w:cs="Arial"/>
                <w:szCs w:val="24"/>
                <w:lang w:val="en-US"/>
              </w:rPr>
              <w:t>family</w:t>
            </w:r>
            <w:r w:rsidR="00E12CB4" w:rsidRPr="004C76CA">
              <w:rPr>
                <w:rFonts w:cs="Arial"/>
                <w:szCs w:val="24"/>
                <w:lang w:val="en-US"/>
              </w:rPr>
              <w:t xml:space="preserve"> members</w:t>
            </w:r>
            <w:r w:rsidR="00A13921" w:rsidRPr="004C76CA">
              <w:rPr>
                <w:rFonts w:cs="Arial"/>
                <w:szCs w:val="24"/>
                <w:lang w:val="en-US"/>
              </w:rPr>
              <w:t>;</w:t>
            </w:r>
          </w:p>
          <w:p w14:paraId="3C08B0AE" w14:textId="3DDE3010" w:rsidR="000C60E6" w:rsidRPr="00552117" w:rsidRDefault="000A4200" w:rsidP="001410AC">
            <w:pPr>
              <w:pStyle w:val="ListParagraph"/>
              <w:numPr>
                <w:ilvl w:val="0"/>
                <w:numId w:val="27"/>
              </w:numPr>
              <w:spacing w:after="200"/>
              <w:ind w:left="360"/>
              <w:contextualSpacing w:val="0"/>
              <w:rPr>
                <w:rFonts w:cs="Arial"/>
                <w:szCs w:val="24"/>
                <w:lang w:val="en-US"/>
              </w:rPr>
            </w:pPr>
            <w:r w:rsidRPr="00552117">
              <w:rPr>
                <w:rFonts w:cs="Arial"/>
                <w:szCs w:val="24"/>
                <w:lang w:val="en-US"/>
              </w:rPr>
              <w:t>for purposes</w:t>
            </w:r>
            <w:r w:rsidR="00E12CB4" w:rsidRPr="00552117">
              <w:rPr>
                <w:rFonts w:cs="Arial"/>
                <w:szCs w:val="24"/>
                <w:lang w:val="en-US"/>
              </w:rPr>
              <w:t xml:space="preserve"> immediately and</w:t>
            </w:r>
            <w:r w:rsidRPr="00552117">
              <w:rPr>
                <w:rFonts w:cs="Arial"/>
                <w:szCs w:val="24"/>
                <w:lang w:val="en-US"/>
              </w:rPr>
              <w:t xml:space="preserve"> </w:t>
            </w:r>
            <w:r w:rsidR="00A13921" w:rsidRPr="00552117">
              <w:rPr>
                <w:rFonts w:cs="Arial"/>
                <w:szCs w:val="24"/>
                <w:lang w:val="en-US"/>
              </w:rPr>
              <w:t xml:space="preserve">directly related to </w:t>
            </w:r>
            <w:r w:rsidR="00A13921" w:rsidRPr="00552117">
              <w:rPr>
                <w:rFonts w:cs="Arial"/>
                <w:noProof/>
                <w:szCs w:val="24"/>
                <w:lang w:val="en-US"/>
              </w:rPr>
              <w:t>your</w:t>
            </w:r>
            <w:r w:rsidR="00A13921" w:rsidRPr="00552117">
              <w:rPr>
                <w:rFonts w:cs="Arial"/>
                <w:szCs w:val="24"/>
                <w:lang w:val="en-US"/>
              </w:rPr>
              <w:t xml:space="preserve"> employment.</w:t>
            </w:r>
          </w:p>
        </w:tc>
      </w:tr>
      <w:tr w:rsidR="00A13921" w:rsidRPr="004C76CA" w14:paraId="018A0BF4" w14:textId="77777777" w:rsidTr="001410AC">
        <w:tc>
          <w:tcPr>
            <w:tcW w:w="1200" w:type="pct"/>
          </w:tcPr>
          <w:p w14:paraId="1E117727" w14:textId="77777777" w:rsidR="00A13921" w:rsidRPr="004C76CA" w:rsidRDefault="00DF7D81" w:rsidP="001410AC">
            <w:pPr>
              <w:spacing w:after="200"/>
              <w:rPr>
                <w:rFonts w:cs="Arial"/>
                <w:szCs w:val="24"/>
                <w:lang w:val="en-US"/>
              </w:rPr>
            </w:pPr>
            <w:r w:rsidRPr="004C76CA">
              <w:rPr>
                <w:rFonts w:cs="Arial"/>
                <w:szCs w:val="24"/>
                <w:lang w:val="en-US"/>
              </w:rPr>
              <w:t xml:space="preserve">ACCOUNT INFORMATION </w:t>
            </w:r>
            <w:r w:rsidR="00A13921" w:rsidRPr="004C76CA">
              <w:rPr>
                <w:rFonts w:cs="Arial"/>
                <w:szCs w:val="24"/>
                <w:lang w:val="en-US"/>
              </w:rPr>
              <w:t>DATA</w:t>
            </w:r>
          </w:p>
        </w:tc>
        <w:tc>
          <w:tcPr>
            <w:tcW w:w="600" w:type="pct"/>
          </w:tcPr>
          <w:p w14:paraId="625B0916" w14:textId="5C44ABE1" w:rsidR="0068290D" w:rsidRDefault="0068290D" w:rsidP="001410AC">
            <w:pPr>
              <w:spacing w:after="200"/>
              <w:rPr>
                <w:rFonts w:cs="Arial"/>
                <w:szCs w:val="24"/>
                <w:lang w:val="en-US"/>
              </w:rPr>
            </w:pPr>
            <w:r>
              <w:rPr>
                <w:rFonts w:cs="Arial"/>
                <w:szCs w:val="24"/>
                <w:lang w:val="en-US"/>
              </w:rPr>
              <w:t>5909</w:t>
            </w:r>
            <w:r w:rsidR="00BA393F">
              <w:rPr>
                <w:rFonts w:cs="Arial"/>
                <w:szCs w:val="24"/>
                <w:lang w:val="en-US"/>
              </w:rPr>
              <w:br/>
            </w:r>
            <w:r w:rsidR="00BA393F">
              <w:rPr>
                <w:rFonts w:cs="Arial"/>
                <w:szCs w:val="24"/>
                <w:lang w:val="en-US"/>
              </w:rPr>
              <w:br/>
            </w:r>
            <w:r w:rsidR="00BA393F">
              <w:rPr>
                <w:rFonts w:cs="Arial"/>
                <w:szCs w:val="24"/>
                <w:lang w:val="en-US"/>
              </w:rPr>
              <w:br/>
            </w:r>
            <w:r w:rsidR="00BA393F">
              <w:rPr>
                <w:rFonts w:cs="Arial"/>
                <w:szCs w:val="24"/>
                <w:lang w:val="en-US"/>
              </w:rPr>
              <w:br/>
            </w:r>
            <w:r w:rsidR="00BA393F">
              <w:rPr>
                <w:rFonts w:cs="Arial"/>
                <w:szCs w:val="24"/>
                <w:lang w:val="en-US"/>
              </w:rPr>
              <w:br/>
            </w:r>
          </w:p>
          <w:p w14:paraId="77B89A98" w14:textId="60CA4E83" w:rsidR="0068290D" w:rsidRDefault="0068290D" w:rsidP="001410AC">
            <w:pPr>
              <w:spacing w:after="200"/>
              <w:rPr>
                <w:rFonts w:cs="Arial"/>
                <w:szCs w:val="24"/>
                <w:lang w:val="en-US"/>
              </w:rPr>
            </w:pPr>
            <w:r>
              <w:rPr>
                <w:rFonts w:cs="Arial"/>
                <w:szCs w:val="24"/>
                <w:lang w:val="en-US"/>
              </w:rPr>
              <w:t>5909-A</w:t>
            </w:r>
            <w:r w:rsidR="00BA393F">
              <w:rPr>
                <w:rFonts w:cs="Arial"/>
                <w:szCs w:val="24"/>
                <w:lang w:val="en-US"/>
              </w:rPr>
              <w:br/>
            </w:r>
          </w:p>
          <w:p w14:paraId="6B8FAD75" w14:textId="09AD2750" w:rsidR="0068290D" w:rsidRPr="004C76CA" w:rsidRDefault="0068290D" w:rsidP="001410AC">
            <w:pPr>
              <w:spacing w:after="200"/>
              <w:rPr>
                <w:rFonts w:cs="Arial"/>
                <w:szCs w:val="24"/>
                <w:lang w:val="en-US"/>
              </w:rPr>
            </w:pPr>
            <w:r>
              <w:rPr>
                <w:rFonts w:cs="Arial"/>
                <w:szCs w:val="24"/>
                <w:lang w:val="en-US"/>
              </w:rPr>
              <w:t>5909-B</w:t>
            </w:r>
          </w:p>
        </w:tc>
        <w:tc>
          <w:tcPr>
            <w:tcW w:w="3200" w:type="pct"/>
          </w:tcPr>
          <w:p w14:paraId="01FE5892" w14:textId="77777777" w:rsidR="00A13921" w:rsidRPr="004C76CA" w:rsidRDefault="00A13921" w:rsidP="001410AC">
            <w:pPr>
              <w:spacing w:after="200"/>
              <w:rPr>
                <w:rFonts w:cs="Arial"/>
                <w:szCs w:val="24"/>
                <w:lang w:val="en-US"/>
              </w:rPr>
            </w:pPr>
            <w:r w:rsidRPr="004C76CA">
              <w:rPr>
                <w:rFonts w:cs="Arial"/>
                <w:noProof/>
                <w:szCs w:val="24"/>
                <w:lang w:val="en-US"/>
              </w:rPr>
              <w:t>You</w:t>
            </w:r>
            <w:r w:rsidRPr="004C76CA">
              <w:rPr>
                <w:rFonts w:cs="Arial"/>
                <w:szCs w:val="24"/>
                <w:lang w:val="en-US"/>
              </w:rPr>
              <w:t xml:space="preserve"> must not possess any account information, credit or debit card data or any electronic storage medium, including any credit or identification card with a data strip or security chip, that contains personal information </w:t>
            </w:r>
            <w:r w:rsidR="00C11D23" w:rsidRPr="004C76CA">
              <w:rPr>
                <w:rFonts w:cs="Arial"/>
                <w:noProof/>
                <w:szCs w:val="24"/>
                <w:lang w:val="en-US"/>
              </w:rPr>
              <w:t xml:space="preserve">other than </w:t>
            </w:r>
            <w:r w:rsidRPr="004C76CA">
              <w:rPr>
                <w:rFonts w:cs="Arial"/>
                <w:noProof/>
                <w:szCs w:val="24"/>
                <w:lang w:val="en-US"/>
              </w:rPr>
              <w:t>your account</w:t>
            </w:r>
            <w:r w:rsidRPr="004C76CA">
              <w:rPr>
                <w:rFonts w:cs="Arial"/>
                <w:szCs w:val="24"/>
                <w:lang w:val="en-US"/>
              </w:rPr>
              <w:t xml:space="preserve"> information or</w:t>
            </w:r>
            <w:r w:rsidR="00DF7D81" w:rsidRPr="004C76CA">
              <w:rPr>
                <w:rFonts w:cs="Arial"/>
                <w:szCs w:val="24"/>
                <w:lang w:val="en-US"/>
              </w:rPr>
              <w:t xml:space="preserve"> data. </w:t>
            </w:r>
            <w:r w:rsidR="00B23464" w:rsidRPr="004C76CA">
              <w:rPr>
                <w:rFonts w:cs="Arial"/>
                <w:noProof/>
                <w:szCs w:val="24"/>
                <w:u w:val="single"/>
                <w:lang w:val="en-US"/>
              </w:rPr>
              <w:t>The exceptions are as follows</w:t>
            </w:r>
            <w:r w:rsidR="00B23464" w:rsidRPr="004C76CA">
              <w:rPr>
                <w:rFonts w:cs="Arial"/>
                <w:szCs w:val="24"/>
                <w:lang w:val="en-US"/>
              </w:rPr>
              <w:t>:</w:t>
            </w:r>
          </w:p>
          <w:p w14:paraId="16314E34" w14:textId="6191E0E9" w:rsidR="00EB2D20" w:rsidRDefault="00C11D23" w:rsidP="001410AC">
            <w:pPr>
              <w:pStyle w:val="ListParagraph"/>
              <w:numPr>
                <w:ilvl w:val="0"/>
                <w:numId w:val="28"/>
              </w:numPr>
              <w:spacing w:after="200"/>
              <w:ind w:left="360"/>
              <w:contextualSpacing w:val="0"/>
              <w:rPr>
                <w:rFonts w:cs="Arial"/>
                <w:szCs w:val="24"/>
                <w:lang w:val="en-US"/>
              </w:rPr>
            </w:pPr>
            <w:r w:rsidRPr="004C76CA">
              <w:rPr>
                <w:rFonts w:cs="Arial"/>
                <w:szCs w:val="24"/>
                <w:lang w:val="en-US"/>
              </w:rPr>
              <w:t xml:space="preserve">account information or data </w:t>
            </w:r>
            <w:r w:rsidR="00E12CB4" w:rsidRPr="004C76CA">
              <w:rPr>
                <w:rFonts w:cs="Arial"/>
                <w:szCs w:val="24"/>
                <w:lang w:val="en-US"/>
              </w:rPr>
              <w:t xml:space="preserve">lawfully issued </w:t>
            </w:r>
            <w:r w:rsidRPr="004C76CA">
              <w:rPr>
                <w:rFonts w:cs="Arial"/>
                <w:szCs w:val="24"/>
                <w:lang w:val="en-US"/>
              </w:rPr>
              <w:t xml:space="preserve">in the </w:t>
            </w:r>
            <w:r w:rsidR="00431ECD" w:rsidRPr="004C76CA">
              <w:rPr>
                <w:rFonts w:cs="Arial"/>
                <w:szCs w:val="24"/>
                <w:lang w:val="en-US"/>
              </w:rPr>
              <w:t>name</w:t>
            </w:r>
            <w:r w:rsidR="00E12CB4" w:rsidRPr="004C76CA">
              <w:rPr>
                <w:rFonts w:cs="Arial"/>
                <w:szCs w:val="24"/>
                <w:lang w:val="en-US"/>
              </w:rPr>
              <w:t xml:space="preserve">s </w:t>
            </w:r>
            <w:r w:rsidRPr="004C76CA">
              <w:rPr>
                <w:rFonts w:cs="Arial"/>
                <w:szCs w:val="24"/>
                <w:lang w:val="en-US"/>
              </w:rPr>
              <w:t xml:space="preserve">of </w:t>
            </w:r>
            <w:r w:rsidR="00000146" w:rsidRPr="004C76CA">
              <w:rPr>
                <w:rFonts w:cs="Arial"/>
                <w:noProof/>
                <w:szCs w:val="24"/>
                <w:lang w:val="en-US"/>
              </w:rPr>
              <w:t>your</w:t>
            </w:r>
            <w:r w:rsidR="00000146" w:rsidRPr="004C76CA">
              <w:rPr>
                <w:rFonts w:cs="Arial"/>
                <w:szCs w:val="24"/>
                <w:lang w:val="en-US"/>
              </w:rPr>
              <w:t xml:space="preserve"> immediate family</w:t>
            </w:r>
            <w:r w:rsidR="00E12CB4" w:rsidRPr="004C76CA">
              <w:rPr>
                <w:rFonts w:cs="Arial"/>
                <w:szCs w:val="24"/>
                <w:lang w:val="en-US"/>
              </w:rPr>
              <w:t xml:space="preserve"> members</w:t>
            </w:r>
            <w:r w:rsidR="00A13921" w:rsidRPr="004C76CA">
              <w:rPr>
                <w:rFonts w:cs="Arial"/>
                <w:szCs w:val="24"/>
                <w:lang w:val="en-US"/>
              </w:rPr>
              <w:t>;</w:t>
            </w:r>
          </w:p>
          <w:p w14:paraId="7C91D44A" w14:textId="6B4C893C" w:rsidR="00A13921" w:rsidRPr="00552117" w:rsidRDefault="000A4200" w:rsidP="001410AC">
            <w:pPr>
              <w:pStyle w:val="ListParagraph"/>
              <w:numPr>
                <w:ilvl w:val="0"/>
                <w:numId w:val="28"/>
              </w:numPr>
              <w:spacing w:after="200"/>
              <w:ind w:left="360"/>
              <w:contextualSpacing w:val="0"/>
              <w:rPr>
                <w:rFonts w:cs="Arial"/>
                <w:szCs w:val="24"/>
                <w:lang w:val="en-US"/>
              </w:rPr>
            </w:pPr>
            <w:r w:rsidRPr="00552117">
              <w:rPr>
                <w:rFonts w:cs="Arial"/>
                <w:szCs w:val="24"/>
                <w:lang w:val="en-US"/>
              </w:rPr>
              <w:t>for purposes</w:t>
            </w:r>
            <w:r w:rsidR="00E12CB4" w:rsidRPr="00552117">
              <w:rPr>
                <w:rFonts w:cs="Arial"/>
                <w:szCs w:val="24"/>
                <w:lang w:val="en-US"/>
              </w:rPr>
              <w:t xml:space="preserve"> immediately and</w:t>
            </w:r>
            <w:r w:rsidRPr="00552117">
              <w:rPr>
                <w:rFonts w:cs="Arial"/>
                <w:szCs w:val="24"/>
                <w:lang w:val="en-US"/>
              </w:rPr>
              <w:t xml:space="preserve"> </w:t>
            </w:r>
            <w:r w:rsidR="00A13921" w:rsidRPr="00552117">
              <w:rPr>
                <w:rFonts w:cs="Arial"/>
                <w:szCs w:val="24"/>
                <w:lang w:val="en-US"/>
              </w:rPr>
              <w:t xml:space="preserve">directly related to </w:t>
            </w:r>
            <w:r w:rsidR="00A13921" w:rsidRPr="00552117">
              <w:rPr>
                <w:rFonts w:cs="Arial"/>
                <w:noProof/>
                <w:szCs w:val="24"/>
                <w:lang w:val="en-US"/>
              </w:rPr>
              <w:t>your</w:t>
            </w:r>
            <w:r w:rsidR="00A13921" w:rsidRPr="00552117">
              <w:rPr>
                <w:rFonts w:cs="Arial"/>
                <w:szCs w:val="24"/>
                <w:lang w:val="en-US"/>
              </w:rPr>
              <w:t xml:space="preserve"> employment.</w:t>
            </w:r>
          </w:p>
        </w:tc>
      </w:tr>
    </w:tbl>
    <w:p w14:paraId="41627C79" w14:textId="77777777" w:rsidR="00900490" w:rsidRDefault="00900490">
      <w:r>
        <w:br w:type="page"/>
      </w:r>
    </w:p>
    <w:tbl>
      <w:tblPr>
        <w:tblStyle w:val="TableGrid"/>
        <w:tblW w:w="5000" w:type="pct"/>
        <w:tblCellMar>
          <w:top w:w="43" w:type="dxa"/>
          <w:left w:w="115" w:type="dxa"/>
          <w:bottom w:w="43" w:type="dxa"/>
          <w:right w:w="115" w:type="dxa"/>
        </w:tblCellMar>
        <w:tblLook w:val="04A0" w:firstRow="1" w:lastRow="0" w:firstColumn="1" w:lastColumn="0" w:noHBand="0" w:noVBand="1"/>
      </w:tblPr>
      <w:tblGrid>
        <w:gridCol w:w="2417"/>
        <w:gridCol w:w="1208"/>
        <w:gridCol w:w="6445"/>
      </w:tblGrid>
      <w:tr w:rsidR="00A13921" w:rsidRPr="004C76CA" w14:paraId="3AD5E179" w14:textId="77777777" w:rsidTr="001410AC">
        <w:trPr>
          <w:trHeight w:val="611"/>
        </w:trPr>
        <w:tc>
          <w:tcPr>
            <w:tcW w:w="1200" w:type="pct"/>
          </w:tcPr>
          <w:p w14:paraId="27F946DD" w14:textId="21A7E755" w:rsidR="00A13921" w:rsidRPr="004C76CA" w:rsidRDefault="00A13921" w:rsidP="001410AC">
            <w:pPr>
              <w:spacing w:after="200"/>
              <w:rPr>
                <w:rFonts w:cs="Arial"/>
                <w:szCs w:val="24"/>
                <w:lang w:val="en-US"/>
              </w:rPr>
            </w:pPr>
            <w:r w:rsidRPr="004C76CA">
              <w:rPr>
                <w:rFonts w:cs="Arial"/>
                <w:szCs w:val="24"/>
                <w:lang w:val="en-US"/>
              </w:rPr>
              <w:lastRenderedPageBreak/>
              <w:t>IDENTITY THEFT EQUIPMENT</w:t>
            </w:r>
          </w:p>
        </w:tc>
        <w:tc>
          <w:tcPr>
            <w:tcW w:w="600" w:type="pct"/>
          </w:tcPr>
          <w:p w14:paraId="2120611B" w14:textId="0AC90AC8" w:rsidR="0068290D" w:rsidRPr="004C76CA" w:rsidRDefault="0068290D" w:rsidP="001410AC">
            <w:pPr>
              <w:spacing w:after="200"/>
              <w:rPr>
                <w:rFonts w:cs="Arial"/>
                <w:szCs w:val="24"/>
                <w:lang w:val="en-US"/>
              </w:rPr>
            </w:pPr>
            <w:r>
              <w:rPr>
                <w:rFonts w:cs="Arial"/>
                <w:szCs w:val="24"/>
                <w:lang w:val="en-US"/>
              </w:rPr>
              <w:t>5910</w:t>
            </w:r>
          </w:p>
        </w:tc>
        <w:tc>
          <w:tcPr>
            <w:tcW w:w="3200" w:type="pct"/>
          </w:tcPr>
          <w:p w14:paraId="723A1F76" w14:textId="77777777" w:rsidR="00A13921" w:rsidRPr="004C76CA" w:rsidRDefault="00A13921" w:rsidP="001410AC">
            <w:pPr>
              <w:spacing w:after="200"/>
              <w:rPr>
                <w:rFonts w:cs="Arial"/>
                <w:szCs w:val="24"/>
                <w:lang w:val="en-US"/>
              </w:rPr>
            </w:pPr>
            <w:r w:rsidRPr="004C76CA">
              <w:rPr>
                <w:rFonts w:cs="Arial"/>
                <w:noProof/>
                <w:szCs w:val="24"/>
                <w:lang w:val="en-US"/>
              </w:rPr>
              <w:t>You</w:t>
            </w:r>
            <w:r w:rsidRPr="004C76CA">
              <w:rPr>
                <w:rFonts w:cs="Arial"/>
                <w:szCs w:val="24"/>
                <w:lang w:val="en-US"/>
              </w:rPr>
              <w:t xml:space="preserve"> must not possess any equipment or material, including scanners, card laminators, magnetic strip encoders, embossers, or </w:t>
            </w:r>
            <w:r w:rsidRPr="004C76CA">
              <w:rPr>
                <w:rFonts w:cs="Arial"/>
                <w:noProof/>
                <w:szCs w:val="24"/>
                <w:lang w:val="en-US"/>
              </w:rPr>
              <w:t>blank</w:t>
            </w:r>
            <w:r w:rsidR="00C11D23" w:rsidRPr="004C76CA">
              <w:rPr>
                <w:rFonts w:cs="Arial"/>
                <w:szCs w:val="24"/>
                <w:lang w:val="en-US"/>
              </w:rPr>
              <w:t xml:space="preserve"> plastic credit</w:t>
            </w:r>
            <w:r w:rsidRPr="004C76CA">
              <w:rPr>
                <w:rFonts w:cs="Arial"/>
                <w:szCs w:val="24"/>
                <w:lang w:val="en-US"/>
              </w:rPr>
              <w:t xml:space="preserve">, debit or </w:t>
            </w:r>
            <w:r w:rsidR="00C11D23" w:rsidRPr="004C76CA">
              <w:rPr>
                <w:rFonts w:cs="Arial"/>
                <w:noProof/>
                <w:szCs w:val="24"/>
                <w:lang w:val="en-US"/>
              </w:rPr>
              <w:t>bank</w:t>
            </w:r>
            <w:r w:rsidRPr="004C76CA">
              <w:rPr>
                <w:rFonts w:cs="Arial"/>
                <w:szCs w:val="24"/>
                <w:lang w:val="en-US"/>
              </w:rPr>
              <w:t xml:space="preserve"> cards as defined in section 321 of the </w:t>
            </w:r>
            <w:r w:rsidRPr="004C76CA">
              <w:rPr>
                <w:rFonts w:cs="Arial"/>
                <w:i/>
                <w:szCs w:val="24"/>
                <w:lang w:val="en-US"/>
              </w:rPr>
              <w:t>Criminal Code</w:t>
            </w:r>
            <w:r w:rsidRPr="004C76CA">
              <w:rPr>
                <w:rFonts w:cs="Arial"/>
                <w:szCs w:val="24"/>
                <w:lang w:val="en-US"/>
              </w:rPr>
              <w:t xml:space="preserve">. </w:t>
            </w:r>
          </w:p>
        </w:tc>
      </w:tr>
      <w:tr w:rsidR="00145D66" w:rsidRPr="004C76CA" w14:paraId="3E1FFD43" w14:textId="77777777" w:rsidTr="001410AC">
        <w:trPr>
          <w:trHeight w:val="1592"/>
        </w:trPr>
        <w:tc>
          <w:tcPr>
            <w:tcW w:w="1200" w:type="pct"/>
          </w:tcPr>
          <w:p w14:paraId="3A37BAE5" w14:textId="77777777" w:rsidR="00145D66" w:rsidRPr="004C76CA" w:rsidRDefault="00145D66" w:rsidP="001410AC">
            <w:pPr>
              <w:spacing w:after="200"/>
              <w:rPr>
                <w:rFonts w:cs="Arial"/>
                <w:szCs w:val="24"/>
                <w:lang w:val="en-US"/>
              </w:rPr>
            </w:pPr>
            <w:r w:rsidRPr="004C76CA">
              <w:rPr>
                <w:rFonts w:cs="Arial"/>
                <w:szCs w:val="24"/>
                <w:lang w:val="en-US"/>
              </w:rPr>
              <w:t>INFORM EMPLOYER</w:t>
            </w:r>
          </w:p>
        </w:tc>
        <w:tc>
          <w:tcPr>
            <w:tcW w:w="600" w:type="pct"/>
          </w:tcPr>
          <w:p w14:paraId="0709B82A" w14:textId="60F4182B" w:rsidR="0068290D" w:rsidRPr="004C76CA" w:rsidRDefault="0068290D" w:rsidP="001410AC">
            <w:pPr>
              <w:spacing w:after="200"/>
              <w:rPr>
                <w:rFonts w:cs="Arial"/>
                <w:szCs w:val="24"/>
                <w:lang w:val="en-US"/>
              </w:rPr>
            </w:pPr>
            <w:r>
              <w:rPr>
                <w:rFonts w:cs="Arial"/>
                <w:szCs w:val="24"/>
                <w:lang w:val="en-US"/>
              </w:rPr>
              <w:t>5911</w:t>
            </w:r>
          </w:p>
        </w:tc>
        <w:tc>
          <w:tcPr>
            <w:tcW w:w="3200" w:type="pct"/>
          </w:tcPr>
          <w:p w14:paraId="1AEAD5FD" w14:textId="77777777" w:rsidR="00607F04" w:rsidRPr="004C76CA" w:rsidRDefault="00145D66" w:rsidP="001410AC">
            <w:pPr>
              <w:spacing w:after="200"/>
              <w:rPr>
                <w:rFonts w:cs="Arial"/>
                <w:szCs w:val="24"/>
                <w:lang w:val="en-US"/>
              </w:rPr>
            </w:pPr>
            <w:r w:rsidRPr="004C76CA">
              <w:rPr>
                <w:rFonts w:cs="Arial"/>
                <w:szCs w:val="24"/>
                <w:lang w:val="en-US"/>
              </w:rPr>
              <w:t xml:space="preserve">Before seeking, obtaining, or continuing any employment, or becoming a volunteer in any capacity, that involves having authority over the real property, money or valuable security of another person or corporation, </w:t>
            </w:r>
            <w:r w:rsidRPr="004C76CA">
              <w:rPr>
                <w:rFonts w:cs="Arial"/>
                <w:noProof/>
                <w:szCs w:val="24"/>
                <w:lang w:val="en-US"/>
              </w:rPr>
              <w:t>you</w:t>
            </w:r>
            <w:r w:rsidRPr="004C76CA">
              <w:rPr>
                <w:rFonts w:cs="Arial"/>
                <w:szCs w:val="24"/>
                <w:lang w:val="en-US"/>
              </w:rPr>
              <w:t xml:space="preserve"> </w:t>
            </w:r>
            <w:r w:rsidR="00000146" w:rsidRPr="004C76CA">
              <w:rPr>
                <w:rFonts w:cs="Arial"/>
                <w:szCs w:val="24"/>
                <w:lang w:val="en-US"/>
              </w:rPr>
              <w:t xml:space="preserve">must </w:t>
            </w:r>
            <w:r w:rsidRPr="004C76CA">
              <w:rPr>
                <w:rFonts w:cs="Arial"/>
                <w:szCs w:val="24"/>
                <w:lang w:val="en-US"/>
              </w:rPr>
              <w:t>provide the employer or the organization with a copy of this order.</w:t>
            </w:r>
          </w:p>
        </w:tc>
      </w:tr>
      <w:tr w:rsidR="00A13921" w:rsidRPr="004C76CA" w14:paraId="1A45F3BB" w14:textId="77777777" w:rsidTr="001410AC">
        <w:tc>
          <w:tcPr>
            <w:tcW w:w="1200" w:type="pct"/>
          </w:tcPr>
          <w:p w14:paraId="6C43CF93" w14:textId="77777777" w:rsidR="00A13921" w:rsidRPr="004C76CA" w:rsidRDefault="00A13921" w:rsidP="001410AC">
            <w:pPr>
              <w:spacing w:after="200"/>
              <w:rPr>
                <w:rFonts w:cs="Arial"/>
                <w:szCs w:val="24"/>
                <w:lang w:val="en-US"/>
              </w:rPr>
            </w:pPr>
            <w:r w:rsidRPr="004C76CA">
              <w:rPr>
                <w:rFonts w:cs="Arial"/>
                <w:szCs w:val="24"/>
                <w:lang w:val="en-US"/>
              </w:rPr>
              <w:t xml:space="preserve">NO </w:t>
            </w:r>
            <w:r w:rsidRPr="004C76CA">
              <w:rPr>
                <w:rFonts w:cs="Arial"/>
                <w:noProof/>
                <w:szCs w:val="24"/>
                <w:lang w:val="en-US"/>
              </w:rPr>
              <w:t>WORKING</w:t>
            </w:r>
            <w:r w:rsidRPr="004C76CA">
              <w:rPr>
                <w:rFonts w:cs="Arial"/>
                <w:szCs w:val="24"/>
                <w:lang w:val="en-US"/>
              </w:rPr>
              <w:t xml:space="preserve"> IN PRIVATE RESIDENCE</w:t>
            </w:r>
          </w:p>
        </w:tc>
        <w:tc>
          <w:tcPr>
            <w:tcW w:w="600" w:type="pct"/>
          </w:tcPr>
          <w:p w14:paraId="007F2B40" w14:textId="319C08E5" w:rsidR="0068290D" w:rsidRPr="004C76CA" w:rsidRDefault="0068290D" w:rsidP="001410AC">
            <w:pPr>
              <w:spacing w:after="200"/>
              <w:rPr>
                <w:rFonts w:cs="Arial"/>
                <w:szCs w:val="24"/>
                <w:lang w:val="en-US"/>
              </w:rPr>
            </w:pPr>
            <w:r>
              <w:rPr>
                <w:rFonts w:cs="Arial"/>
                <w:szCs w:val="24"/>
                <w:lang w:val="en-US"/>
              </w:rPr>
              <w:t>5912</w:t>
            </w:r>
          </w:p>
        </w:tc>
        <w:tc>
          <w:tcPr>
            <w:tcW w:w="3200" w:type="pct"/>
          </w:tcPr>
          <w:p w14:paraId="29AAD8A5" w14:textId="77777777" w:rsidR="00A13921" w:rsidRPr="004C76CA" w:rsidRDefault="00A13921" w:rsidP="001410AC">
            <w:pPr>
              <w:spacing w:after="200"/>
              <w:rPr>
                <w:rFonts w:cs="Arial"/>
                <w:szCs w:val="24"/>
                <w:lang w:val="en-US"/>
              </w:rPr>
            </w:pPr>
            <w:r w:rsidRPr="004C76CA">
              <w:rPr>
                <w:rFonts w:cs="Arial"/>
                <w:noProof/>
                <w:szCs w:val="24"/>
                <w:lang w:val="en-US"/>
              </w:rPr>
              <w:t>You</w:t>
            </w:r>
            <w:r w:rsidR="00064A97" w:rsidRPr="004C76CA">
              <w:rPr>
                <w:rFonts w:cs="Arial"/>
                <w:szCs w:val="24"/>
                <w:lang w:val="en-US"/>
              </w:rPr>
              <w:t xml:space="preserve"> must not engage in any employment</w:t>
            </w:r>
            <w:r w:rsidRPr="004C76CA">
              <w:rPr>
                <w:rFonts w:cs="Arial"/>
                <w:szCs w:val="24"/>
                <w:lang w:val="en-US"/>
              </w:rPr>
              <w:t xml:space="preserve"> that requires </w:t>
            </w:r>
            <w:r w:rsidRPr="004C76CA">
              <w:rPr>
                <w:rFonts w:cs="Arial"/>
                <w:noProof/>
                <w:szCs w:val="24"/>
                <w:lang w:val="en-US"/>
              </w:rPr>
              <w:t>you</w:t>
            </w:r>
            <w:r w:rsidRPr="004C76CA">
              <w:rPr>
                <w:rFonts w:cs="Arial"/>
                <w:szCs w:val="24"/>
                <w:lang w:val="en-US"/>
              </w:rPr>
              <w:t xml:space="preserve"> to enter another person’s private residence unless </w:t>
            </w:r>
            <w:r w:rsidRPr="004C76CA">
              <w:rPr>
                <w:rFonts w:cs="Arial"/>
                <w:noProof/>
                <w:szCs w:val="24"/>
                <w:lang w:val="en-US"/>
              </w:rPr>
              <w:t>you</w:t>
            </w:r>
            <w:r w:rsidRPr="004C76CA">
              <w:rPr>
                <w:rFonts w:cs="Arial"/>
                <w:szCs w:val="24"/>
                <w:lang w:val="en-US"/>
              </w:rPr>
              <w:t xml:space="preserve"> have the </w:t>
            </w:r>
            <w:r w:rsidR="0060172A" w:rsidRPr="004C76CA">
              <w:rPr>
                <w:rFonts w:cs="Arial"/>
                <w:szCs w:val="24"/>
                <w:lang w:val="en-US"/>
              </w:rPr>
              <w:t xml:space="preserve">prior </w:t>
            </w:r>
            <w:r w:rsidRPr="004C76CA">
              <w:rPr>
                <w:rFonts w:cs="Arial"/>
                <w:szCs w:val="24"/>
                <w:lang w:val="en-US"/>
              </w:rPr>
              <w:t xml:space="preserve">written permission of </w:t>
            </w:r>
            <w:r w:rsidRPr="004C76CA">
              <w:rPr>
                <w:rFonts w:cs="Arial"/>
                <w:noProof/>
                <w:szCs w:val="24"/>
                <w:lang w:val="en-US"/>
              </w:rPr>
              <w:t>your</w:t>
            </w:r>
            <w:r w:rsidR="00BE60BE" w:rsidRPr="004C76CA">
              <w:rPr>
                <w:rFonts w:cs="Arial"/>
                <w:szCs w:val="24"/>
                <w:lang w:val="en-US"/>
              </w:rPr>
              <w:t xml:space="preserve"> probation officer</w:t>
            </w:r>
            <w:r w:rsidRPr="004C76CA">
              <w:rPr>
                <w:rFonts w:cs="Arial"/>
                <w:szCs w:val="24"/>
                <w:lang w:val="en-US"/>
              </w:rPr>
              <w:t xml:space="preserve">. </w:t>
            </w:r>
            <w:r w:rsidR="00B97939" w:rsidRPr="004C76CA">
              <w:rPr>
                <w:rFonts w:cs="Arial"/>
                <w:szCs w:val="24"/>
                <w:lang w:val="en-US"/>
              </w:rPr>
              <w:t>Y</w:t>
            </w:r>
            <w:r w:rsidR="0060172A" w:rsidRPr="004C76CA">
              <w:rPr>
                <w:rFonts w:cs="Arial"/>
                <w:szCs w:val="24"/>
                <w:lang w:val="en-US"/>
              </w:rPr>
              <w:t>ou must carry the per</w:t>
            </w:r>
            <w:r w:rsidR="00453CAD" w:rsidRPr="004C76CA">
              <w:rPr>
                <w:rFonts w:cs="Arial"/>
                <w:szCs w:val="24"/>
                <w:lang w:val="en-US"/>
              </w:rPr>
              <w:t xml:space="preserve">mission, which may </w:t>
            </w:r>
            <w:r w:rsidR="0060172A" w:rsidRPr="004C76CA">
              <w:rPr>
                <w:rFonts w:cs="Arial"/>
                <w:szCs w:val="24"/>
                <w:lang w:val="en-US"/>
              </w:rPr>
              <w:t xml:space="preserve">be in electronic format, when engaged in such employment. </w:t>
            </w:r>
          </w:p>
        </w:tc>
      </w:tr>
    </w:tbl>
    <w:p w14:paraId="4CF883E2" w14:textId="4ABE9A32" w:rsidR="009F36D3" w:rsidRPr="00BA393F" w:rsidRDefault="009F36D3" w:rsidP="00607F04">
      <w:pPr>
        <w:rPr>
          <w:rFonts w:cs="Arial"/>
          <w:sz w:val="14"/>
          <w:szCs w:val="24"/>
        </w:rPr>
      </w:pPr>
    </w:p>
    <w:sectPr w:rsidR="009F36D3" w:rsidRPr="00BA393F" w:rsidSect="00981FA1">
      <w:headerReference w:type="default" r:id="rId11"/>
      <w:footerReference w:type="default" r:id="rId12"/>
      <w:headerReference w:type="first" r:id="rId13"/>
      <w:endnotePr>
        <w:numFmt w:val="decimal"/>
      </w:endnotePr>
      <w:pgSz w:w="12240" w:h="15840"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C14C01" w14:textId="77777777" w:rsidR="00870E03" w:rsidRDefault="00870E03">
      <w:r>
        <w:separator/>
      </w:r>
    </w:p>
  </w:endnote>
  <w:endnote w:type="continuationSeparator" w:id="0">
    <w:p w14:paraId="53244EC5" w14:textId="77777777" w:rsidR="00870E03" w:rsidRDefault="00870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3"/>
      <w:gridCol w:w="5107"/>
    </w:tblGrid>
    <w:tr w:rsidR="004B1662" w:rsidRPr="00981FA1" w14:paraId="3CA81CEA" w14:textId="77777777" w:rsidTr="00981FA1">
      <w:tc>
        <w:tcPr>
          <w:tcW w:w="4207" w:type="dxa"/>
        </w:tcPr>
        <w:p w14:paraId="67CB565E" w14:textId="181C7832" w:rsidR="004B1662" w:rsidRPr="00981FA1" w:rsidRDefault="005F78D8" w:rsidP="00981FA1">
          <w:pPr>
            <w:pStyle w:val="Footer"/>
            <w:tabs>
              <w:tab w:val="clear" w:pos="4320"/>
              <w:tab w:val="clear" w:pos="8640"/>
            </w:tabs>
            <w:rPr>
              <w:sz w:val="20"/>
            </w:rPr>
          </w:pPr>
          <w:r>
            <w:rPr>
              <w:sz w:val="20"/>
            </w:rPr>
            <w:t>January 2024</w:t>
          </w:r>
        </w:p>
      </w:tc>
      <w:tc>
        <w:tcPr>
          <w:tcW w:w="4320" w:type="dxa"/>
        </w:tcPr>
        <w:p w14:paraId="7EBD3BB2" w14:textId="676CE731" w:rsidR="004B1662" w:rsidRPr="00981FA1" w:rsidRDefault="004B1662" w:rsidP="00981FA1">
          <w:pPr>
            <w:pStyle w:val="Footer"/>
            <w:tabs>
              <w:tab w:val="clear" w:pos="4320"/>
              <w:tab w:val="clear" w:pos="8640"/>
            </w:tabs>
            <w:jc w:val="right"/>
            <w:rPr>
              <w:sz w:val="20"/>
            </w:rPr>
          </w:pPr>
          <w:r w:rsidRPr="00981FA1">
            <w:rPr>
              <w:sz w:val="20"/>
            </w:rPr>
            <w:fldChar w:fldCharType="begin"/>
          </w:r>
          <w:r w:rsidRPr="00981FA1">
            <w:rPr>
              <w:sz w:val="20"/>
            </w:rPr>
            <w:instrText xml:space="preserve"> PAGE   \* MERGEFORMAT </w:instrText>
          </w:r>
          <w:r w:rsidRPr="00981FA1">
            <w:rPr>
              <w:sz w:val="20"/>
            </w:rPr>
            <w:fldChar w:fldCharType="separate"/>
          </w:r>
          <w:r w:rsidR="0076607A">
            <w:rPr>
              <w:noProof/>
              <w:sz w:val="20"/>
            </w:rPr>
            <w:t>17</w:t>
          </w:r>
          <w:r w:rsidRPr="00981FA1">
            <w:rPr>
              <w:sz w:val="20"/>
            </w:rPr>
            <w:fldChar w:fldCharType="end"/>
          </w:r>
        </w:p>
      </w:tc>
    </w:tr>
  </w:tbl>
  <w:p w14:paraId="25A9D3C0" w14:textId="374B88C9" w:rsidR="004B1662" w:rsidRPr="00981FA1" w:rsidRDefault="004B1662" w:rsidP="00981FA1">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B18D28" w14:textId="77777777" w:rsidR="00870E03" w:rsidRDefault="00870E03">
      <w:r>
        <w:separator/>
      </w:r>
    </w:p>
  </w:footnote>
  <w:footnote w:type="continuationSeparator" w:id="0">
    <w:p w14:paraId="620EE304" w14:textId="77777777" w:rsidR="00870E03" w:rsidRDefault="00870E03">
      <w:r>
        <w:continuationSeparator/>
      </w:r>
    </w:p>
  </w:footnote>
  <w:footnote w:id="1">
    <w:p w14:paraId="0D92040E" w14:textId="5223E8CF" w:rsidR="004B1662" w:rsidRPr="003F066C" w:rsidRDefault="004B1662">
      <w:pPr>
        <w:pStyle w:val="FootnoteText"/>
        <w:rPr>
          <w:lang w:val="en-US"/>
        </w:rPr>
      </w:pPr>
      <w:r>
        <w:rPr>
          <w:rStyle w:val="FootnoteReference"/>
        </w:rPr>
        <w:footnoteRef/>
      </w:r>
      <w:r>
        <w:t xml:space="preserve"> </w:t>
      </w:r>
      <w:r w:rsidRPr="007817E9">
        <w:rPr>
          <w:i/>
        </w:rPr>
        <w:t>R. v. Rogers</w:t>
      </w:r>
      <w:r>
        <w:t xml:space="preserve"> </w:t>
      </w:r>
      <w:r>
        <w:rPr>
          <w:lang w:val="en-US"/>
        </w:rPr>
        <w:t xml:space="preserve">(1990), 61 C.C.C. (3d) 481 (BCCA).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F2A047" w14:textId="3A8EBBEC" w:rsidR="004B1662" w:rsidRPr="00981FA1" w:rsidRDefault="004B1662" w:rsidP="00981FA1">
    <w:pPr>
      <w:pStyle w:val="Header"/>
      <w:spacing w:after="240"/>
      <w:rPr>
        <w:sz w:val="20"/>
      </w:rPr>
    </w:pPr>
    <w:r w:rsidRPr="00981FA1">
      <w:rPr>
        <w:sz w:val="20"/>
      </w:rPr>
      <w:t xml:space="preserve">SUPREME COURT PROBATION PICKLIST </w:t>
    </w:r>
    <w:r w:rsidR="00B62D9B">
      <w:rPr>
        <w:sz w:val="20"/>
      </w:rPr>
      <w:t>– WEBSITE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DCFDD" w14:textId="35ECAB21" w:rsidR="004B1662" w:rsidRDefault="004B1662">
    <w:pPr>
      <w:pStyle w:val="Header"/>
      <w:tabs>
        <w:tab w:val="right" w:pos="9000"/>
      </w:tabs>
      <w:ind w:right="-7"/>
    </w:pPr>
    <w:r>
      <w:t>November 8, 2019</w:t>
    </w:r>
  </w:p>
  <w:p w14:paraId="127C1074" w14:textId="77777777" w:rsidR="004B1662" w:rsidRDefault="004B1662">
    <w:pPr>
      <w:pStyle w:val="Header"/>
      <w:tabs>
        <w:tab w:val="right" w:pos="9000"/>
      </w:tabs>
      <w:ind w:right="-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21BEA"/>
    <w:multiLevelType w:val="hybridMultilevel"/>
    <w:tmpl w:val="DCD80E74"/>
    <w:lvl w:ilvl="0" w:tplc="10090019">
      <w:start w:val="1"/>
      <w:numFmt w:val="lowerLetter"/>
      <w:lvlText w:val="%1."/>
      <w:lvlJc w:val="left"/>
      <w:pPr>
        <w:ind w:left="720" w:hanging="360"/>
      </w:pPr>
      <w:rPr>
        <w:i w:val="0"/>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 w15:restartNumberingAfterBreak="0">
    <w:nsid w:val="079A5A33"/>
    <w:multiLevelType w:val="hybridMultilevel"/>
    <w:tmpl w:val="DA46577C"/>
    <w:lvl w:ilvl="0" w:tplc="10090017">
      <w:start w:val="1"/>
      <w:numFmt w:val="lowerLetter"/>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 w15:restartNumberingAfterBreak="0">
    <w:nsid w:val="0E494245"/>
    <w:multiLevelType w:val="hybridMultilevel"/>
    <w:tmpl w:val="C714C70C"/>
    <w:lvl w:ilvl="0" w:tplc="10090019">
      <w:start w:val="1"/>
      <w:numFmt w:val="lowerLetter"/>
      <w:lvlText w:val="%1."/>
      <w:lvlJc w:val="left"/>
      <w:pPr>
        <w:ind w:left="720" w:hanging="360"/>
      </w:pPr>
      <w:rPr>
        <w:i w:val="0"/>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3" w15:restartNumberingAfterBreak="0">
    <w:nsid w:val="15354532"/>
    <w:multiLevelType w:val="hybridMultilevel"/>
    <w:tmpl w:val="9AB6B896"/>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9730C00"/>
    <w:multiLevelType w:val="hybridMultilevel"/>
    <w:tmpl w:val="4EC42F02"/>
    <w:lvl w:ilvl="0" w:tplc="10090019">
      <w:start w:val="1"/>
      <w:numFmt w:val="lowerLetter"/>
      <w:lvlText w:val="%1."/>
      <w:lvlJc w:val="left"/>
      <w:pPr>
        <w:ind w:left="720" w:hanging="360"/>
      </w:pPr>
      <w:rPr>
        <w:i w:val="0"/>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5" w15:restartNumberingAfterBreak="0">
    <w:nsid w:val="21032C1F"/>
    <w:multiLevelType w:val="hybridMultilevel"/>
    <w:tmpl w:val="2ECA4808"/>
    <w:lvl w:ilvl="0" w:tplc="1009000F">
      <w:start w:val="1"/>
      <w:numFmt w:val="decimal"/>
      <w:lvlText w:val="%1."/>
      <w:lvlJc w:val="left"/>
      <w:pPr>
        <w:ind w:left="360" w:hanging="360"/>
      </w:pPr>
      <w:rPr>
        <w:i w:val="0"/>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6" w15:restartNumberingAfterBreak="0">
    <w:nsid w:val="21335846"/>
    <w:multiLevelType w:val="hybridMultilevel"/>
    <w:tmpl w:val="6D1AE966"/>
    <w:lvl w:ilvl="0" w:tplc="1009000F">
      <w:start w:val="1"/>
      <w:numFmt w:val="decimal"/>
      <w:lvlText w:val="%1."/>
      <w:lvlJc w:val="left"/>
      <w:pPr>
        <w:ind w:left="720" w:hanging="360"/>
      </w:p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7" w15:restartNumberingAfterBreak="0">
    <w:nsid w:val="2547450C"/>
    <w:multiLevelType w:val="hybridMultilevel"/>
    <w:tmpl w:val="421C8EE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7786D97"/>
    <w:multiLevelType w:val="hybridMultilevel"/>
    <w:tmpl w:val="1BE8197E"/>
    <w:lvl w:ilvl="0" w:tplc="10090019">
      <w:start w:val="1"/>
      <w:numFmt w:val="lowerLetter"/>
      <w:lvlText w:val="%1."/>
      <w:lvlJc w:val="left"/>
      <w:pPr>
        <w:ind w:left="720" w:hanging="360"/>
      </w:pPr>
      <w:rPr>
        <w:i w:val="0"/>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9" w15:restartNumberingAfterBreak="0">
    <w:nsid w:val="2BEE1522"/>
    <w:multiLevelType w:val="hybridMultilevel"/>
    <w:tmpl w:val="D3C8307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C0B701D"/>
    <w:multiLevelType w:val="hybridMultilevel"/>
    <w:tmpl w:val="C5500E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DB93D2F"/>
    <w:multiLevelType w:val="hybridMultilevel"/>
    <w:tmpl w:val="4F8E4BF8"/>
    <w:lvl w:ilvl="0" w:tplc="1009000F">
      <w:start w:val="1"/>
      <w:numFmt w:val="decimal"/>
      <w:lvlText w:val="%1."/>
      <w:lvlJc w:val="left"/>
      <w:pPr>
        <w:ind w:left="360" w:hanging="360"/>
      </w:pPr>
      <w:rPr>
        <w:rFonts w:cs="Times New Roman"/>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12" w15:restartNumberingAfterBreak="0">
    <w:nsid w:val="337E312F"/>
    <w:multiLevelType w:val="hybridMultilevel"/>
    <w:tmpl w:val="1CD2FCCC"/>
    <w:lvl w:ilvl="0" w:tplc="10090019">
      <w:start w:val="1"/>
      <w:numFmt w:val="lowerLetter"/>
      <w:lvlText w:val="%1."/>
      <w:lvlJc w:val="left"/>
      <w:pPr>
        <w:ind w:left="720" w:hanging="360"/>
      </w:pPr>
      <w:rPr>
        <w:i w:val="0"/>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3" w15:restartNumberingAfterBreak="0">
    <w:nsid w:val="362A339B"/>
    <w:multiLevelType w:val="hybridMultilevel"/>
    <w:tmpl w:val="90965EFA"/>
    <w:lvl w:ilvl="0" w:tplc="10090019">
      <w:start w:val="1"/>
      <w:numFmt w:val="lowerLetter"/>
      <w:lvlText w:val="%1."/>
      <w:lvlJc w:val="left"/>
      <w:pPr>
        <w:ind w:left="720" w:hanging="360"/>
      </w:pPr>
      <w:rPr>
        <w:i w:val="0"/>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4" w15:restartNumberingAfterBreak="0">
    <w:nsid w:val="379F1FA6"/>
    <w:multiLevelType w:val="hybridMultilevel"/>
    <w:tmpl w:val="10ECA2A2"/>
    <w:lvl w:ilvl="0" w:tplc="5218D0A8">
      <w:start w:val="1"/>
      <w:numFmt w:val="lowerLetter"/>
      <w:lvlText w:val="%1."/>
      <w:lvlJc w:val="left"/>
      <w:pPr>
        <w:ind w:left="720" w:hanging="360"/>
      </w:pPr>
      <w:rPr>
        <w:rFonts w:cs="Times New Roman"/>
        <w:i w:val="0"/>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5" w15:restartNumberingAfterBreak="0">
    <w:nsid w:val="39D55354"/>
    <w:multiLevelType w:val="hybridMultilevel"/>
    <w:tmpl w:val="9B84B784"/>
    <w:lvl w:ilvl="0" w:tplc="10090019">
      <w:start w:val="1"/>
      <w:numFmt w:val="lowerLetter"/>
      <w:lvlText w:val="%1."/>
      <w:lvlJc w:val="left"/>
      <w:pPr>
        <w:ind w:left="720" w:hanging="360"/>
      </w:pPr>
      <w:rPr>
        <w:i w:val="0"/>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6" w15:restartNumberingAfterBreak="0">
    <w:nsid w:val="3AEB0751"/>
    <w:multiLevelType w:val="hybridMultilevel"/>
    <w:tmpl w:val="D736C4A4"/>
    <w:lvl w:ilvl="0" w:tplc="10090019">
      <w:start w:val="1"/>
      <w:numFmt w:val="lowerLetter"/>
      <w:lvlText w:val="%1."/>
      <w:lvlJc w:val="left"/>
      <w:pPr>
        <w:ind w:left="720" w:hanging="360"/>
      </w:pPr>
      <w:rPr>
        <w:i w:val="0"/>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7" w15:restartNumberingAfterBreak="0">
    <w:nsid w:val="3DD5569C"/>
    <w:multiLevelType w:val="hybridMultilevel"/>
    <w:tmpl w:val="E5128B9C"/>
    <w:lvl w:ilvl="0" w:tplc="10090019">
      <w:start w:val="1"/>
      <w:numFmt w:val="lowerLetter"/>
      <w:lvlText w:val="%1."/>
      <w:lvlJc w:val="left"/>
      <w:pPr>
        <w:ind w:left="720" w:hanging="360"/>
      </w:pPr>
      <w:rPr>
        <w:i w:val="0"/>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8" w15:restartNumberingAfterBreak="0">
    <w:nsid w:val="42672039"/>
    <w:multiLevelType w:val="hybridMultilevel"/>
    <w:tmpl w:val="1C7E848E"/>
    <w:lvl w:ilvl="0" w:tplc="10090019">
      <w:start w:val="1"/>
      <w:numFmt w:val="lowerLetter"/>
      <w:lvlText w:val="%1."/>
      <w:lvlJc w:val="left"/>
      <w:pPr>
        <w:ind w:left="720" w:hanging="360"/>
      </w:pPr>
      <w:rPr>
        <w:i w:val="0"/>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9" w15:restartNumberingAfterBreak="0">
    <w:nsid w:val="43850C96"/>
    <w:multiLevelType w:val="hybridMultilevel"/>
    <w:tmpl w:val="D3C8307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452E4019"/>
    <w:multiLevelType w:val="hybridMultilevel"/>
    <w:tmpl w:val="5248F75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1" w15:restartNumberingAfterBreak="0">
    <w:nsid w:val="498E133B"/>
    <w:multiLevelType w:val="hybridMultilevel"/>
    <w:tmpl w:val="C930C4E6"/>
    <w:lvl w:ilvl="0" w:tplc="10090019">
      <w:start w:val="1"/>
      <w:numFmt w:val="lowerLetter"/>
      <w:lvlText w:val="%1."/>
      <w:lvlJc w:val="left"/>
      <w:pPr>
        <w:ind w:left="720" w:hanging="360"/>
      </w:pPr>
      <w:rPr>
        <w:i w:val="0"/>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2" w15:restartNumberingAfterBreak="0">
    <w:nsid w:val="524A182D"/>
    <w:multiLevelType w:val="hybridMultilevel"/>
    <w:tmpl w:val="DF9641EE"/>
    <w:lvl w:ilvl="0" w:tplc="10090019">
      <w:start w:val="1"/>
      <w:numFmt w:val="lowerLetter"/>
      <w:lvlText w:val="%1."/>
      <w:lvlJc w:val="left"/>
      <w:pPr>
        <w:ind w:left="720" w:hanging="360"/>
      </w:pPr>
      <w:rPr>
        <w:i w:val="0"/>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3" w15:restartNumberingAfterBreak="0">
    <w:nsid w:val="55E50D48"/>
    <w:multiLevelType w:val="hybridMultilevel"/>
    <w:tmpl w:val="7062DCF8"/>
    <w:lvl w:ilvl="0" w:tplc="129416C8">
      <w:start w:val="1"/>
      <w:numFmt w:val="lowerRoman"/>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561F291A"/>
    <w:multiLevelType w:val="hybridMultilevel"/>
    <w:tmpl w:val="41AA8BB0"/>
    <w:lvl w:ilvl="0" w:tplc="10090019">
      <w:start w:val="1"/>
      <w:numFmt w:val="lowerLetter"/>
      <w:lvlText w:val="%1."/>
      <w:lvlJc w:val="left"/>
      <w:pPr>
        <w:ind w:left="720" w:hanging="360"/>
      </w:pPr>
      <w:rPr>
        <w:i w:val="0"/>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5" w15:restartNumberingAfterBreak="0">
    <w:nsid w:val="59420436"/>
    <w:multiLevelType w:val="hybridMultilevel"/>
    <w:tmpl w:val="84E6D616"/>
    <w:lvl w:ilvl="0" w:tplc="10090019">
      <w:start w:val="1"/>
      <w:numFmt w:val="lowerLetter"/>
      <w:lvlText w:val="%1."/>
      <w:lvlJc w:val="left"/>
      <w:pPr>
        <w:ind w:left="720" w:hanging="360"/>
      </w:pPr>
      <w:rPr>
        <w:i w:val="0"/>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6" w15:restartNumberingAfterBreak="0">
    <w:nsid w:val="6A8B2D28"/>
    <w:multiLevelType w:val="hybridMultilevel"/>
    <w:tmpl w:val="0DAAA98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6C5D772B"/>
    <w:multiLevelType w:val="hybridMultilevel"/>
    <w:tmpl w:val="F5DEDE7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6D3B3910"/>
    <w:multiLevelType w:val="hybridMultilevel"/>
    <w:tmpl w:val="4942E9B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6E2315CE"/>
    <w:multiLevelType w:val="hybridMultilevel"/>
    <w:tmpl w:val="6F16201C"/>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715068EB"/>
    <w:multiLevelType w:val="hybridMultilevel"/>
    <w:tmpl w:val="45D0C402"/>
    <w:lvl w:ilvl="0" w:tplc="10090019">
      <w:start w:val="1"/>
      <w:numFmt w:val="lowerLetter"/>
      <w:lvlText w:val="%1."/>
      <w:lvlJc w:val="left"/>
      <w:pPr>
        <w:ind w:left="720" w:hanging="360"/>
      </w:pPr>
      <w:rPr>
        <w:i w:val="0"/>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31" w15:restartNumberingAfterBreak="0">
    <w:nsid w:val="73E0174A"/>
    <w:multiLevelType w:val="hybridMultilevel"/>
    <w:tmpl w:val="6068E544"/>
    <w:lvl w:ilvl="0" w:tplc="10090019">
      <w:start w:val="1"/>
      <w:numFmt w:val="lowerLetter"/>
      <w:lvlText w:val="%1."/>
      <w:lvlJc w:val="left"/>
      <w:pPr>
        <w:ind w:left="720" w:hanging="360"/>
      </w:pPr>
      <w:rPr>
        <w:i w:val="0"/>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32" w15:restartNumberingAfterBreak="0">
    <w:nsid w:val="762D6197"/>
    <w:multiLevelType w:val="hybridMultilevel"/>
    <w:tmpl w:val="7644774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7BB77FD0"/>
    <w:multiLevelType w:val="singleLevel"/>
    <w:tmpl w:val="979A550A"/>
    <w:lvl w:ilvl="0">
      <w:start w:val="1"/>
      <w:numFmt w:val="decimal"/>
      <w:pStyle w:val="NormalNumber"/>
      <w:lvlText w:val="[%1]"/>
      <w:lvlJc w:val="left"/>
      <w:pPr>
        <w:tabs>
          <w:tab w:val="num" w:pos="720"/>
        </w:tabs>
      </w:pPr>
      <w:rPr>
        <w:rFonts w:cs="Times New Roman"/>
      </w:rPr>
    </w:lvl>
  </w:abstractNum>
  <w:num w:numId="1">
    <w:abstractNumId w:val="33"/>
  </w:num>
  <w:num w:numId="2">
    <w:abstractNumId w:val="6"/>
  </w:num>
  <w:num w:numId="3">
    <w:abstractNumId w:val="11"/>
  </w:num>
  <w:num w:numId="4">
    <w:abstractNumId w:val="5"/>
  </w:num>
  <w:num w:numId="5">
    <w:abstractNumId w:val="15"/>
  </w:num>
  <w:num w:numId="6">
    <w:abstractNumId w:val="3"/>
  </w:num>
  <w:num w:numId="7">
    <w:abstractNumId w:val="23"/>
  </w:num>
  <w:num w:numId="8">
    <w:abstractNumId w:val="24"/>
  </w:num>
  <w:num w:numId="9">
    <w:abstractNumId w:val="0"/>
  </w:num>
  <w:num w:numId="10">
    <w:abstractNumId w:val="16"/>
  </w:num>
  <w:num w:numId="11">
    <w:abstractNumId w:val="9"/>
  </w:num>
  <w:num w:numId="12">
    <w:abstractNumId w:val="21"/>
  </w:num>
  <w:num w:numId="13">
    <w:abstractNumId w:val="25"/>
  </w:num>
  <w:num w:numId="14">
    <w:abstractNumId w:val="2"/>
  </w:num>
  <w:num w:numId="15">
    <w:abstractNumId w:val="14"/>
  </w:num>
  <w:num w:numId="16">
    <w:abstractNumId w:val="18"/>
  </w:num>
  <w:num w:numId="17">
    <w:abstractNumId w:val="22"/>
  </w:num>
  <w:num w:numId="18">
    <w:abstractNumId w:val="30"/>
  </w:num>
  <w:num w:numId="19">
    <w:abstractNumId w:val="28"/>
  </w:num>
  <w:num w:numId="20">
    <w:abstractNumId w:val="26"/>
  </w:num>
  <w:num w:numId="21">
    <w:abstractNumId w:val="17"/>
  </w:num>
  <w:num w:numId="22">
    <w:abstractNumId w:val="19"/>
  </w:num>
  <w:num w:numId="23">
    <w:abstractNumId w:val="31"/>
  </w:num>
  <w:num w:numId="24">
    <w:abstractNumId w:val="4"/>
  </w:num>
  <w:num w:numId="25">
    <w:abstractNumId w:val="1"/>
  </w:num>
  <w:num w:numId="26">
    <w:abstractNumId w:val="12"/>
  </w:num>
  <w:num w:numId="27">
    <w:abstractNumId w:val="13"/>
  </w:num>
  <w:num w:numId="28">
    <w:abstractNumId w:val="8"/>
  </w:num>
  <w:num w:numId="29">
    <w:abstractNumId w:val="10"/>
  </w:num>
  <w:num w:numId="30">
    <w:abstractNumId w:val="29"/>
  </w:num>
  <w:num w:numId="31">
    <w:abstractNumId w:val="7"/>
  </w:num>
  <w:num w:numId="32">
    <w:abstractNumId w:val="32"/>
  </w:num>
  <w:num w:numId="33">
    <w:abstractNumId w:val="27"/>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UxMjIxtTQyMjMyMzNX0lEKTi0uzszPAykwtawFAPNQm+8tAAAA"/>
  </w:docVars>
  <w:rsids>
    <w:rsidRoot w:val="00A13921"/>
    <w:rsid w:val="00000146"/>
    <w:rsid w:val="000019D4"/>
    <w:rsid w:val="00004FC5"/>
    <w:rsid w:val="0000779D"/>
    <w:rsid w:val="00007E21"/>
    <w:rsid w:val="00010CAF"/>
    <w:rsid w:val="00012778"/>
    <w:rsid w:val="00014574"/>
    <w:rsid w:val="0001490C"/>
    <w:rsid w:val="00017354"/>
    <w:rsid w:val="0001744A"/>
    <w:rsid w:val="00023F50"/>
    <w:rsid w:val="00032CD4"/>
    <w:rsid w:val="00037798"/>
    <w:rsid w:val="0004189B"/>
    <w:rsid w:val="00047B04"/>
    <w:rsid w:val="0005010B"/>
    <w:rsid w:val="000520E9"/>
    <w:rsid w:val="0005378B"/>
    <w:rsid w:val="00054354"/>
    <w:rsid w:val="00055E69"/>
    <w:rsid w:val="000564DC"/>
    <w:rsid w:val="0005738E"/>
    <w:rsid w:val="00057616"/>
    <w:rsid w:val="00061603"/>
    <w:rsid w:val="000645C4"/>
    <w:rsid w:val="00064A97"/>
    <w:rsid w:val="00066F54"/>
    <w:rsid w:val="00072661"/>
    <w:rsid w:val="00076E29"/>
    <w:rsid w:val="00083134"/>
    <w:rsid w:val="00086C13"/>
    <w:rsid w:val="00092858"/>
    <w:rsid w:val="000975C5"/>
    <w:rsid w:val="000A09D2"/>
    <w:rsid w:val="000A292B"/>
    <w:rsid w:val="000A3F96"/>
    <w:rsid w:val="000A4200"/>
    <w:rsid w:val="000B059A"/>
    <w:rsid w:val="000B1087"/>
    <w:rsid w:val="000B3EAB"/>
    <w:rsid w:val="000C30B4"/>
    <w:rsid w:val="000C60E6"/>
    <w:rsid w:val="000D1E5A"/>
    <w:rsid w:val="000E169E"/>
    <w:rsid w:val="000E6D00"/>
    <w:rsid w:val="000F22FC"/>
    <w:rsid w:val="000F4855"/>
    <w:rsid w:val="000F5F37"/>
    <w:rsid w:val="000F63EC"/>
    <w:rsid w:val="000F6483"/>
    <w:rsid w:val="00101B89"/>
    <w:rsid w:val="00104FE6"/>
    <w:rsid w:val="00106A7B"/>
    <w:rsid w:val="00112507"/>
    <w:rsid w:val="001313D5"/>
    <w:rsid w:val="0013493F"/>
    <w:rsid w:val="001410AC"/>
    <w:rsid w:val="00145D66"/>
    <w:rsid w:val="001525F7"/>
    <w:rsid w:val="00156E21"/>
    <w:rsid w:val="001631F3"/>
    <w:rsid w:val="001748C6"/>
    <w:rsid w:val="00174AAB"/>
    <w:rsid w:val="00175279"/>
    <w:rsid w:val="00181131"/>
    <w:rsid w:val="00183565"/>
    <w:rsid w:val="00191145"/>
    <w:rsid w:val="00196B70"/>
    <w:rsid w:val="001A55C9"/>
    <w:rsid w:val="001A66DA"/>
    <w:rsid w:val="001C448B"/>
    <w:rsid w:val="001C62CC"/>
    <w:rsid w:val="001C7CD3"/>
    <w:rsid w:val="001D4F2F"/>
    <w:rsid w:val="001E241E"/>
    <w:rsid w:val="001E6CEC"/>
    <w:rsid w:val="001E7D63"/>
    <w:rsid w:val="001F32E6"/>
    <w:rsid w:val="001F4DDE"/>
    <w:rsid w:val="001F57BB"/>
    <w:rsid w:val="00201897"/>
    <w:rsid w:val="0020387B"/>
    <w:rsid w:val="00207FF3"/>
    <w:rsid w:val="00210B5D"/>
    <w:rsid w:val="00211407"/>
    <w:rsid w:val="002220A0"/>
    <w:rsid w:val="002272D5"/>
    <w:rsid w:val="00240BE9"/>
    <w:rsid w:val="00243613"/>
    <w:rsid w:val="0024374D"/>
    <w:rsid w:val="00246269"/>
    <w:rsid w:val="00250982"/>
    <w:rsid w:val="00251687"/>
    <w:rsid w:val="00252719"/>
    <w:rsid w:val="002532B7"/>
    <w:rsid w:val="0026052B"/>
    <w:rsid w:val="00264190"/>
    <w:rsid w:val="002705F0"/>
    <w:rsid w:val="002743A0"/>
    <w:rsid w:val="002753AE"/>
    <w:rsid w:val="00276584"/>
    <w:rsid w:val="002844A6"/>
    <w:rsid w:val="00290F5F"/>
    <w:rsid w:val="002955A0"/>
    <w:rsid w:val="002A2660"/>
    <w:rsid w:val="002A3DBF"/>
    <w:rsid w:val="002B01B3"/>
    <w:rsid w:val="002B3112"/>
    <w:rsid w:val="002C3959"/>
    <w:rsid w:val="002C4B2D"/>
    <w:rsid w:val="002C5F75"/>
    <w:rsid w:val="002D13BB"/>
    <w:rsid w:val="002D6B20"/>
    <w:rsid w:val="002D7156"/>
    <w:rsid w:val="002E1093"/>
    <w:rsid w:val="002F1BAF"/>
    <w:rsid w:val="00304B02"/>
    <w:rsid w:val="00304BF4"/>
    <w:rsid w:val="003078E0"/>
    <w:rsid w:val="00313B09"/>
    <w:rsid w:val="003148BD"/>
    <w:rsid w:val="003159CB"/>
    <w:rsid w:val="00323135"/>
    <w:rsid w:val="00324BCC"/>
    <w:rsid w:val="00325F74"/>
    <w:rsid w:val="00326F91"/>
    <w:rsid w:val="003370E0"/>
    <w:rsid w:val="00340D0E"/>
    <w:rsid w:val="00343AA2"/>
    <w:rsid w:val="00354D5B"/>
    <w:rsid w:val="00362BD7"/>
    <w:rsid w:val="00373737"/>
    <w:rsid w:val="0037467B"/>
    <w:rsid w:val="00374E47"/>
    <w:rsid w:val="00380578"/>
    <w:rsid w:val="00381EC8"/>
    <w:rsid w:val="00382CEA"/>
    <w:rsid w:val="00392B7F"/>
    <w:rsid w:val="003966C4"/>
    <w:rsid w:val="0039794C"/>
    <w:rsid w:val="003A130A"/>
    <w:rsid w:val="003A3434"/>
    <w:rsid w:val="003A531D"/>
    <w:rsid w:val="003A59B1"/>
    <w:rsid w:val="003B3692"/>
    <w:rsid w:val="003B4CCB"/>
    <w:rsid w:val="003B71A9"/>
    <w:rsid w:val="003C40AF"/>
    <w:rsid w:val="003C56BC"/>
    <w:rsid w:val="003D7261"/>
    <w:rsid w:val="003E3C7A"/>
    <w:rsid w:val="003E4753"/>
    <w:rsid w:val="003E4A22"/>
    <w:rsid w:val="003F066C"/>
    <w:rsid w:val="003F13A0"/>
    <w:rsid w:val="003F2B94"/>
    <w:rsid w:val="003F3EB3"/>
    <w:rsid w:val="003F5E36"/>
    <w:rsid w:val="0040487D"/>
    <w:rsid w:val="00406799"/>
    <w:rsid w:val="00415A21"/>
    <w:rsid w:val="00415E5A"/>
    <w:rsid w:val="00424136"/>
    <w:rsid w:val="0042619C"/>
    <w:rsid w:val="0042681A"/>
    <w:rsid w:val="004275D7"/>
    <w:rsid w:val="00430972"/>
    <w:rsid w:val="00431ECD"/>
    <w:rsid w:val="00434DEA"/>
    <w:rsid w:val="00441303"/>
    <w:rsid w:val="00441D25"/>
    <w:rsid w:val="00444DDB"/>
    <w:rsid w:val="00453C00"/>
    <w:rsid w:val="00453CAD"/>
    <w:rsid w:val="00455D2E"/>
    <w:rsid w:val="00461127"/>
    <w:rsid w:val="004704FC"/>
    <w:rsid w:val="004819FB"/>
    <w:rsid w:val="00491951"/>
    <w:rsid w:val="004A240C"/>
    <w:rsid w:val="004A2979"/>
    <w:rsid w:val="004A2B7C"/>
    <w:rsid w:val="004A78CC"/>
    <w:rsid w:val="004B0A21"/>
    <w:rsid w:val="004B0C4D"/>
    <w:rsid w:val="004B1662"/>
    <w:rsid w:val="004B222D"/>
    <w:rsid w:val="004B4BEF"/>
    <w:rsid w:val="004C1BC4"/>
    <w:rsid w:val="004C76CA"/>
    <w:rsid w:val="004D30CA"/>
    <w:rsid w:val="004D5665"/>
    <w:rsid w:val="004F2AAE"/>
    <w:rsid w:val="005038B0"/>
    <w:rsid w:val="0051343C"/>
    <w:rsid w:val="00521DF0"/>
    <w:rsid w:val="005221B7"/>
    <w:rsid w:val="00530DF5"/>
    <w:rsid w:val="00534624"/>
    <w:rsid w:val="00534818"/>
    <w:rsid w:val="00540C78"/>
    <w:rsid w:val="00541969"/>
    <w:rsid w:val="005444DA"/>
    <w:rsid w:val="00552117"/>
    <w:rsid w:val="005560FC"/>
    <w:rsid w:val="005572BB"/>
    <w:rsid w:val="00562721"/>
    <w:rsid w:val="00563AAC"/>
    <w:rsid w:val="005648BE"/>
    <w:rsid w:val="00566158"/>
    <w:rsid w:val="0056750B"/>
    <w:rsid w:val="00571D82"/>
    <w:rsid w:val="00582AA9"/>
    <w:rsid w:val="005908BB"/>
    <w:rsid w:val="005A2E32"/>
    <w:rsid w:val="005A73C7"/>
    <w:rsid w:val="005A7EED"/>
    <w:rsid w:val="005B4D16"/>
    <w:rsid w:val="005B58D6"/>
    <w:rsid w:val="005B7404"/>
    <w:rsid w:val="005C3062"/>
    <w:rsid w:val="005C33A4"/>
    <w:rsid w:val="005C5C89"/>
    <w:rsid w:val="005E23A8"/>
    <w:rsid w:val="005F050A"/>
    <w:rsid w:val="005F13BD"/>
    <w:rsid w:val="005F3246"/>
    <w:rsid w:val="005F3358"/>
    <w:rsid w:val="005F6AD6"/>
    <w:rsid w:val="005F6F05"/>
    <w:rsid w:val="005F78D8"/>
    <w:rsid w:val="0060172A"/>
    <w:rsid w:val="006077B5"/>
    <w:rsid w:val="00607F04"/>
    <w:rsid w:val="00617393"/>
    <w:rsid w:val="00621ED0"/>
    <w:rsid w:val="00623946"/>
    <w:rsid w:val="0062403F"/>
    <w:rsid w:val="0063707D"/>
    <w:rsid w:val="0064117B"/>
    <w:rsid w:val="00643713"/>
    <w:rsid w:val="0064507B"/>
    <w:rsid w:val="00646BDF"/>
    <w:rsid w:val="00650A6C"/>
    <w:rsid w:val="00653004"/>
    <w:rsid w:val="006530AB"/>
    <w:rsid w:val="006574D4"/>
    <w:rsid w:val="006575FE"/>
    <w:rsid w:val="00664BA4"/>
    <w:rsid w:val="0066779C"/>
    <w:rsid w:val="00675FC3"/>
    <w:rsid w:val="00681F9F"/>
    <w:rsid w:val="0068290D"/>
    <w:rsid w:val="00683759"/>
    <w:rsid w:val="006867B1"/>
    <w:rsid w:val="00690DE1"/>
    <w:rsid w:val="006910CA"/>
    <w:rsid w:val="00692747"/>
    <w:rsid w:val="006A2702"/>
    <w:rsid w:val="006A6232"/>
    <w:rsid w:val="006A645F"/>
    <w:rsid w:val="006B0C8A"/>
    <w:rsid w:val="006B2E0B"/>
    <w:rsid w:val="006C6CB8"/>
    <w:rsid w:val="006C7834"/>
    <w:rsid w:val="006D0202"/>
    <w:rsid w:val="006D1219"/>
    <w:rsid w:val="006F09FB"/>
    <w:rsid w:val="006F0C8F"/>
    <w:rsid w:val="006F3E49"/>
    <w:rsid w:val="006F4204"/>
    <w:rsid w:val="006F5579"/>
    <w:rsid w:val="007038A6"/>
    <w:rsid w:val="00710F07"/>
    <w:rsid w:val="00711F90"/>
    <w:rsid w:val="00723D54"/>
    <w:rsid w:val="00733EC5"/>
    <w:rsid w:val="00740D56"/>
    <w:rsid w:val="00741C76"/>
    <w:rsid w:val="00751F8B"/>
    <w:rsid w:val="0075526D"/>
    <w:rsid w:val="0076607A"/>
    <w:rsid w:val="00767FED"/>
    <w:rsid w:val="0077263B"/>
    <w:rsid w:val="007763A7"/>
    <w:rsid w:val="00777B77"/>
    <w:rsid w:val="00781694"/>
    <w:rsid w:val="007817E9"/>
    <w:rsid w:val="00786015"/>
    <w:rsid w:val="0078748C"/>
    <w:rsid w:val="007902E6"/>
    <w:rsid w:val="007C03B5"/>
    <w:rsid w:val="007C2858"/>
    <w:rsid w:val="007C2E1E"/>
    <w:rsid w:val="007C5FEA"/>
    <w:rsid w:val="007D4BDC"/>
    <w:rsid w:val="007E0A12"/>
    <w:rsid w:val="007F322A"/>
    <w:rsid w:val="007F5D0D"/>
    <w:rsid w:val="00800C85"/>
    <w:rsid w:val="00802DC4"/>
    <w:rsid w:val="00805EF7"/>
    <w:rsid w:val="00815853"/>
    <w:rsid w:val="00817643"/>
    <w:rsid w:val="00821D49"/>
    <w:rsid w:val="00833237"/>
    <w:rsid w:val="008361E9"/>
    <w:rsid w:val="0084307E"/>
    <w:rsid w:val="00845961"/>
    <w:rsid w:val="00850BCD"/>
    <w:rsid w:val="00855A1E"/>
    <w:rsid w:val="0086710D"/>
    <w:rsid w:val="008679B9"/>
    <w:rsid w:val="00870927"/>
    <w:rsid w:val="00870E03"/>
    <w:rsid w:val="008742EC"/>
    <w:rsid w:val="00877ABD"/>
    <w:rsid w:val="008821FC"/>
    <w:rsid w:val="00884E91"/>
    <w:rsid w:val="0089588F"/>
    <w:rsid w:val="008A63A3"/>
    <w:rsid w:val="008A78FB"/>
    <w:rsid w:val="008B35B9"/>
    <w:rsid w:val="008B4D4B"/>
    <w:rsid w:val="008B78D9"/>
    <w:rsid w:val="008C38C2"/>
    <w:rsid w:val="008C5089"/>
    <w:rsid w:val="008D07BC"/>
    <w:rsid w:val="008D3A7C"/>
    <w:rsid w:val="008E48C4"/>
    <w:rsid w:val="008E4F33"/>
    <w:rsid w:val="008F4693"/>
    <w:rsid w:val="008F6C71"/>
    <w:rsid w:val="00900490"/>
    <w:rsid w:val="00907A84"/>
    <w:rsid w:val="00907BE3"/>
    <w:rsid w:val="0092591B"/>
    <w:rsid w:val="00926FF8"/>
    <w:rsid w:val="009343AB"/>
    <w:rsid w:val="00936A12"/>
    <w:rsid w:val="00937D1A"/>
    <w:rsid w:val="00941F22"/>
    <w:rsid w:val="00944749"/>
    <w:rsid w:val="0094508F"/>
    <w:rsid w:val="00946C9A"/>
    <w:rsid w:val="00946EAE"/>
    <w:rsid w:val="0094792C"/>
    <w:rsid w:val="009527EF"/>
    <w:rsid w:val="00955754"/>
    <w:rsid w:val="00960810"/>
    <w:rsid w:val="0096239B"/>
    <w:rsid w:val="00966B0A"/>
    <w:rsid w:val="0096783A"/>
    <w:rsid w:val="00970ED3"/>
    <w:rsid w:val="00976937"/>
    <w:rsid w:val="00981FA1"/>
    <w:rsid w:val="009839D3"/>
    <w:rsid w:val="00990BC2"/>
    <w:rsid w:val="00992275"/>
    <w:rsid w:val="009936E2"/>
    <w:rsid w:val="0099422F"/>
    <w:rsid w:val="009977DA"/>
    <w:rsid w:val="009A0B8D"/>
    <w:rsid w:val="009A360E"/>
    <w:rsid w:val="009A3B2B"/>
    <w:rsid w:val="009B0061"/>
    <w:rsid w:val="009B7FAD"/>
    <w:rsid w:val="009C24E6"/>
    <w:rsid w:val="009C31BC"/>
    <w:rsid w:val="009C6958"/>
    <w:rsid w:val="009D2AF9"/>
    <w:rsid w:val="009D7134"/>
    <w:rsid w:val="009E5ABC"/>
    <w:rsid w:val="009F0647"/>
    <w:rsid w:val="009F36D3"/>
    <w:rsid w:val="00A02190"/>
    <w:rsid w:val="00A02292"/>
    <w:rsid w:val="00A06A94"/>
    <w:rsid w:val="00A13921"/>
    <w:rsid w:val="00A15C81"/>
    <w:rsid w:val="00A1735B"/>
    <w:rsid w:val="00A20A55"/>
    <w:rsid w:val="00A222C6"/>
    <w:rsid w:val="00A31CB7"/>
    <w:rsid w:val="00A43A14"/>
    <w:rsid w:val="00A50FB8"/>
    <w:rsid w:val="00A53691"/>
    <w:rsid w:val="00A5530A"/>
    <w:rsid w:val="00A55371"/>
    <w:rsid w:val="00A56CF7"/>
    <w:rsid w:val="00A6330A"/>
    <w:rsid w:val="00A65DE1"/>
    <w:rsid w:val="00A65E22"/>
    <w:rsid w:val="00A6729C"/>
    <w:rsid w:val="00A67E22"/>
    <w:rsid w:val="00A67F39"/>
    <w:rsid w:val="00A70714"/>
    <w:rsid w:val="00A73CA5"/>
    <w:rsid w:val="00A74177"/>
    <w:rsid w:val="00A82218"/>
    <w:rsid w:val="00A87C8E"/>
    <w:rsid w:val="00A932CB"/>
    <w:rsid w:val="00A93E57"/>
    <w:rsid w:val="00AA0C47"/>
    <w:rsid w:val="00AA25E3"/>
    <w:rsid w:val="00AA3F5F"/>
    <w:rsid w:val="00AB11A1"/>
    <w:rsid w:val="00AB267A"/>
    <w:rsid w:val="00AB6053"/>
    <w:rsid w:val="00AB7A36"/>
    <w:rsid w:val="00AC7589"/>
    <w:rsid w:val="00AD05F0"/>
    <w:rsid w:val="00AD6BD8"/>
    <w:rsid w:val="00AE1477"/>
    <w:rsid w:val="00AE1E91"/>
    <w:rsid w:val="00AE34D5"/>
    <w:rsid w:val="00AE62FE"/>
    <w:rsid w:val="00AE64F8"/>
    <w:rsid w:val="00AF350D"/>
    <w:rsid w:val="00AF35C2"/>
    <w:rsid w:val="00AF6008"/>
    <w:rsid w:val="00AF7778"/>
    <w:rsid w:val="00B007BA"/>
    <w:rsid w:val="00B0143C"/>
    <w:rsid w:val="00B03B12"/>
    <w:rsid w:val="00B04EB0"/>
    <w:rsid w:val="00B11B75"/>
    <w:rsid w:val="00B15A46"/>
    <w:rsid w:val="00B1739A"/>
    <w:rsid w:val="00B23464"/>
    <w:rsid w:val="00B235E1"/>
    <w:rsid w:val="00B34FDC"/>
    <w:rsid w:val="00B40365"/>
    <w:rsid w:val="00B40AFE"/>
    <w:rsid w:val="00B45E7E"/>
    <w:rsid w:val="00B545D8"/>
    <w:rsid w:val="00B555E9"/>
    <w:rsid w:val="00B56391"/>
    <w:rsid w:val="00B62D9B"/>
    <w:rsid w:val="00B65BB1"/>
    <w:rsid w:val="00B66AB3"/>
    <w:rsid w:val="00B670B4"/>
    <w:rsid w:val="00B70ACB"/>
    <w:rsid w:val="00B76376"/>
    <w:rsid w:val="00B80C22"/>
    <w:rsid w:val="00B83FCC"/>
    <w:rsid w:val="00B86D69"/>
    <w:rsid w:val="00B87606"/>
    <w:rsid w:val="00B90CBC"/>
    <w:rsid w:val="00B917CB"/>
    <w:rsid w:val="00B95B21"/>
    <w:rsid w:val="00B97939"/>
    <w:rsid w:val="00BA393F"/>
    <w:rsid w:val="00BA72B1"/>
    <w:rsid w:val="00BB27EC"/>
    <w:rsid w:val="00BB6FC8"/>
    <w:rsid w:val="00BB71EB"/>
    <w:rsid w:val="00BB790C"/>
    <w:rsid w:val="00BC3195"/>
    <w:rsid w:val="00BC3AE8"/>
    <w:rsid w:val="00BC5F80"/>
    <w:rsid w:val="00BC68E6"/>
    <w:rsid w:val="00BD60A1"/>
    <w:rsid w:val="00BE60BE"/>
    <w:rsid w:val="00BE62BE"/>
    <w:rsid w:val="00BE6DBD"/>
    <w:rsid w:val="00BF288A"/>
    <w:rsid w:val="00BF768C"/>
    <w:rsid w:val="00C06B56"/>
    <w:rsid w:val="00C11D23"/>
    <w:rsid w:val="00C12108"/>
    <w:rsid w:val="00C17C70"/>
    <w:rsid w:val="00C20DC8"/>
    <w:rsid w:val="00C21C6E"/>
    <w:rsid w:val="00C23D6C"/>
    <w:rsid w:val="00C26272"/>
    <w:rsid w:val="00C26DC3"/>
    <w:rsid w:val="00C27671"/>
    <w:rsid w:val="00C32D79"/>
    <w:rsid w:val="00C33719"/>
    <w:rsid w:val="00C44656"/>
    <w:rsid w:val="00C61ACD"/>
    <w:rsid w:val="00C624D6"/>
    <w:rsid w:val="00C65B45"/>
    <w:rsid w:val="00C7092A"/>
    <w:rsid w:val="00C72407"/>
    <w:rsid w:val="00C804B5"/>
    <w:rsid w:val="00C86B00"/>
    <w:rsid w:val="00C966BA"/>
    <w:rsid w:val="00C96895"/>
    <w:rsid w:val="00C971DE"/>
    <w:rsid w:val="00C974A5"/>
    <w:rsid w:val="00CA2351"/>
    <w:rsid w:val="00CA5D2E"/>
    <w:rsid w:val="00CA7A6E"/>
    <w:rsid w:val="00CA7F3D"/>
    <w:rsid w:val="00CB59B7"/>
    <w:rsid w:val="00CC250A"/>
    <w:rsid w:val="00CC7948"/>
    <w:rsid w:val="00CD61AD"/>
    <w:rsid w:val="00CF19D0"/>
    <w:rsid w:val="00CF2794"/>
    <w:rsid w:val="00CF3259"/>
    <w:rsid w:val="00CF7D33"/>
    <w:rsid w:val="00CF7D45"/>
    <w:rsid w:val="00CF7EC1"/>
    <w:rsid w:val="00D033F7"/>
    <w:rsid w:val="00D12C2F"/>
    <w:rsid w:val="00D14DA2"/>
    <w:rsid w:val="00D15B15"/>
    <w:rsid w:val="00D16B26"/>
    <w:rsid w:val="00D21376"/>
    <w:rsid w:val="00D218AA"/>
    <w:rsid w:val="00D26137"/>
    <w:rsid w:val="00D2698F"/>
    <w:rsid w:val="00D3195A"/>
    <w:rsid w:val="00D40B13"/>
    <w:rsid w:val="00D40B38"/>
    <w:rsid w:val="00D4141D"/>
    <w:rsid w:val="00D47106"/>
    <w:rsid w:val="00D50070"/>
    <w:rsid w:val="00D66552"/>
    <w:rsid w:val="00D7020C"/>
    <w:rsid w:val="00D70D40"/>
    <w:rsid w:val="00D72479"/>
    <w:rsid w:val="00D80E62"/>
    <w:rsid w:val="00D83011"/>
    <w:rsid w:val="00D876A1"/>
    <w:rsid w:val="00D90DE2"/>
    <w:rsid w:val="00DA1D53"/>
    <w:rsid w:val="00DA29CD"/>
    <w:rsid w:val="00DA6BE7"/>
    <w:rsid w:val="00DC1C54"/>
    <w:rsid w:val="00DC6448"/>
    <w:rsid w:val="00DE1805"/>
    <w:rsid w:val="00DE37D7"/>
    <w:rsid w:val="00DE477E"/>
    <w:rsid w:val="00DE6757"/>
    <w:rsid w:val="00DF043C"/>
    <w:rsid w:val="00DF3654"/>
    <w:rsid w:val="00DF3979"/>
    <w:rsid w:val="00DF7C31"/>
    <w:rsid w:val="00DF7D81"/>
    <w:rsid w:val="00E12A23"/>
    <w:rsid w:val="00E12CB4"/>
    <w:rsid w:val="00E1317D"/>
    <w:rsid w:val="00E13B61"/>
    <w:rsid w:val="00E1591F"/>
    <w:rsid w:val="00E16C9E"/>
    <w:rsid w:val="00E17FF5"/>
    <w:rsid w:val="00E22EAE"/>
    <w:rsid w:val="00E32775"/>
    <w:rsid w:val="00E348CF"/>
    <w:rsid w:val="00E45ED2"/>
    <w:rsid w:val="00E473E9"/>
    <w:rsid w:val="00E60409"/>
    <w:rsid w:val="00E60D23"/>
    <w:rsid w:val="00E614AF"/>
    <w:rsid w:val="00E65343"/>
    <w:rsid w:val="00E65C30"/>
    <w:rsid w:val="00E704CD"/>
    <w:rsid w:val="00E71C25"/>
    <w:rsid w:val="00E73682"/>
    <w:rsid w:val="00E76479"/>
    <w:rsid w:val="00E8123B"/>
    <w:rsid w:val="00E825EC"/>
    <w:rsid w:val="00E84662"/>
    <w:rsid w:val="00EA23CD"/>
    <w:rsid w:val="00EA2DC0"/>
    <w:rsid w:val="00EA7F87"/>
    <w:rsid w:val="00EB00E8"/>
    <w:rsid w:val="00EB2D20"/>
    <w:rsid w:val="00EC315A"/>
    <w:rsid w:val="00EC4621"/>
    <w:rsid w:val="00ED01A4"/>
    <w:rsid w:val="00ED06F9"/>
    <w:rsid w:val="00ED1E90"/>
    <w:rsid w:val="00ED3734"/>
    <w:rsid w:val="00ED3C16"/>
    <w:rsid w:val="00ED64AB"/>
    <w:rsid w:val="00EE1753"/>
    <w:rsid w:val="00EF5B92"/>
    <w:rsid w:val="00F021FC"/>
    <w:rsid w:val="00F0513A"/>
    <w:rsid w:val="00F07C73"/>
    <w:rsid w:val="00F25669"/>
    <w:rsid w:val="00F4163B"/>
    <w:rsid w:val="00F50D70"/>
    <w:rsid w:val="00F54192"/>
    <w:rsid w:val="00F737A7"/>
    <w:rsid w:val="00F7502F"/>
    <w:rsid w:val="00F8048E"/>
    <w:rsid w:val="00F9170D"/>
    <w:rsid w:val="00F94219"/>
    <w:rsid w:val="00F94CE6"/>
    <w:rsid w:val="00FA4930"/>
    <w:rsid w:val="00FB515E"/>
    <w:rsid w:val="00FB5D49"/>
    <w:rsid w:val="00FB5ED7"/>
    <w:rsid w:val="00FC6C0D"/>
    <w:rsid w:val="00FD2F43"/>
    <w:rsid w:val="00FD530F"/>
    <w:rsid w:val="00FD575E"/>
    <w:rsid w:val="00FE4DD5"/>
    <w:rsid w:val="00FF009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7CEAB78E"/>
  <w14:defaultImageDpi w14:val="0"/>
  <w15:docId w15:val="{8EA06070-FE49-42A2-A646-7927D9328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4656"/>
    <w:rPr>
      <w:rFonts w:ascii="Arial" w:hAnsi="Arial"/>
      <w:sz w:val="24"/>
    </w:rPr>
  </w:style>
  <w:style w:type="paragraph" w:styleId="Heading1">
    <w:name w:val="heading 1"/>
    <w:basedOn w:val="Normal"/>
    <w:next w:val="Normal"/>
    <w:link w:val="Heading1Char"/>
    <w:uiPriority w:val="9"/>
    <w:qFormat/>
    <w:rsid w:val="00C44656"/>
    <w:pPr>
      <w:keepNext/>
      <w:spacing w:before="240" w:after="120"/>
      <w:outlineLvl w:val="0"/>
    </w:pPr>
    <w:rPr>
      <w:b/>
      <w:kern w:val="28"/>
      <w:sz w:val="32"/>
    </w:rPr>
  </w:style>
  <w:style w:type="paragraph" w:styleId="Heading2">
    <w:name w:val="heading 2"/>
    <w:basedOn w:val="Normal"/>
    <w:next w:val="Normal"/>
    <w:link w:val="Heading2Char"/>
    <w:uiPriority w:val="9"/>
    <w:qFormat/>
    <w:rsid w:val="00C44656"/>
    <w:pPr>
      <w:keepNext/>
      <w:spacing w:before="240" w:after="60"/>
      <w:outlineLvl w:val="1"/>
    </w:pPr>
    <w:rPr>
      <w:b/>
      <w:sz w:val="28"/>
    </w:rPr>
  </w:style>
  <w:style w:type="paragraph" w:styleId="Heading3">
    <w:name w:val="heading 3"/>
    <w:basedOn w:val="Normal"/>
    <w:next w:val="Normal"/>
    <w:link w:val="Heading3Char"/>
    <w:uiPriority w:val="9"/>
    <w:qFormat/>
    <w:rsid w:val="00C44656"/>
    <w:pPr>
      <w:keepNext/>
      <w:spacing w:before="240" w:after="60"/>
      <w:outlineLvl w:val="2"/>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paragraph" w:customStyle="1" w:styleId="NormalNumber">
    <w:name w:val="Normal Number"/>
    <w:basedOn w:val="Normal"/>
    <w:rsid w:val="00C44656"/>
    <w:pPr>
      <w:numPr>
        <w:numId w:val="1"/>
      </w:numPr>
      <w:tabs>
        <w:tab w:val="clear" w:pos="720"/>
      </w:tabs>
      <w:spacing w:after="240" w:line="480" w:lineRule="auto"/>
    </w:pPr>
    <w:rPr>
      <w:lang w:val="en-GB"/>
    </w:rPr>
  </w:style>
  <w:style w:type="paragraph" w:styleId="Quote">
    <w:name w:val="Quote"/>
    <w:basedOn w:val="Normal"/>
    <w:link w:val="QuoteChar"/>
    <w:uiPriority w:val="29"/>
    <w:qFormat/>
    <w:rsid w:val="00C44656"/>
    <w:pPr>
      <w:spacing w:after="120"/>
      <w:ind w:left="720" w:right="720"/>
    </w:pPr>
  </w:style>
  <w:style w:type="character" w:customStyle="1" w:styleId="QuoteChar">
    <w:name w:val="Quote Char"/>
    <w:basedOn w:val="DefaultParagraphFont"/>
    <w:link w:val="Quote"/>
    <w:uiPriority w:val="29"/>
    <w:locked/>
    <w:rPr>
      <w:rFonts w:ascii="Arial" w:hAnsi="Arial" w:cs="Times New Roman"/>
      <w:i/>
      <w:iCs/>
      <w:color w:val="404040" w:themeColor="text1" w:themeTint="BF"/>
      <w:sz w:val="24"/>
    </w:rPr>
  </w:style>
  <w:style w:type="paragraph" w:customStyle="1" w:styleId="Transcript">
    <w:name w:val="Transcript"/>
    <w:basedOn w:val="Quote"/>
    <w:rsid w:val="00C44656"/>
    <w:pPr>
      <w:ind w:left="1440" w:hanging="720"/>
    </w:pPr>
  </w:style>
  <w:style w:type="character" w:customStyle="1" w:styleId="Citation">
    <w:name w:val="Citation"/>
    <w:basedOn w:val="DefaultParagraphFont"/>
    <w:rsid w:val="00C44656"/>
    <w:rPr>
      <w:rFonts w:ascii="Courier New" w:hAnsi="Courier New" w:cs="Times New Roman"/>
      <w:b/>
      <w:i/>
      <w:sz w:val="24"/>
    </w:rPr>
  </w:style>
  <w:style w:type="paragraph" w:styleId="Header">
    <w:name w:val="header"/>
    <w:basedOn w:val="Normal"/>
    <w:link w:val="HeaderChar"/>
    <w:uiPriority w:val="99"/>
    <w:rsid w:val="00C44656"/>
    <w:pPr>
      <w:tabs>
        <w:tab w:val="center" w:pos="4320"/>
        <w:tab w:val="right" w:pos="8640"/>
      </w:tabs>
    </w:pPr>
  </w:style>
  <w:style w:type="character" w:customStyle="1" w:styleId="HeaderChar">
    <w:name w:val="Header Char"/>
    <w:basedOn w:val="DefaultParagraphFont"/>
    <w:link w:val="Header"/>
    <w:uiPriority w:val="99"/>
    <w:locked/>
    <w:rPr>
      <w:rFonts w:ascii="Arial" w:hAnsi="Arial" w:cs="Times New Roman"/>
      <w:sz w:val="24"/>
    </w:rPr>
  </w:style>
  <w:style w:type="paragraph" w:styleId="Footer">
    <w:name w:val="footer"/>
    <w:basedOn w:val="Normal"/>
    <w:link w:val="FooterChar"/>
    <w:uiPriority w:val="99"/>
    <w:rsid w:val="00C44656"/>
    <w:pPr>
      <w:tabs>
        <w:tab w:val="center" w:pos="4320"/>
        <w:tab w:val="right" w:pos="8640"/>
      </w:tabs>
    </w:pPr>
  </w:style>
  <w:style w:type="character" w:customStyle="1" w:styleId="FooterChar">
    <w:name w:val="Footer Char"/>
    <w:basedOn w:val="DefaultParagraphFont"/>
    <w:link w:val="Footer"/>
    <w:uiPriority w:val="99"/>
    <w:locked/>
    <w:rsid w:val="00A13921"/>
    <w:rPr>
      <w:rFonts w:ascii="Arial" w:hAnsi="Arial" w:cs="Times New Roman"/>
      <w:sz w:val="24"/>
    </w:rPr>
  </w:style>
  <w:style w:type="character" w:styleId="PageNumber">
    <w:name w:val="page number"/>
    <w:basedOn w:val="DefaultParagraphFont"/>
    <w:uiPriority w:val="99"/>
    <w:semiHidden/>
    <w:rsid w:val="00C44656"/>
    <w:rPr>
      <w:rFonts w:ascii="Courier New" w:hAnsi="Courier New" w:cs="Times New Roman"/>
    </w:rPr>
  </w:style>
  <w:style w:type="paragraph" w:styleId="DocumentMap">
    <w:name w:val="Document Map"/>
    <w:basedOn w:val="Normal"/>
    <w:link w:val="DocumentMapChar"/>
    <w:uiPriority w:val="99"/>
    <w:semiHidden/>
    <w:rsid w:val="00C44656"/>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Pr>
      <w:rFonts w:ascii="Segoe UI" w:hAnsi="Segoe UI" w:cs="Segoe UI"/>
      <w:sz w:val="16"/>
      <w:szCs w:val="16"/>
    </w:rPr>
  </w:style>
  <w:style w:type="paragraph" w:styleId="PlainText">
    <w:name w:val="Plain Text"/>
    <w:basedOn w:val="Normal"/>
    <w:link w:val="PlainTextChar"/>
    <w:uiPriority w:val="99"/>
    <w:semiHidden/>
    <w:rsid w:val="00C44656"/>
    <w:rPr>
      <w:rFonts w:ascii="Courier New" w:hAnsi="Courier New"/>
      <w:sz w:val="20"/>
      <w:lang w:val="en-US"/>
    </w:rPr>
  </w:style>
  <w:style w:type="character" w:customStyle="1" w:styleId="PlainTextChar">
    <w:name w:val="Plain Text Char"/>
    <w:basedOn w:val="DefaultParagraphFont"/>
    <w:link w:val="PlainText"/>
    <w:uiPriority w:val="99"/>
    <w:semiHidden/>
    <w:locked/>
    <w:rPr>
      <w:rFonts w:ascii="Courier New" w:hAnsi="Courier New" w:cs="Courier New"/>
    </w:rPr>
  </w:style>
  <w:style w:type="table" w:styleId="TableGrid">
    <w:name w:val="Table Grid"/>
    <w:basedOn w:val="TableNormal"/>
    <w:uiPriority w:val="59"/>
    <w:rsid w:val="00A139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unhideWhenUsed/>
    <w:rsid w:val="00A13921"/>
    <w:rPr>
      <w:sz w:val="20"/>
    </w:rPr>
  </w:style>
  <w:style w:type="character" w:customStyle="1" w:styleId="EndnoteTextChar">
    <w:name w:val="Endnote Text Char"/>
    <w:basedOn w:val="DefaultParagraphFont"/>
    <w:link w:val="EndnoteText"/>
    <w:uiPriority w:val="99"/>
    <w:locked/>
    <w:rsid w:val="00A13921"/>
    <w:rPr>
      <w:rFonts w:ascii="Arial" w:hAnsi="Arial" w:cs="Times New Roman"/>
    </w:rPr>
  </w:style>
  <w:style w:type="character" w:styleId="EndnoteReference">
    <w:name w:val="endnote reference"/>
    <w:basedOn w:val="DefaultParagraphFont"/>
    <w:uiPriority w:val="99"/>
    <w:semiHidden/>
    <w:unhideWhenUsed/>
    <w:rsid w:val="00A13921"/>
    <w:rPr>
      <w:rFonts w:cs="Times New Roman"/>
      <w:vertAlign w:val="superscript"/>
    </w:rPr>
  </w:style>
  <w:style w:type="character" w:styleId="Hyperlink">
    <w:name w:val="Hyperlink"/>
    <w:basedOn w:val="DefaultParagraphFont"/>
    <w:uiPriority w:val="99"/>
    <w:unhideWhenUsed/>
    <w:rsid w:val="00A13921"/>
    <w:rPr>
      <w:rFonts w:cs="Times New Roman"/>
      <w:color w:val="0000FF" w:themeColor="hyperlink"/>
      <w:u w:val="single"/>
    </w:rPr>
  </w:style>
  <w:style w:type="paragraph" w:styleId="ListParagraph">
    <w:name w:val="List Paragraph"/>
    <w:basedOn w:val="Normal"/>
    <w:uiPriority w:val="1"/>
    <w:qFormat/>
    <w:rsid w:val="00A13921"/>
    <w:pPr>
      <w:ind w:left="720"/>
      <w:contextualSpacing/>
    </w:pPr>
  </w:style>
  <w:style w:type="character" w:customStyle="1" w:styleId="tightinline1">
    <w:name w:val="tightinline1"/>
    <w:basedOn w:val="DefaultParagraphFont"/>
    <w:rsid w:val="00A13921"/>
    <w:rPr>
      <w:rFonts w:cs="Times New Roman"/>
    </w:rPr>
  </w:style>
  <w:style w:type="paragraph" w:styleId="TOCHeading">
    <w:name w:val="TOC Heading"/>
    <w:basedOn w:val="Heading1"/>
    <w:next w:val="Normal"/>
    <w:uiPriority w:val="39"/>
    <w:semiHidden/>
    <w:unhideWhenUsed/>
    <w:qFormat/>
    <w:rsid w:val="00A13921"/>
    <w:pPr>
      <w:keepLines/>
      <w:spacing w:before="480" w:after="0" w:line="276" w:lineRule="auto"/>
      <w:outlineLvl w:val="9"/>
    </w:pPr>
    <w:rPr>
      <w:rFonts w:asciiTheme="majorHAnsi" w:eastAsiaTheme="majorEastAsia" w:hAnsiTheme="majorHAnsi"/>
      <w:bCs/>
      <w:color w:val="365F91" w:themeColor="accent1" w:themeShade="BF"/>
      <w:kern w:val="0"/>
      <w:sz w:val="28"/>
      <w:szCs w:val="28"/>
      <w:lang w:val="en-US" w:eastAsia="ja-JP"/>
    </w:rPr>
  </w:style>
  <w:style w:type="paragraph" w:styleId="TOC1">
    <w:name w:val="toc 1"/>
    <w:basedOn w:val="Normal"/>
    <w:next w:val="Normal"/>
    <w:autoRedefine/>
    <w:uiPriority w:val="39"/>
    <w:unhideWhenUsed/>
    <w:rsid w:val="00A13921"/>
    <w:pPr>
      <w:spacing w:after="100"/>
    </w:pPr>
  </w:style>
  <w:style w:type="paragraph" w:styleId="TOC3">
    <w:name w:val="toc 3"/>
    <w:basedOn w:val="Normal"/>
    <w:next w:val="Normal"/>
    <w:autoRedefine/>
    <w:uiPriority w:val="39"/>
    <w:unhideWhenUsed/>
    <w:rsid w:val="00A13921"/>
    <w:pPr>
      <w:spacing w:after="100"/>
      <w:ind w:left="480"/>
    </w:pPr>
  </w:style>
  <w:style w:type="paragraph" w:styleId="BalloonText">
    <w:name w:val="Balloon Text"/>
    <w:basedOn w:val="Normal"/>
    <w:link w:val="BalloonTextChar"/>
    <w:uiPriority w:val="99"/>
    <w:semiHidden/>
    <w:unhideWhenUsed/>
    <w:rsid w:val="00A1392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13921"/>
    <w:rPr>
      <w:rFonts w:ascii="Tahoma" w:hAnsi="Tahoma" w:cs="Tahoma"/>
      <w:sz w:val="16"/>
      <w:szCs w:val="16"/>
    </w:rPr>
  </w:style>
  <w:style w:type="character" w:styleId="HTMLCite">
    <w:name w:val="HTML Cite"/>
    <w:basedOn w:val="DefaultParagraphFont"/>
    <w:uiPriority w:val="99"/>
    <w:semiHidden/>
    <w:unhideWhenUsed/>
    <w:rsid w:val="00A13921"/>
    <w:rPr>
      <w:rFonts w:cs="Times New Roman"/>
      <w:i/>
      <w:iCs/>
    </w:rPr>
  </w:style>
  <w:style w:type="paragraph" w:styleId="FootnoteText">
    <w:name w:val="footnote text"/>
    <w:basedOn w:val="Normal"/>
    <w:link w:val="FootnoteTextChar"/>
    <w:uiPriority w:val="99"/>
    <w:unhideWhenUsed/>
    <w:rsid w:val="00A13921"/>
    <w:rPr>
      <w:sz w:val="20"/>
    </w:rPr>
  </w:style>
  <w:style w:type="character" w:customStyle="1" w:styleId="FootnoteTextChar">
    <w:name w:val="Footnote Text Char"/>
    <w:basedOn w:val="DefaultParagraphFont"/>
    <w:link w:val="FootnoteText"/>
    <w:uiPriority w:val="99"/>
    <w:locked/>
    <w:rsid w:val="00A13921"/>
    <w:rPr>
      <w:rFonts w:ascii="Arial" w:hAnsi="Arial" w:cs="Times New Roman"/>
    </w:rPr>
  </w:style>
  <w:style w:type="character" w:styleId="FootnoteReference">
    <w:name w:val="footnote reference"/>
    <w:basedOn w:val="DefaultParagraphFont"/>
    <w:uiPriority w:val="99"/>
    <w:semiHidden/>
    <w:unhideWhenUsed/>
    <w:rsid w:val="00A13921"/>
    <w:rPr>
      <w:rFonts w:cs="Times New Roman"/>
      <w:vertAlign w:val="superscript"/>
    </w:rPr>
  </w:style>
  <w:style w:type="character" w:styleId="CommentReference">
    <w:name w:val="annotation reference"/>
    <w:basedOn w:val="DefaultParagraphFont"/>
    <w:uiPriority w:val="99"/>
    <w:semiHidden/>
    <w:unhideWhenUsed/>
    <w:rsid w:val="00A13921"/>
    <w:rPr>
      <w:rFonts w:cs="Times New Roman"/>
      <w:sz w:val="16"/>
      <w:szCs w:val="16"/>
    </w:rPr>
  </w:style>
  <w:style w:type="paragraph" w:styleId="CommentText">
    <w:name w:val="annotation text"/>
    <w:basedOn w:val="Normal"/>
    <w:link w:val="CommentTextChar"/>
    <w:uiPriority w:val="99"/>
    <w:unhideWhenUsed/>
    <w:rsid w:val="00A13921"/>
    <w:rPr>
      <w:sz w:val="20"/>
    </w:rPr>
  </w:style>
  <w:style w:type="character" w:customStyle="1" w:styleId="CommentTextChar">
    <w:name w:val="Comment Text Char"/>
    <w:basedOn w:val="DefaultParagraphFont"/>
    <w:link w:val="CommentText"/>
    <w:uiPriority w:val="99"/>
    <w:locked/>
    <w:rsid w:val="00A13921"/>
    <w:rPr>
      <w:rFonts w:ascii="Arial" w:hAnsi="Arial" w:cs="Times New Roman"/>
    </w:rPr>
  </w:style>
  <w:style w:type="paragraph" w:styleId="CommentSubject">
    <w:name w:val="annotation subject"/>
    <w:basedOn w:val="CommentText"/>
    <w:next w:val="CommentText"/>
    <w:link w:val="CommentSubjectChar"/>
    <w:uiPriority w:val="99"/>
    <w:semiHidden/>
    <w:unhideWhenUsed/>
    <w:rsid w:val="00A13921"/>
    <w:rPr>
      <w:b/>
      <w:bCs/>
    </w:rPr>
  </w:style>
  <w:style w:type="character" w:customStyle="1" w:styleId="CommentSubjectChar">
    <w:name w:val="Comment Subject Char"/>
    <w:basedOn w:val="CommentTextChar"/>
    <w:link w:val="CommentSubject"/>
    <w:uiPriority w:val="99"/>
    <w:semiHidden/>
    <w:locked/>
    <w:rsid w:val="00A13921"/>
    <w:rPr>
      <w:rFonts w:ascii="Arial" w:hAnsi="Arial" w:cs="Times New Roman"/>
      <w:b/>
      <w:bCs/>
    </w:rPr>
  </w:style>
  <w:style w:type="paragraph" w:styleId="Revision">
    <w:name w:val="Revision"/>
    <w:hidden/>
    <w:uiPriority w:val="99"/>
    <w:semiHidden/>
    <w:rsid w:val="00A13921"/>
    <w:rPr>
      <w:rFonts w:ascii="Arial" w:hAnsi="Arial"/>
      <w:sz w:val="24"/>
    </w:rPr>
  </w:style>
  <w:style w:type="character" w:customStyle="1" w:styleId="apple-converted-space">
    <w:name w:val="apple-converted-space"/>
    <w:basedOn w:val="DefaultParagraphFont"/>
    <w:rsid w:val="00145D66"/>
    <w:rPr>
      <w:rFonts w:cs="Times New Roman"/>
    </w:rPr>
  </w:style>
  <w:style w:type="character" w:customStyle="1" w:styleId="counderline">
    <w:name w:val="co_underline"/>
    <w:basedOn w:val="DefaultParagraphFont"/>
    <w:rsid w:val="00145D66"/>
    <w:rPr>
      <w:rFonts w:cs="Times New Roman"/>
    </w:rPr>
  </w:style>
  <w:style w:type="character" w:customStyle="1" w:styleId="italic1">
    <w:name w:val="italic1"/>
    <w:basedOn w:val="DefaultParagraphFont"/>
    <w:rsid w:val="00145D66"/>
    <w:rPr>
      <w:rFonts w:cs="Times New Roman"/>
      <w:i/>
      <w:iCs/>
    </w:rPr>
  </w:style>
  <w:style w:type="paragraph" w:styleId="ListBullet">
    <w:name w:val="List Bullet"/>
    <w:basedOn w:val="Normal"/>
    <w:uiPriority w:val="99"/>
    <w:unhideWhenUsed/>
    <w:rsid w:val="00191145"/>
    <w:pPr>
      <w:spacing w:before="100" w:beforeAutospacing="1" w:after="100" w:afterAutospacing="1"/>
    </w:pPr>
    <w:rPr>
      <w:rFonts w:ascii="Times New Roman" w:hAnsi="Times New Roman"/>
      <w:szCs w:val="24"/>
    </w:rPr>
  </w:style>
  <w:style w:type="paragraph" w:styleId="ListBullet2">
    <w:name w:val="List Bullet 2"/>
    <w:basedOn w:val="Normal"/>
    <w:uiPriority w:val="99"/>
    <w:unhideWhenUsed/>
    <w:rsid w:val="00191145"/>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1956944">
      <w:marLeft w:val="0"/>
      <w:marRight w:val="0"/>
      <w:marTop w:val="0"/>
      <w:marBottom w:val="0"/>
      <w:divBdr>
        <w:top w:val="none" w:sz="0" w:space="0" w:color="auto"/>
        <w:left w:val="none" w:sz="0" w:space="0" w:color="auto"/>
        <w:bottom w:val="none" w:sz="0" w:space="0" w:color="auto"/>
        <w:right w:val="none" w:sz="0" w:space="0" w:color="auto"/>
      </w:divBdr>
    </w:div>
    <w:div w:id="1961956945">
      <w:marLeft w:val="0"/>
      <w:marRight w:val="0"/>
      <w:marTop w:val="0"/>
      <w:marBottom w:val="0"/>
      <w:divBdr>
        <w:top w:val="none" w:sz="0" w:space="0" w:color="auto"/>
        <w:left w:val="none" w:sz="0" w:space="0" w:color="auto"/>
        <w:bottom w:val="none" w:sz="0" w:space="0" w:color="auto"/>
        <w:right w:val="none" w:sz="0" w:space="0" w:color="auto"/>
      </w:divBdr>
    </w:div>
    <w:div w:id="1961956946">
      <w:marLeft w:val="0"/>
      <w:marRight w:val="0"/>
      <w:marTop w:val="0"/>
      <w:marBottom w:val="0"/>
      <w:divBdr>
        <w:top w:val="none" w:sz="0" w:space="0" w:color="auto"/>
        <w:left w:val="none" w:sz="0" w:space="0" w:color="auto"/>
        <w:bottom w:val="none" w:sz="0" w:space="0" w:color="auto"/>
        <w:right w:val="none" w:sz="0" w:space="0" w:color="auto"/>
      </w:divBdr>
    </w:div>
    <w:div w:id="1961956947">
      <w:marLeft w:val="0"/>
      <w:marRight w:val="0"/>
      <w:marTop w:val="0"/>
      <w:marBottom w:val="0"/>
      <w:divBdr>
        <w:top w:val="none" w:sz="0" w:space="0" w:color="auto"/>
        <w:left w:val="none" w:sz="0" w:space="0" w:color="auto"/>
        <w:bottom w:val="none" w:sz="0" w:space="0" w:color="auto"/>
        <w:right w:val="none" w:sz="0" w:space="0" w:color="auto"/>
      </w:divBdr>
    </w:div>
    <w:div w:id="2129810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2DEF50616CA2244A4A0E6DD49B83BC4" ma:contentTypeVersion="0" ma:contentTypeDescription="Create a new document." ma:contentTypeScope="" ma:versionID="c41842c978a9c75aa95b743d7f27611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DFA8F6-DF28-4846-A7B0-D9D047AD1CE9}">
  <ds:schemaRefs>
    <ds:schemaRef ds:uri="http://schemas.microsoft.com/sharepoint/v3/contenttype/forms"/>
  </ds:schemaRefs>
</ds:datastoreItem>
</file>

<file path=customXml/itemProps2.xml><?xml version="1.0" encoding="utf-8"?>
<ds:datastoreItem xmlns:ds="http://schemas.openxmlformats.org/officeDocument/2006/customXml" ds:itemID="{19FD80E7-4E33-47FF-A510-39E9E939C0AA}">
  <ds:schemaRefs>
    <ds:schemaRef ds:uri="http://schemas.openxmlformats.org/package/2006/metadata/core-properties"/>
    <ds:schemaRef ds:uri="http://schemas.microsoft.com/office/2006/documentManagement/types"/>
    <ds:schemaRef ds:uri="http://purl.org/dc/terms/"/>
    <ds:schemaRef ds:uri="http://schemas.microsoft.com/office/2006/metadata/properties"/>
    <ds:schemaRef ds:uri="http://purl.org/dc/dcmitype/"/>
    <ds:schemaRef ds:uri="http://schemas.microsoft.com/office/infopath/2007/PartnerControls"/>
    <ds:schemaRef ds:uri="http://purl.org/dc/elements/1.1/"/>
    <ds:schemaRef ds:uri="http://www.w3.org/XML/1998/namespace"/>
  </ds:schemaRefs>
</ds:datastoreItem>
</file>

<file path=customXml/itemProps3.xml><?xml version="1.0" encoding="utf-8"?>
<ds:datastoreItem xmlns:ds="http://schemas.openxmlformats.org/officeDocument/2006/customXml" ds:itemID="{DEE61DE7-CC1E-430A-962F-8788D18EA0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0B6851A-5D62-4DD7-B35D-F69C4A34A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4370</Words>
  <Characters>23555</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Provincial Courts of British Columbia</Company>
  <LinksUpToDate>false</LinksUpToDate>
  <CharactersWithSpaces>27870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Koturbash, Gregory</dc:creator>
  <cp:keywords/>
  <dc:description/>
  <cp:lastModifiedBy>Wilson, Claire</cp:lastModifiedBy>
  <cp:revision>4</cp:revision>
  <cp:lastPrinted>2021-11-29T17:52:00Z</cp:lastPrinted>
  <dcterms:created xsi:type="dcterms:W3CDTF">2024-01-30T17:46:00Z</dcterms:created>
  <dcterms:modified xsi:type="dcterms:W3CDTF">2024-01-30T21:45:00Z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0x01010072DEF50616CA2244A4A0E6DD49B83BC4</vt:lpwstr>
  </property>
</Properties>
</file>