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DF063" w14:textId="308728FD" w:rsidR="0087076C" w:rsidRPr="00FD4654" w:rsidRDefault="0087076C" w:rsidP="00453D5B">
      <w:pPr>
        <w:spacing w:after="0"/>
        <w:rPr>
          <w:rFonts w:cstheme="minorHAnsi"/>
          <w:bCs/>
          <w:iCs/>
          <w:sz w:val="22"/>
          <w:lang w:val="fr-CA"/>
        </w:rPr>
      </w:pPr>
      <w:bookmarkStart w:id="0" w:name="_Hlk131602049"/>
      <w:r w:rsidRPr="00FD4654">
        <w:rPr>
          <w:rFonts w:cstheme="minorHAnsi"/>
          <w:b/>
          <w:i/>
          <w:szCs w:val="24"/>
          <w:lang w:val="fr-CA"/>
        </w:rPr>
        <w:t>A</w:t>
      </w:r>
      <w:r w:rsidR="00A155AC" w:rsidRPr="00FD4654">
        <w:rPr>
          <w:rFonts w:cstheme="minorHAnsi"/>
          <w:b/>
          <w:i/>
          <w:szCs w:val="24"/>
          <w:lang w:val="fr-CA"/>
        </w:rPr>
        <w:t>nnexe </w:t>
      </w:r>
      <w:r w:rsidRPr="00FD4654">
        <w:rPr>
          <w:rFonts w:cstheme="minorHAnsi"/>
          <w:b/>
          <w:i/>
          <w:szCs w:val="24"/>
          <w:lang w:val="fr-CA"/>
        </w:rPr>
        <w:t xml:space="preserve">A – </w:t>
      </w:r>
      <w:r w:rsidR="00A155AC" w:rsidRPr="00FD4654">
        <w:rPr>
          <w:rFonts w:cstheme="minorHAnsi"/>
          <w:b/>
          <w:i/>
          <w:szCs w:val="24"/>
          <w:lang w:val="fr-CA"/>
        </w:rPr>
        <w:t>Demande de clôture de la demande d’examen de la détention pour cause d’inadmissibilité</w:t>
      </w:r>
    </w:p>
    <w:p w14:paraId="3DCE91F8" w14:textId="77777777" w:rsidR="00A155AC" w:rsidRPr="00FD4654" w:rsidRDefault="00A155AC" w:rsidP="00A155AC">
      <w:pPr>
        <w:spacing w:after="0"/>
        <w:rPr>
          <w:rFonts w:cstheme="minorHAnsi"/>
          <w:bCs/>
          <w:iCs/>
          <w:sz w:val="22"/>
          <w:lang w:val="fr-CA"/>
        </w:rPr>
      </w:pPr>
    </w:p>
    <w:p w14:paraId="1F49FB2A" w14:textId="3DC750D4" w:rsidR="00A155AC" w:rsidRPr="00FD4654" w:rsidRDefault="00A155AC" w:rsidP="00A155AC">
      <w:pPr>
        <w:spacing w:after="0"/>
        <w:rPr>
          <w:rFonts w:cstheme="minorHAnsi"/>
          <w:bCs/>
          <w:iCs/>
          <w:sz w:val="22"/>
          <w:lang w:val="fr-CA"/>
        </w:rPr>
      </w:pP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  <w:t>Greffe de Vancouver</w:t>
      </w:r>
    </w:p>
    <w:p w14:paraId="5D59BEB8" w14:textId="4C819178" w:rsidR="00A155AC" w:rsidRPr="00FD4654" w:rsidRDefault="00A155AC" w:rsidP="00A155AC">
      <w:pPr>
        <w:spacing w:after="0"/>
        <w:rPr>
          <w:rFonts w:cstheme="minorHAnsi"/>
          <w:bCs/>
          <w:iCs/>
          <w:sz w:val="22"/>
          <w:lang w:val="fr-CA"/>
        </w:rPr>
      </w:pP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  <w:t>N</w:t>
      </w:r>
      <w:r w:rsidRPr="00FD4654">
        <w:rPr>
          <w:rFonts w:cstheme="minorHAnsi"/>
          <w:bCs/>
          <w:iCs/>
          <w:sz w:val="22"/>
          <w:vertAlign w:val="superscript"/>
          <w:lang w:val="fr-CA"/>
        </w:rPr>
        <w:t>o</w:t>
      </w:r>
      <w:r w:rsidRPr="00FD4654">
        <w:rPr>
          <w:rFonts w:cstheme="minorHAnsi"/>
          <w:bCs/>
          <w:iCs/>
          <w:sz w:val="22"/>
          <w:lang w:val="fr-CA"/>
        </w:rPr>
        <w:t> VA________________W</w:t>
      </w:r>
    </w:p>
    <w:p w14:paraId="721589BA" w14:textId="77777777" w:rsidR="00A155AC" w:rsidRPr="00FD4654" w:rsidRDefault="00A155AC" w:rsidP="00A155AC">
      <w:pPr>
        <w:spacing w:after="0"/>
        <w:rPr>
          <w:rFonts w:cstheme="minorHAnsi"/>
          <w:bCs/>
          <w:iCs/>
          <w:sz w:val="22"/>
          <w:lang w:val="fr-CA"/>
        </w:rPr>
      </w:pPr>
      <w:bookmarkStart w:id="1" w:name="_GoBack"/>
      <w:bookmarkEnd w:id="1"/>
    </w:p>
    <w:p w14:paraId="36F7D69C" w14:textId="5F808036" w:rsidR="00A155AC" w:rsidRPr="00FD4654" w:rsidRDefault="00A155AC" w:rsidP="00A155AC">
      <w:pPr>
        <w:spacing w:after="0"/>
        <w:jc w:val="center"/>
        <w:rPr>
          <w:rFonts w:cstheme="minorHAnsi"/>
          <w:bCs/>
          <w:iCs/>
          <w:sz w:val="22"/>
          <w:lang w:val="fr-CA"/>
        </w:rPr>
      </w:pPr>
      <w:r w:rsidRPr="00FD4654">
        <w:rPr>
          <w:rFonts w:cstheme="minorHAnsi"/>
          <w:bCs/>
          <w:iCs/>
          <w:sz w:val="22"/>
          <w:lang w:val="fr-CA"/>
        </w:rPr>
        <w:t>DEVANT LA COUR SUPRÊME DE LA COLOMBIE-BRITANNIQUE</w:t>
      </w:r>
    </w:p>
    <w:p w14:paraId="6A348C88" w14:textId="77777777" w:rsidR="00A155AC" w:rsidRPr="00FD4654" w:rsidRDefault="00A155AC" w:rsidP="00A155AC">
      <w:pPr>
        <w:spacing w:after="0"/>
        <w:jc w:val="center"/>
        <w:rPr>
          <w:rFonts w:cstheme="minorHAnsi"/>
          <w:bCs/>
          <w:iCs/>
          <w:sz w:val="22"/>
          <w:lang w:val="fr-CA"/>
        </w:rPr>
      </w:pPr>
    </w:p>
    <w:p w14:paraId="0C7964A9" w14:textId="6C5C428D" w:rsidR="00A155AC" w:rsidRPr="00FD4654" w:rsidRDefault="00A155AC" w:rsidP="00A155AC">
      <w:pPr>
        <w:spacing w:after="0"/>
        <w:jc w:val="center"/>
        <w:rPr>
          <w:rFonts w:cstheme="minorHAnsi"/>
          <w:bCs/>
          <w:iCs/>
          <w:sz w:val="22"/>
          <w:lang w:val="fr-CA"/>
        </w:rPr>
      </w:pPr>
      <w:r w:rsidRPr="00FD4654">
        <w:rPr>
          <w:rFonts w:cstheme="minorHAnsi"/>
          <w:bCs/>
          <w:iCs/>
          <w:sz w:val="22"/>
          <w:lang w:val="fr-CA"/>
        </w:rPr>
        <w:t>Le Roi</w:t>
      </w:r>
    </w:p>
    <w:p w14:paraId="72D2E189" w14:textId="77777777" w:rsidR="00A155AC" w:rsidRPr="00FD4654" w:rsidRDefault="00A155AC" w:rsidP="00A155AC">
      <w:pPr>
        <w:spacing w:after="0"/>
        <w:jc w:val="center"/>
        <w:rPr>
          <w:rFonts w:cstheme="minorHAnsi"/>
          <w:bCs/>
          <w:iCs/>
          <w:sz w:val="22"/>
          <w:lang w:val="fr-CA"/>
        </w:rPr>
      </w:pPr>
    </w:p>
    <w:p w14:paraId="2761B2E6" w14:textId="576EF188" w:rsidR="00A155AC" w:rsidRPr="00FD4654" w:rsidRDefault="00A155AC" w:rsidP="00A155AC">
      <w:pPr>
        <w:spacing w:after="0"/>
        <w:jc w:val="center"/>
        <w:rPr>
          <w:rFonts w:cstheme="minorHAnsi"/>
          <w:bCs/>
          <w:iCs/>
          <w:sz w:val="22"/>
          <w:lang w:val="fr-CA"/>
        </w:rPr>
      </w:pPr>
      <w:r w:rsidRPr="00FD4654">
        <w:rPr>
          <w:rFonts w:cstheme="minorHAnsi"/>
          <w:bCs/>
          <w:iCs/>
          <w:sz w:val="22"/>
          <w:lang w:val="fr-CA"/>
        </w:rPr>
        <w:t>c.</w:t>
      </w:r>
    </w:p>
    <w:p w14:paraId="43E4342F" w14:textId="77777777" w:rsidR="00A155AC" w:rsidRPr="00FD4654" w:rsidRDefault="00A155AC" w:rsidP="00A155AC">
      <w:pPr>
        <w:spacing w:after="0"/>
        <w:jc w:val="center"/>
        <w:rPr>
          <w:rFonts w:cstheme="minorHAnsi"/>
          <w:bCs/>
          <w:iCs/>
          <w:sz w:val="22"/>
          <w:lang w:val="fr-CA"/>
        </w:rPr>
      </w:pPr>
    </w:p>
    <w:p w14:paraId="7C258FE8" w14:textId="40893284" w:rsidR="00A155AC" w:rsidRPr="00FD4654" w:rsidRDefault="00A155AC" w:rsidP="00A155AC">
      <w:pPr>
        <w:spacing w:after="0"/>
        <w:jc w:val="center"/>
        <w:rPr>
          <w:rFonts w:cstheme="minorHAnsi"/>
          <w:bCs/>
          <w:iCs/>
          <w:sz w:val="22"/>
          <w:lang w:val="fr-CA"/>
        </w:rPr>
      </w:pPr>
      <w:r w:rsidRPr="00FD4654">
        <w:rPr>
          <w:rFonts w:cstheme="minorHAnsi"/>
          <w:bCs/>
          <w:iCs/>
          <w:sz w:val="22"/>
          <w:lang w:val="fr-CA"/>
        </w:rPr>
        <w:t>__________________________________________ (personne accusée)</w:t>
      </w:r>
    </w:p>
    <w:p w14:paraId="07434CEA" w14:textId="77777777" w:rsidR="0087076C" w:rsidRPr="00FD4654" w:rsidRDefault="0087076C" w:rsidP="00A155AC">
      <w:pPr>
        <w:spacing w:after="0"/>
        <w:rPr>
          <w:rFonts w:cstheme="minorHAnsi"/>
          <w:bCs/>
          <w:iCs/>
          <w:sz w:val="22"/>
          <w:lang w:val="fr-CA"/>
        </w:rPr>
      </w:pPr>
    </w:p>
    <w:p w14:paraId="28CCE970" w14:textId="0B0B245F" w:rsidR="00A155AC" w:rsidRPr="00FD4654" w:rsidRDefault="00A155AC" w:rsidP="00A155AC">
      <w:pPr>
        <w:spacing w:after="0"/>
        <w:jc w:val="center"/>
        <w:rPr>
          <w:rFonts w:cstheme="minorHAnsi"/>
          <w:sz w:val="22"/>
          <w:lang w:val="fr-CA" w:bidi="en-US"/>
        </w:rPr>
      </w:pPr>
      <w:r w:rsidRPr="00FD4654">
        <w:rPr>
          <w:rFonts w:cstheme="minorHAnsi"/>
          <w:sz w:val="22"/>
          <w:lang w:val="fr-CA" w:bidi="en-US"/>
        </w:rPr>
        <w:t xml:space="preserve">ARTICLE 525 DU </w:t>
      </w:r>
      <w:r w:rsidRPr="00FD4654">
        <w:rPr>
          <w:rFonts w:cstheme="minorHAnsi"/>
          <w:i/>
          <w:iCs/>
          <w:sz w:val="22"/>
          <w:lang w:val="fr-CA" w:bidi="en-US"/>
        </w:rPr>
        <w:t>CODE CRIMINEL</w:t>
      </w:r>
      <w:r w:rsidRPr="00FD4654">
        <w:rPr>
          <w:rFonts w:cstheme="minorHAnsi"/>
          <w:sz w:val="22"/>
          <w:lang w:val="fr-CA" w:bidi="en-US"/>
        </w:rPr>
        <w:t xml:space="preserve"> – EXAMEN DE LA DÉTENTION</w:t>
      </w:r>
    </w:p>
    <w:p w14:paraId="43CFBBD1" w14:textId="77777777" w:rsidR="00A155AC" w:rsidRPr="00FD4654" w:rsidRDefault="00A155AC" w:rsidP="00A155AC">
      <w:pPr>
        <w:spacing w:after="0"/>
        <w:jc w:val="center"/>
        <w:rPr>
          <w:rFonts w:cstheme="minorHAnsi"/>
          <w:sz w:val="22"/>
          <w:lang w:val="fr-CA" w:bidi="en-US"/>
        </w:rPr>
      </w:pPr>
    </w:p>
    <w:p w14:paraId="37341781" w14:textId="6A68714E" w:rsidR="00A155AC" w:rsidRPr="00FD4654" w:rsidRDefault="00A155AC" w:rsidP="00A155AC">
      <w:pPr>
        <w:spacing w:after="0"/>
        <w:jc w:val="center"/>
        <w:rPr>
          <w:rFonts w:cstheme="minorHAnsi"/>
          <w:sz w:val="22"/>
          <w:lang w:val="fr-CA" w:bidi="en-US"/>
        </w:rPr>
      </w:pPr>
      <w:r w:rsidRPr="00FD4654">
        <w:rPr>
          <w:rFonts w:cstheme="minorHAnsi"/>
          <w:sz w:val="22"/>
          <w:lang w:val="fr-CA" w:bidi="en-US"/>
        </w:rPr>
        <w:t>DEMANDE DE CLÔTURE DE LA DEMANDE D’EXAMEN DE LA DÉTENTION POUR CAUSE D’INADMISSIBILITÉ</w:t>
      </w:r>
    </w:p>
    <w:p w14:paraId="2B5B0205" w14:textId="77777777" w:rsidR="00A155AC" w:rsidRPr="00FD4654" w:rsidRDefault="00A155AC" w:rsidP="00A155AC">
      <w:pPr>
        <w:spacing w:after="0"/>
        <w:rPr>
          <w:rFonts w:cstheme="minorHAnsi"/>
          <w:sz w:val="22"/>
          <w:lang w:val="fr-CA" w:bidi="en-US"/>
        </w:rPr>
      </w:pPr>
    </w:p>
    <w:p w14:paraId="6C915289" w14:textId="53490169" w:rsidR="0087076C" w:rsidRPr="00FD4654" w:rsidRDefault="00A155AC" w:rsidP="00A155AC">
      <w:pPr>
        <w:tabs>
          <w:tab w:val="left" w:pos="3960"/>
          <w:tab w:val="left" w:pos="7920"/>
        </w:tabs>
        <w:spacing w:after="0"/>
        <w:rPr>
          <w:rFonts w:cstheme="minorHAnsi"/>
          <w:sz w:val="22"/>
          <w:lang w:val="fr-CA" w:bidi="en-US"/>
        </w:rPr>
      </w:pPr>
      <w:r w:rsidRPr="00FD4654">
        <w:rPr>
          <w:rFonts w:cstheme="minorHAnsi"/>
          <w:sz w:val="22"/>
          <w:lang w:val="fr-CA" w:bidi="en-US"/>
        </w:rPr>
        <w:t xml:space="preserve">Une demande </w:t>
      </w:r>
      <w:r w:rsidR="0095577D" w:rsidRPr="00FD4654">
        <w:rPr>
          <w:rFonts w:cstheme="minorHAnsi"/>
          <w:sz w:val="22"/>
          <w:lang w:val="fr-CA" w:bidi="en-US"/>
        </w:rPr>
        <w:t xml:space="preserve">d’examen de la détention </w:t>
      </w:r>
      <w:r w:rsidRPr="00FD4654">
        <w:rPr>
          <w:rFonts w:cstheme="minorHAnsi"/>
          <w:sz w:val="22"/>
          <w:lang w:val="fr-CA" w:bidi="en-US"/>
        </w:rPr>
        <w:t xml:space="preserve">datée du _______________________ </w:t>
      </w:r>
      <w:r w:rsidR="0095577D" w:rsidRPr="00FD4654">
        <w:rPr>
          <w:rFonts w:cstheme="minorHAnsi"/>
          <w:sz w:val="22"/>
          <w:lang w:val="fr-CA" w:bidi="en-US"/>
        </w:rPr>
        <w:t>a été</w:t>
      </w:r>
      <w:r w:rsidRPr="00FD4654">
        <w:rPr>
          <w:rFonts w:cstheme="minorHAnsi"/>
          <w:sz w:val="22"/>
          <w:lang w:val="fr-CA" w:bidi="en-US"/>
        </w:rPr>
        <w:t xml:space="preserve"> présentée à l’égard de la personne accusée, __________________________________________ </w:t>
      </w:r>
      <w:r w:rsidRPr="00FD4654">
        <w:rPr>
          <w:rFonts w:cstheme="minorHAnsi"/>
          <w:i/>
          <w:iCs/>
          <w:sz w:val="22"/>
          <w:lang w:val="fr-CA" w:bidi="en-US"/>
        </w:rPr>
        <w:t>(nom de la personne accusée)</w:t>
      </w:r>
      <w:r w:rsidR="0095577D" w:rsidRPr="00FD4654">
        <w:rPr>
          <w:rFonts w:cstheme="minorHAnsi"/>
          <w:sz w:val="22"/>
          <w:lang w:val="fr-CA" w:bidi="en-US"/>
        </w:rPr>
        <w:t xml:space="preserve">, en application de l’article 525 du </w:t>
      </w:r>
      <w:r w:rsidR="0095577D" w:rsidRPr="00FD4654">
        <w:rPr>
          <w:rFonts w:cstheme="minorHAnsi"/>
          <w:i/>
          <w:iCs/>
          <w:sz w:val="22"/>
          <w:lang w:val="fr-CA" w:bidi="en-US"/>
        </w:rPr>
        <w:t>Code criminel</w:t>
      </w:r>
      <w:r w:rsidR="0095577D" w:rsidRPr="00FD4654">
        <w:rPr>
          <w:rFonts w:cstheme="minorHAnsi"/>
          <w:sz w:val="22"/>
          <w:lang w:val="fr-CA" w:bidi="en-US"/>
        </w:rPr>
        <w:t>.</w:t>
      </w:r>
    </w:p>
    <w:p w14:paraId="3B17E6D9" w14:textId="77777777" w:rsidR="0095577D" w:rsidRPr="00FD4654" w:rsidRDefault="0095577D" w:rsidP="00A155AC">
      <w:pPr>
        <w:tabs>
          <w:tab w:val="left" w:pos="3960"/>
          <w:tab w:val="left" w:pos="7920"/>
        </w:tabs>
        <w:spacing w:after="0"/>
        <w:rPr>
          <w:rFonts w:cstheme="minorHAnsi"/>
          <w:sz w:val="22"/>
          <w:lang w:val="fr-CA" w:bidi="en-US"/>
        </w:rPr>
      </w:pPr>
    </w:p>
    <w:p w14:paraId="2A9F8CD3" w14:textId="34AFA6A5" w:rsidR="0095577D" w:rsidRPr="00FD4654" w:rsidRDefault="0095577D" w:rsidP="0095577D">
      <w:pPr>
        <w:tabs>
          <w:tab w:val="left" w:pos="3960"/>
          <w:tab w:val="left" w:pos="7920"/>
        </w:tabs>
        <w:spacing w:after="0"/>
        <w:jc w:val="center"/>
        <w:rPr>
          <w:rFonts w:cstheme="minorHAnsi"/>
          <w:sz w:val="22"/>
          <w:lang w:val="fr-CA" w:bidi="en-US"/>
        </w:rPr>
      </w:pPr>
      <w:r w:rsidRPr="00FD4654">
        <w:rPr>
          <w:rFonts w:cstheme="minorHAnsi"/>
          <w:sz w:val="22"/>
          <w:lang w:val="fr-CA" w:bidi="en-US"/>
        </w:rPr>
        <w:t>DÉCLARATION DE L’AVOCAT</w:t>
      </w:r>
      <w:r w:rsidR="00A34EA4" w:rsidRPr="00FD4654">
        <w:rPr>
          <w:rFonts w:cstheme="minorHAnsi"/>
          <w:sz w:val="22"/>
          <w:lang w:val="fr-CA" w:bidi="en-US"/>
        </w:rPr>
        <w:t xml:space="preserve"> OU DU PROCUREUR</w:t>
      </w:r>
    </w:p>
    <w:p w14:paraId="7A9B4E93" w14:textId="77777777" w:rsidR="0095577D" w:rsidRPr="00FD4654" w:rsidRDefault="0095577D" w:rsidP="0095577D">
      <w:pPr>
        <w:tabs>
          <w:tab w:val="left" w:pos="3960"/>
          <w:tab w:val="left" w:pos="7920"/>
        </w:tabs>
        <w:spacing w:after="0"/>
        <w:rPr>
          <w:rFonts w:cstheme="minorHAnsi"/>
          <w:sz w:val="22"/>
          <w:lang w:val="fr-CA" w:bidi="en-US"/>
        </w:rPr>
      </w:pPr>
    </w:p>
    <w:p w14:paraId="76DF5DE0" w14:textId="52879FEE" w:rsidR="0095577D" w:rsidRPr="00FD4654" w:rsidRDefault="0095577D" w:rsidP="0095577D">
      <w:pPr>
        <w:tabs>
          <w:tab w:val="left" w:pos="3960"/>
          <w:tab w:val="left" w:pos="7920"/>
        </w:tabs>
        <w:spacing w:after="0"/>
        <w:rPr>
          <w:rFonts w:cstheme="minorHAnsi"/>
          <w:sz w:val="22"/>
          <w:lang w:val="fr-CA" w:bidi="en-US"/>
        </w:rPr>
      </w:pPr>
      <w:r w:rsidRPr="00FD4654">
        <w:rPr>
          <w:rFonts w:cstheme="minorHAnsi"/>
          <w:sz w:val="22"/>
          <w:lang w:val="fr-CA" w:bidi="en-US"/>
        </w:rPr>
        <w:t>Je, __________________________ , suis (   l’avocat</w:t>
      </w:r>
      <w:r w:rsidR="001252DA" w:rsidRPr="00FD4654">
        <w:rPr>
          <w:rFonts w:cstheme="minorHAnsi"/>
          <w:sz w:val="22"/>
          <w:lang w:val="fr-CA" w:bidi="en-US"/>
        </w:rPr>
        <w:t>/avocate</w:t>
      </w:r>
      <w:r w:rsidRPr="00FD4654">
        <w:rPr>
          <w:rFonts w:cstheme="minorHAnsi"/>
          <w:sz w:val="22"/>
          <w:lang w:val="fr-CA" w:bidi="en-US"/>
        </w:rPr>
        <w:t xml:space="preserve"> de la personne accusée /  </w:t>
      </w:r>
      <w:r w:rsidR="005E33A5" w:rsidRPr="00FD4654">
        <w:rPr>
          <w:rFonts w:cstheme="minorHAnsi"/>
          <w:sz w:val="22"/>
          <w:lang w:val="fr-CA" w:bidi="en-US"/>
        </w:rPr>
        <w:t>le</w:t>
      </w:r>
      <w:r w:rsidRPr="00FD4654">
        <w:rPr>
          <w:rFonts w:cstheme="minorHAnsi"/>
          <w:sz w:val="22"/>
          <w:lang w:val="fr-CA" w:bidi="en-US"/>
        </w:rPr>
        <w:t xml:space="preserve"> procureur</w:t>
      </w:r>
      <w:r w:rsidR="005E33A5" w:rsidRPr="00FD4654">
        <w:rPr>
          <w:rFonts w:cstheme="minorHAnsi"/>
          <w:sz w:val="22"/>
          <w:lang w:val="fr-CA" w:bidi="en-US"/>
        </w:rPr>
        <w:t>/la procureure</w:t>
      </w:r>
      <w:r w:rsidRPr="00FD4654">
        <w:rPr>
          <w:rFonts w:cstheme="minorHAnsi"/>
          <w:sz w:val="22"/>
          <w:lang w:val="fr-CA" w:bidi="en-US"/>
        </w:rPr>
        <w:t xml:space="preserve"> de la Couronne).</w:t>
      </w:r>
      <w:r w:rsidR="001252DA" w:rsidRPr="00FD4654">
        <w:rPr>
          <w:rFonts w:cstheme="minorHAnsi"/>
          <w:sz w:val="22"/>
          <w:lang w:val="fr-CA" w:bidi="en-US"/>
        </w:rPr>
        <w:t xml:space="preserve"> J’ai appris le fait suivant et je le crois véridique</w:t>
      </w:r>
      <w:r w:rsidR="00495FCC" w:rsidRPr="00FD4654">
        <w:rPr>
          <w:rFonts w:cstheme="minorHAnsi"/>
          <w:sz w:val="22"/>
          <w:lang w:val="fr-CA" w:bidi="en-US"/>
        </w:rPr>
        <w:t xml:space="preserve"> </w:t>
      </w:r>
      <w:r w:rsidR="00495FCC" w:rsidRPr="00FD4654">
        <w:rPr>
          <w:rFonts w:cstheme="minorHAnsi"/>
          <w:i/>
          <w:iCs/>
          <w:sz w:val="22"/>
          <w:lang w:val="fr-CA" w:bidi="en-US"/>
        </w:rPr>
        <w:t>(faites un choix)</w:t>
      </w:r>
      <w:r w:rsidR="001252DA" w:rsidRPr="00FD4654">
        <w:rPr>
          <w:rFonts w:cstheme="minorHAnsi"/>
          <w:sz w:val="22"/>
          <w:lang w:val="fr-CA" w:bidi="en-US"/>
        </w:rPr>
        <w:t> :</w:t>
      </w:r>
    </w:p>
    <w:p w14:paraId="7101ADA3" w14:textId="77777777" w:rsidR="001252DA" w:rsidRPr="00FD4654" w:rsidRDefault="001252DA" w:rsidP="0095577D">
      <w:pPr>
        <w:tabs>
          <w:tab w:val="left" w:pos="3960"/>
          <w:tab w:val="left" w:pos="7920"/>
        </w:tabs>
        <w:spacing w:after="0"/>
        <w:rPr>
          <w:rFonts w:cstheme="minorHAnsi"/>
          <w:sz w:val="22"/>
          <w:lang w:val="fr-CA" w:bidi="en-US"/>
        </w:rPr>
      </w:pPr>
    </w:p>
    <w:p w14:paraId="7E1D2BE9" w14:textId="128602C2" w:rsidR="001252DA" w:rsidRPr="00FD4654" w:rsidRDefault="001252DA" w:rsidP="001252DA">
      <w:pPr>
        <w:tabs>
          <w:tab w:val="left" w:pos="3960"/>
          <w:tab w:val="left" w:pos="7920"/>
        </w:tabs>
        <w:spacing w:after="0"/>
        <w:ind w:left="720"/>
        <w:rPr>
          <w:rFonts w:cstheme="minorHAnsi"/>
          <w:sz w:val="22"/>
          <w:lang w:val="fr-CA" w:bidi="en-US"/>
        </w:rPr>
      </w:pPr>
      <w:r w:rsidRPr="00FD4654">
        <w:rPr>
          <w:rFonts w:cstheme="minorHAnsi"/>
          <w:sz w:val="22"/>
          <w:lang w:val="fr-CA" w:bidi="en-US"/>
        </w:rPr>
        <w:t>La personne accusée a été remise en liberté.</w:t>
      </w:r>
    </w:p>
    <w:p w14:paraId="76B5DDC4" w14:textId="77777777" w:rsidR="001252DA" w:rsidRPr="00FD4654" w:rsidRDefault="001252DA" w:rsidP="0095577D">
      <w:pPr>
        <w:tabs>
          <w:tab w:val="left" w:pos="3960"/>
          <w:tab w:val="left" w:pos="7920"/>
        </w:tabs>
        <w:spacing w:after="0"/>
        <w:rPr>
          <w:rFonts w:cstheme="minorHAnsi"/>
          <w:sz w:val="22"/>
          <w:lang w:val="fr-CA" w:bidi="en-US"/>
        </w:rPr>
      </w:pPr>
    </w:p>
    <w:p w14:paraId="27F17869" w14:textId="1CAFDDFB" w:rsidR="001252DA" w:rsidRPr="00FD4654" w:rsidRDefault="001252DA" w:rsidP="00495FCC">
      <w:pPr>
        <w:tabs>
          <w:tab w:val="left" w:pos="3960"/>
          <w:tab w:val="left" w:pos="7920"/>
        </w:tabs>
        <w:spacing w:after="0"/>
        <w:ind w:left="720"/>
        <w:rPr>
          <w:rFonts w:cstheme="minorHAnsi"/>
          <w:sz w:val="22"/>
          <w:lang w:val="fr-CA" w:bidi="en-US"/>
        </w:rPr>
      </w:pPr>
      <w:r w:rsidRPr="00FD4654">
        <w:rPr>
          <w:rFonts w:cstheme="minorHAnsi"/>
          <w:sz w:val="22"/>
          <w:lang w:val="fr-CA" w:bidi="en-US"/>
        </w:rPr>
        <w:t>La personne accusée a déposé un plaidoyer de culpabilité à l’égard de toutes les accusations qui font l’objet de la demande</w:t>
      </w:r>
      <w:r w:rsidR="00495FCC" w:rsidRPr="00FD4654">
        <w:rPr>
          <w:rFonts w:cstheme="minorHAnsi"/>
          <w:sz w:val="22"/>
          <w:lang w:val="fr-CA" w:bidi="en-US"/>
        </w:rPr>
        <w:t xml:space="preserve"> ou une décision a par ailleurs été rendue à l’égard de toutes ces accusations.</w:t>
      </w:r>
    </w:p>
    <w:p w14:paraId="3465303D" w14:textId="77777777" w:rsidR="00495FCC" w:rsidRPr="00FD4654" w:rsidRDefault="00495FCC" w:rsidP="00495FCC">
      <w:pPr>
        <w:tabs>
          <w:tab w:val="left" w:pos="3960"/>
          <w:tab w:val="left" w:pos="7920"/>
        </w:tabs>
        <w:spacing w:after="0"/>
        <w:ind w:left="720"/>
        <w:rPr>
          <w:rFonts w:cstheme="minorHAnsi"/>
          <w:sz w:val="22"/>
          <w:lang w:val="fr-CA" w:bidi="en-US"/>
        </w:rPr>
      </w:pPr>
    </w:p>
    <w:p w14:paraId="3A232F5A" w14:textId="22DA37EE" w:rsidR="00495FCC" w:rsidRPr="00FD4654" w:rsidRDefault="00495FCC" w:rsidP="00495FCC">
      <w:pPr>
        <w:tabs>
          <w:tab w:val="left" w:pos="3960"/>
          <w:tab w:val="left" w:pos="7920"/>
        </w:tabs>
        <w:spacing w:after="0"/>
        <w:ind w:left="720"/>
        <w:rPr>
          <w:rFonts w:cstheme="minorHAnsi"/>
          <w:sz w:val="22"/>
          <w:lang w:val="fr-CA" w:bidi="en-US"/>
        </w:rPr>
      </w:pPr>
      <w:r w:rsidRPr="00FD4654">
        <w:rPr>
          <w:rFonts w:cstheme="minorHAnsi"/>
          <w:sz w:val="22"/>
          <w:lang w:val="fr-CA" w:bidi="en-US"/>
        </w:rPr>
        <w:t>La personne accusée a été jugée et condamnée à l’égard de toutes les accusations qui font l’objet de la demande.</w:t>
      </w:r>
    </w:p>
    <w:p w14:paraId="2C07AF46" w14:textId="77777777" w:rsidR="00495FCC" w:rsidRPr="00FD4654" w:rsidRDefault="00495FCC" w:rsidP="00495FCC">
      <w:pPr>
        <w:tabs>
          <w:tab w:val="left" w:pos="3960"/>
          <w:tab w:val="left" w:pos="7920"/>
        </w:tabs>
        <w:spacing w:after="0"/>
        <w:ind w:left="720"/>
        <w:rPr>
          <w:rFonts w:cstheme="minorHAnsi"/>
          <w:sz w:val="22"/>
          <w:lang w:val="fr-CA" w:bidi="en-US"/>
        </w:rPr>
      </w:pPr>
    </w:p>
    <w:p w14:paraId="14921679" w14:textId="2290C28D" w:rsidR="00495FCC" w:rsidRPr="00FD4654" w:rsidRDefault="00495FCC" w:rsidP="00495FCC">
      <w:pPr>
        <w:tabs>
          <w:tab w:val="left" w:pos="3960"/>
          <w:tab w:val="left" w:pos="7920"/>
        </w:tabs>
        <w:spacing w:after="0"/>
        <w:ind w:left="720"/>
        <w:rPr>
          <w:rFonts w:cstheme="minorHAnsi"/>
          <w:sz w:val="22"/>
          <w:lang w:val="fr-CA" w:bidi="en-US"/>
        </w:rPr>
      </w:pPr>
      <w:r w:rsidRPr="00FD4654">
        <w:rPr>
          <w:rFonts w:cstheme="minorHAnsi"/>
          <w:sz w:val="22"/>
          <w:lang w:val="fr-CA" w:bidi="en-US"/>
        </w:rPr>
        <w:t>Le procès de la personne accusée à l’égard de toutes les accusations qui font l’objet de la demande est commencé.</w:t>
      </w:r>
    </w:p>
    <w:p w14:paraId="4135A7E0" w14:textId="77777777" w:rsidR="00495FCC" w:rsidRPr="00FD4654" w:rsidRDefault="00495FCC" w:rsidP="00495FCC">
      <w:pPr>
        <w:tabs>
          <w:tab w:val="left" w:pos="3960"/>
          <w:tab w:val="left" w:pos="7920"/>
        </w:tabs>
        <w:spacing w:after="0"/>
        <w:rPr>
          <w:rFonts w:cstheme="minorHAnsi"/>
          <w:sz w:val="22"/>
          <w:lang w:val="fr-CA" w:bidi="en-US"/>
        </w:rPr>
      </w:pPr>
    </w:p>
    <w:p w14:paraId="454AFAF3" w14:textId="695DC71D" w:rsidR="00495FCC" w:rsidRPr="00FD4654" w:rsidRDefault="00495FCC" w:rsidP="00495FCC">
      <w:pPr>
        <w:tabs>
          <w:tab w:val="left" w:pos="3960"/>
          <w:tab w:val="left" w:pos="7920"/>
        </w:tabs>
        <w:spacing w:after="0"/>
        <w:rPr>
          <w:rFonts w:cstheme="minorHAnsi"/>
          <w:sz w:val="22"/>
          <w:lang w:val="fr-CA" w:bidi="en-US"/>
        </w:rPr>
      </w:pPr>
      <w:r w:rsidRPr="00FD4654">
        <w:rPr>
          <w:rFonts w:cstheme="minorHAnsi"/>
          <w:sz w:val="22"/>
          <w:lang w:val="fr-CA" w:bidi="en-US"/>
        </w:rPr>
        <w:t xml:space="preserve">En me fondant sur ce renseignement, je confirme que la personne accusée est inadmissible à </w:t>
      </w:r>
      <w:r w:rsidR="00A34EA4" w:rsidRPr="00FD4654">
        <w:rPr>
          <w:rFonts w:cstheme="minorHAnsi"/>
          <w:sz w:val="22"/>
          <w:lang w:val="fr-CA" w:bidi="en-US"/>
        </w:rPr>
        <w:t>l’examen de</w:t>
      </w:r>
      <w:r w:rsidRPr="00FD4654">
        <w:rPr>
          <w:rFonts w:cstheme="minorHAnsi"/>
          <w:sz w:val="22"/>
          <w:lang w:val="fr-CA" w:bidi="en-US"/>
        </w:rPr>
        <w:t xml:space="preserve"> sa détention </w:t>
      </w:r>
      <w:bookmarkStart w:id="2" w:name="_Hlk148014174"/>
      <w:r w:rsidR="008E73C4">
        <w:rPr>
          <w:rFonts w:cstheme="minorHAnsi"/>
          <w:sz w:val="22"/>
          <w:lang w:val="fr-CA" w:bidi="en-US"/>
        </w:rPr>
        <w:t>visé à</w:t>
      </w:r>
      <w:r w:rsidRPr="00FD4654">
        <w:rPr>
          <w:rFonts w:cstheme="minorHAnsi"/>
          <w:sz w:val="22"/>
          <w:lang w:val="fr-CA" w:bidi="en-US"/>
        </w:rPr>
        <w:t xml:space="preserve"> l’art. 525 du </w:t>
      </w:r>
      <w:r w:rsidRPr="00FD4654">
        <w:rPr>
          <w:rFonts w:cstheme="minorHAnsi"/>
          <w:i/>
          <w:iCs/>
          <w:sz w:val="22"/>
          <w:lang w:val="fr-CA" w:bidi="en-US"/>
        </w:rPr>
        <w:t>Code criminel</w:t>
      </w:r>
      <w:bookmarkEnd w:id="2"/>
      <w:r w:rsidRPr="00FD4654">
        <w:rPr>
          <w:rFonts w:cstheme="minorHAnsi"/>
          <w:sz w:val="22"/>
          <w:lang w:val="fr-CA" w:bidi="en-US"/>
        </w:rPr>
        <w:t>. Je fais la présente déclaration à l’appui de la clôture de la demande d’examen de la détention.</w:t>
      </w:r>
    </w:p>
    <w:p w14:paraId="29B2FB04" w14:textId="77777777" w:rsidR="00495FCC" w:rsidRPr="00FD4654" w:rsidRDefault="00495FCC" w:rsidP="00495FCC">
      <w:pPr>
        <w:tabs>
          <w:tab w:val="left" w:pos="3960"/>
          <w:tab w:val="left" w:pos="7920"/>
        </w:tabs>
        <w:spacing w:after="0"/>
        <w:rPr>
          <w:rFonts w:cstheme="minorHAnsi"/>
          <w:sz w:val="22"/>
          <w:lang w:val="fr-CA" w:bidi="en-US"/>
        </w:rPr>
      </w:pPr>
    </w:p>
    <w:p w14:paraId="52915FA8" w14:textId="3E1E413B" w:rsidR="00A155AC" w:rsidRPr="00FD4654" w:rsidRDefault="00495FCC" w:rsidP="00A34EA4">
      <w:pPr>
        <w:tabs>
          <w:tab w:val="left" w:pos="3960"/>
          <w:tab w:val="left" w:pos="7920"/>
        </w:tabs>
        <w:spacing w:after="0"/>
        <w:ind w:left="720"/>
        <w:rPr>
          <w:rFonts w:cstheme="minorHAnsi"/>
          <w:sz w:val="22"/>
          <w:lang w:val="fr-CA" w:bidi="en-US"/>
        </w:rPr>
      </w:pPr>
      <w:r w:rsidRPr="00FD4654">
        <w:rPr>
          <w:rFonts w:cstheme="minorHAnsi"/>
          <w:i/>
          <w:iCs/>
          <w:sz w:val="22"/>
          <w:lang w:val="fr-CA" w:bidi="en-US"/>
        </w:rPr>
        <w:t>(Si c’est le procureur</w:t>
      </w:r>
      <w:r w:rsidR="005E33A5" w:rsidRPr="00FD4654">
        <w:rPr>
          <w:rFonts w:cstheme="minorHAnsi"/>
          <w:i/>
          <w:iCs/>
          <w:sz w:val="22"/>
          <w:lang w:val="fr-CA" w:bidi="en-US"/>
        </w:rPr>
        <w:t xml:space="preserve"> ou la procureure</w:t>
      </w:r>
      <w:r w:rsidRPr="00FD4654">
        <w:rPr>
          <w:rFonts w:cstheme="minorHAnsi"/>
          <w:i/>
          <w:iCs/>
          <w:sz w:val="22"/>
          <w:lang w:val="fr-CA" w:bidi="en-US"/>
        </w:rPr>
        <w:t xml:space="preserve"> de la Couronne qui fait </w:t>
      </w:r>
      <w:r w:rsidR="004B5F16" w:rsidRPr="00FD4654">
        <w:rPr>
          <w:rFonts w:cstheme="minorHAnsi"/>
          <w:i/>
          <w:iCs/>
          <w:sz w:val="22"/>
          <w:lang w:val="fr-CA" w:bidi="en-US"/>
        </w:rPr>
        <w:t>cette</w:t>
      </w:r>
      <w:r w:rsidRPr="00FD4654">
        <w:rPr>
          <w:rFonts w:cstheme="minorHAnsi"/>
          <w:i/>
          <w:iCs/>
          <w:sz w:val="22"/>
          <w:lang w:val="fr-CA" w:bidi="en-US"/>
        </w:rPr>
        <w:t xml:space="preserve"> demande)</w:t>
      </w:r>
      <w:r w:rsidRPr="00FD4654">
        <w:rPr>
          <w:rFonts w:cstheme="minorHAnsi"/>
          <w:sz w:val="22"/>
          <w:lang w:val="fr-CA" w:bidi="en-US"/>
        </w:rPr>
        <w:t xml:space="preserve"> Je confirme que j’ai consulté</w:t>
      </w:r>
      <w:r w:rsidR="00A34EA4" w:rsidRPr="00FD4654">
        <w:rPr>
          <w:rFonts w:cstheme="minorHAnsi"/>
          <w:sz w:val="22"/>
          <w:lang w:val="fr-CA" w:bidi="en-US"/>
        </w:rPr>
        <w:t xml:space="preserve"> l’avocat/avocate de la défense et qu’il/elle convient que la personne accusée est inadmissible à l’examen de sa détention </w:t>
      </w:r>
      <w:r w:rsidR="008E73C4">
        <w:rPr>
          <w:rFonts w:cstheme="minorHAnsi"/>
          <w:sz w:val="22"/>
          <w:lang w:val="fr-CA" w:bidi="en-US"/>
        </w:rPr>
        <w:t>visé à</w:t>
      </w:r>
      <w:r w:rsidR="008E73C4" w:rsidRPr="00FD4654">
        <w:rPr>
          <w:rFonts w:cstheme="minorHAnsi"/>
          <w:sz w:val="22"/>
          <w:lang w:val="fr-CA" w:bidi="en-US"/>
        </w:rPr>
        <w:t xml:space="preserve"> l’art. 525 du </w:t>
      </w:r>
      <w:r w:rsidR="008E73C4" w:rsidRPr="00FD4654">
        <w:rPr>
          <w:rFonts w:cstheme="minorHAnsi"/>
          <w:i/>
          <w:iCs/>
          <w:sz w:val="22"/>
          <w:lang w:val="fr-CA" w:bidi="en-US"/>
        </w:rPr>
        <w:t>Code criminel</w:t>
      </w:r>
      <w:r w:rsidR="00A34EA4" w:rsidRPr="00FD4654">
        <w:rPr>
          <w:rFonts w:cstheme="minorHAnsi"/>
          <w:sz w:val="22"/>
          <w:lang w:val="fr-CA" w:bidi="en-US"/>
        </w:rPr>
        <w:t>, pour le motif indiqué ci-dessus.</w:t>
      </w:r>
      <w:bookmarkEnd w:id="0"/>
    </w:p>
    <w:p w14:paraId="5DD08113" w14:textId="77777777" w:rsidR="00A34EA4" w:rsidRPr="00FD4654" w:rsidRDefault="00A34EA4" w:rsidP="00A34EA4">
      <w:pPr>
        <w:tabs>
          <w:tab w:val="left" w:pos="3960"/>
          <w:tab w:val="left" w:pos="7920"/>
        </w:tabs>
        <w:spacing w:after="0"/>
        <w:rPr>
          <w:rFonts w:cstheme="minorHAnsi"/>
          <w:sz w:val="22"/>
          <w:lang w:val="fr-CA" w:bidi="en-US"/>
        </w:rPr>
      </w:pPr>
    </w:p>
    <w:p w14:paraId="1D54C584" w14:textId="259B5AC2" w:rsidR="00A34EA4" w:rsidRPr="00FD4654" w:rsidRDefault="00A34EA4" w:rsidP="00BB0BB3">
      <w:pPr>
        <w:tabs>
          <w:tab w:val="left" w:pos="3960"/>
          <w:tab w:val="left" w:pos="7920"/>
        </w:tabs>
        <w:spacing w:after="0"/>
        <w:rPr>
          <w:rFonts w:cstheme="minorHAnsi"/>
          <w:sz w:val="22"/>
          <w:lang w:val="fr-CA" w:bidi="en-US"/>
        </w:rPr>
      </w:pPr>
      <w:r w:rsidRPr="00FD4654">
        <w:rPr>
          <w:rFonts w:cstheme="minorHAnsi"/>
          <w:sz w:val="22"/>
          <w:lang w:val="fr-CA" w:bidi="en-US"/>
        </w:rPr>
        <w:lastRenderedPageBreak/>
        <w:t>_______________________________</w:t>
      </w:r>
      <w:r w:rsidRPr="00FD4654">
        <w:rPr>
          <w:rFonts w:cstheme="minorHAnsi"/>
          <w:sz w:val="22"/>
          <w:lang w:val="fr-CA" w:bidi="en-US"/>
        </w:rPr>
        <w:tab/>
        <w:t xml:space="preserve">          ___________________________</w:t>
      </w:r>
    </w:p>
    <w:p w14:paraId="1B782B30" w14:textId="6831D697" w:rsidR="00A34EA4" w:rsidRPr="00FD4654" w:rsidRDefault="00A34EA4" w:rsidP="00BB0BB3">
      <w:pPr>
        <w:tabs>
          <w:tab w:val="left" w:pos="3960"/>
          <w:tab w:val="left" w:pos="7920"/>
        </w:tabs>
        <w:spacing w:after="0"/>
        <w:rPr>
          <w:rFonts w:cstheme="minorHAnsi"/>
          <w:sz w:val="22"/>
          <w:lang w:val="fr-CA" w:bidi="en-US"/>
        </w:rPr>
      </w:pPr>
      <w:r w:rsidRPr="00FD4654">
        <w:rPr>
          <w:rFonts w:cstheme="minorHAnsi"/>
          <w:sz w:val="22"/>
          <w:lang w:val="fr-CA" w:bidi="en-US"/>
        </w:rPr>
        <w:t>Signature du procureur ou de l’avocat</w:t>
      </w:r>
      <w:r w:rsidRPr="00FD4654">
        <w:rPr>
          <w:rFonts w:cstheme="minorHAnsi"/>
          <w:sz w:val="22"/>
          <w:lang w:val="fr-CA" w:bidi="en-US"/>
        </w:rPr>
        <w:tab/>
        <w:t xml:space="preserve">          Date</w:t>
      </w:r>
    </w:p>
    <w:p w14:paraId="108457B2" w14:textId="3F3126E0" w:rsidR="00A34EA4" w:rsidRPr="00FD4654" w:rsidRDefault="00A34EA4" w:rsidP="00BB0BB3">
      <w:pPr>
        <w:tabs>
          <w:tab w:val="left" w:pos="3960"/>
          <w:tab w:val="left" w:pos="7920"/>
        </w:tabs>
        <w:spacing w:after="0"/>
        <w:rPr>
          <w:rFonts w:cstheme="minorHAnsi"/>
          <w:sz w:val="22"/>
          <w:lang w:val="fr-CA" w:bidi="en-US"/>
        </w:rPr>
      </w:pPr>
      <w:r w:rsidRPr="00FD4654">
        <w:rPr>
          <w:rFonts w:cstheme="minorHAnsi"/>
          <w:i/>
          <w:iCs/>
          <w:sz w:val="22"/>
          <w:lang w:val="fr-CA" w:bidi="en-US"/>
        </w:rPr>
        <w:t>(son nom peut être en caractères d’imprimerie)</w:t>
      </w:r>
    </w:p>
    <w:p w14:paraId="0276319D" w14:textId="0B59F395" w:rsidR="00A34EA4" w:rsidRPr="00FD4654" w:rsidRDefault="00A34EA4" w:rsidP="00BB0BB3">
      <w:pPr>
        <w:spacing w:after="0"/>
        <w:rPr>
          <w:rFonts w:cstheme="minorHAnsi"/>
          <w:b/>
          <w:iCs/>
          <w:sz w:val="22"/>
          <w:lang w:val="fr-CA"/>
        </w:rPr>
      </w:pPr>
    </w:p>
    <w:p w14:paraId="4BA339CE" w14:textId="01B2CDD4" w:rsidR="00A34EA4" w:rsidRPr="00FD4654" w:rsidRDefault="00A34EA4" w:rsidP="00BB0BB3">
      <w:pPr>
        <w:spacing w:after="0"/>
        <w:jc w:val="center"/>
        <w:rPr>
          <w:rFonts w:cstheme="minorHAnsi"/>
          <w:bCs/>
          <w:iCs/>
          <w:sz w:val="22"/>
          <w:lang w:val="fr-CA"/>
        </w:rPr>
      </w:pPr>
      <w:r w:rsidRPr="00FD4654">
        <w:rPr>
          <w:rFonts w:cstheme="minorHAnsi"/>
          <w:bCs/>
          <w:iCs/>
          <w:sz w:val="22"/>
          <w:lang w:val="fr-CA"/>
        </w:rPr>
        <w:t>ORDONNANCE</w:t>
      </w:r>
    </w:p>
    <w:p w14:paraId="5DDBE00F" w14:textId="77777777" w:rsidR="00A34EA4" w:rsidRPr="00FD4654" w:rsidRDefault="00A34EA4" w:rsidP="00BB0BB3">
      <w:pPr>
        <w:spacing w:after="0"/>
        <w:rPr>
          <w:rFonts w:cstheme="minorHAnsi"/>
          <w:bCs/>
          <w:iCs/>
          <w:sz w:val="22"/>
          <w:lang w:val="fr-CA"/>
        </w:rPr>
      </w:pPr>
    </w:p>
    <w:p w14:paraId="60514A7E" w14:textId="32E73AD9" w:rsidR="00A34EA4" w:rsidRPr="00FD4654" w:rsidRDefault="00A34EA4" w:rsidP="00BB0BB3">
      <w:pPr>
        <w:spacing w:after="0"/>
        <w:rPr>
          <w:rFonts w:cstheme="minorHAnsi"/>
          <w:bCs/>
          <w:iCs/>
          <w:sz w:val="22"/>
          <w:lang w:val="fr-CA"/>
        </w:rPr>
      </w:pPr>
      <w:r w:rsidRPr="00FD4654">
        <w:rPr>
          <w:rFonts w:cstheme="minorHAnsi"/>
          <w:bCs/>
          <w:iCs/>
          <w:sz w:val="22"/>
          <w:lang w:val="fr-CA"/>
        </w:rPr>
        <w:t>Ayant reçu la demande (     de l’avocat</w:t>
      </w:r>
      <w:r w:rsidR="005E33A5" w:rsidRPr="00FD4654">
        <w:rPr>
          <w:rFonts w:cstheme="minorHAnsi"/>
          <w:bCs/>
          <w:iCs/>
          <w:sz w:val="22"/>
          <w:lang w:val="fr-CA"/>
        </w:rPr>
        <w:t>/avocate</w:t>
      </w:r>
      <w:r w:rsidRPr="00FD4654">
        <w:rPr>
          <w:rFonts w:cstheme="minorHAnsi"/>
          <w:bCs/>
          <w:iCs/>
          <w:sz w:val="22"/>
          <w:lang w:val="fr-CA"/>
        </w:rPr>
        <w:t xml:space="preserve"> de la personne accusée /     du procureur</w:t>
      </w:r>
      <w:r w:rsidR="00BF07E2" w:rsidRPr="00FD4654">
        <w:rPr>
          <w:rFonts w:cstheme="minorHAnsi"/>
          <w:bCs/>
          <w:iCs/>
          <w:sz w:val="22"/>
          <w:lang w:val="fr-CA"/>
        </w:rPr>
        <w:t>/de la procureure</w:t>
      </w:r>
      <w:r w:rsidRPr="00FD4654">
        <w:rPr>
          <w:rFonts w:cstheme="minorHAnsi"/>
          <w:bCs/>
          <w:iCs/>
          <w:sz w:val="22"/>
          <w:lang w:val="fr-CA"/>
        </w:rPr>
        <w:t xml:space="preserve"> de la Couronne) et </w:t>
      </w:r>
      <w:r w:rsidR="004B5F16" w:rsidRPr="00FD4654">
        <w:rPr>
          <w:rFonts w:cstheme="minorHAnsi"/>
          <w:bCs/>
          <w:iCs/>
          <w:sz w:val="22"/>
          <w:lang w:val="fr-CA"/>
        </w:rPr>
        <w:t xml:space="preserve">ayant </w:t>
      </w:r>
      <w:r w:rsidRPr="00FD4654">
        <w:rPr>
          <w:rFonts w:cstheme="minorHAnsi"/>
          <w:bCs/>
          <w:iCs/>
          <w:sz w:val="22"/>
          <w:lang w:val="fr-CA"/>
        </w:rPr>
        <w:t>lu la déclaration de l’avocat</w:t>
      </w:r>
      <w:r w:rsidR="00BF07E2" w:rsidRPr="00FD4654">
        <w:rPr>
          <w:rFonts w:cstheme="minorHAnsi"/>
          <w:bCs/>
          <w:iCs/>
          <w:sz w:val="22"/>
          <w:lang w:val="fr-CA"/>
        </w:rPr>
        <w:t>/avocate</w:t>
      </w:r>
      <w:r w:rsidRPr="00FD4654">
        <w:rPr>
          <w:rFonts w:cstheme="minorHAnsi"/>
          <w:bCs/>
          <w:iCs/>
          <w:sz w:val="22"/>
          <w:lang w:val="fr-CA"/>
        </w:rPr>
        <w:t xml:space="preserve"> ou du procureur</w:t>
      </w:r>
      <w:r w:rsidR="00BF07E2" w:rsidRPr="00FD4654">
        <w:rPr>
          <w:rFonts w:cstheme="minorHAnsi"/>
          <w:bCs/>
          <w:iCs/>
          <w:sz w:val="22"/>
          <w:lang w:val="fr-CA"/>
        </w:rPr>
        <w:t>/de la procureure</w:t>
      </w:r>
      <w:r w:rsidRPr="00FD4654">
        <w:rPr>
          <w:rFonts w:cstheme="minorHAnsi"/>
          <w:bCs/>
          <w:iCs/>
          <w:sz w:val="22"/>
          <w:lang w:val="fr-CA"/>
        </w:rPr>
        <w:t>,</w:t>
      </w:r>
    </w:p>
    <w:p w14:paraId="7528DEE5" w14:textId="77777777" w:rsidR="00A34EA4" w:rsidRPr="00FD4654" w:rsidRDefault="00A34EA4" w:rsidP="00BB0BB3">
      <w:pPr>
        <w:spacing w:after="0"/>
        <w:rPr>
          <w:rFonts w:cstheme="minorHAnsi"/>
          <w:bCs/>
          <w:iCs/>
          <w:sz w:val="22"/>
          <w:lang w:val="fr-CA"/>
        </w:rPr>
      </w:pPr>
    </w:p>
    <w:p w14:paraId="4C574F20" w14:textId="56FDA3AD" w:rsidR="00A34EA4" w:rsidRPr="00FD4654" w:rsidRDefault="00A34EA4" w:rsidP="00BB0BB3">
      <w:pPr>
        <w:spacing w:after="0"/>
        <w:rPr>
          <w:rFonts w:cstheme="minorHAnsi"/>
          <w:bCs/>
          <w:iCs/>
          <w:sz w:val="22"/>
          <w:lang w:val="fr-CA"/>
        </w:rPr>
      </w:pPr>
      <w:r w:rsidRPr="00FD4654">
        <w:rPr>
          <w:rFonts w:cstheme="minorHAnsi"/>
          <w:bCs/>
          <w:iCs/>
          <w:sz w:val="22"/>
          <w:lang w:val="fr-CA"/>
        </w:rPr>
        <w:t>NOTRE COUR ORDONNE ET DÉCLARE ceci :</w:t>
      </w:r>
    </w:p>
    <w:p w14:paraId="21084855" w14:textId="77777777" w:rsidR="00A34EA4" w:rsidRPr="00FD4654" w:rsidRDefault="00A34EA4" w:rsidP="00BB0BB3">
      <w:pPr>
        <w:spacing w:after="0"/>
        <w:rPr>
          <w:rFonts w:cstheme="minorHAnsi"/>
          <w:bCs/>
          <w:iCs/>
          <w:sz w:val="22"/>
          <w:lang w:val="fr-CA"/>
        </w:rPr>
      </w:pPr>
    </w:p>
    <w:p w14:paraId="03BC91E4" w14:textId="7CDD9D94" w:rsidR="00A34EA4" w:rsidRPr="00FD4654" w:rsidRDefault="00A34EA4" w:rsidP="00BB0BB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  <w:iCs/>
          <w:sz w:val="22"/>
          <w:szCs w:val="22"/>
          <w:lang w:val="fr-CA"/>
        </w:rPr>
      </w:pPr>
      <w:r w:rsidRPr="00FD4654">
        <w:rPr>
          <w:rFonts w:asciiTheme="minorHAnsi" w:hAnsiTheme="minorHAnsi" w:cstheme="minorHAnsi"/>
          <w:bCs/>
          <w:iCs/>
          <w:sz w:val="22"/>
          <w:szCs w:val="22"/>
          <w:lang w:val="fr-CA"/>
        </w:rPr>
        <w:t xml:space="preserve">la personne accusée est inadmissible à </w:t>
      </w:r>
      <w:r w:rsidR="008E73C4">
        <w:rPr>
          <w:rFonts w:asciiTheme="minorHAnsi" w:hAnsiTheme="minorHAnsi" w:cstheme="minorHAnsi"/>
          <w:bCs/>
          <w:iCs/>
          <w:sz w:val="22"/>
          <w:szCs w:val="22"/>
          <w:lang w:val="fr-CA"/>
        </w:rPr>
        <w:t xml:space="preserve">l’examen de la détention </w:t>
      </w:r>
      <w:r w:rsidR="008E73C4" w:rsidRPr="008E73C4">
        <w:rPr>
          <w:rFonts w:asciiTheme="minorHAnsi" w:hAnsiTheme="minorHAnsi" w:cstheme="minorHAnsi"/>
          <w:bCs/>
          <w:iCs/>
          <w:sz w:val="22"/>
          <w:szCs w:val="22"/>
          <w:lang w:val="fr-CA"/>
        </w:rPr>
        <w:t xml:space="preserve">visé à l’art. 525 du </w:t>
      </w:r>
      <w:r w:rsidR="008E73C4" w:rsidRPr="008E73C4">
        <w:rPr>
          <w:rFonts w:asciiTheme="minorHAnsi" w:hAnsiTheme="minorHAnsi" w:cstheme="minorHAnsi"/>
          <w:bCs/>
          <w:i/>
          <w:iCs/>
          <w:sz w:val="22"/>
          <w:szCs w:val="22"/>
          <w:lang w:val="fr-CA"/>
        </w:rPr>
        <w:t>Code criminel</w:t>
      </w:r>
      <w:r w:rsidRPr="00FD4654">
        <w:rPr>
          <w:rFonts w:asciiTheme="minorHAnsi" w:hAnsiTheme="minorHAnsi" w:cstheme="minorHAnsi"/>
          <w:bCs/>
          <w:iCs/>
          <w:sz w:val="22"/>
          <w:szCs w:val="22"/>
          <w:lang w:val="fr-CA"/>
        </w:rPr>
        <w:t>;</w:t>
      </w:r>
    </w:p>
    <w:p w14:paraId="04E01C4A" w14:textId="5A27D2A8" w:rsidR="00A34EA4" w:rsidRPr="00FD4654" w:rsidRDefault="00A34EA4" w:rsidP="00BB0BB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  <w:iCs/>
          <w:sz w:val="22"/>
          <w:szCs w:val="22"/>
          <w:lang w:val="fr-CA"/>
        </w:rPr>
      </w:pPr>
      <w:r w:rsidRPr="00FD4654">
        <w:rPr>
          <w:rFonts w:asciiTheme="minorHAnsi" w:hAnsiTheme="minorHAnsi" w:cstheme="minorHAnsi"/>
          <w:bCs/>
          <w:iCs/>
          <w:sz w:val="22"/>
          <w:szCs w:val="22"/>
          <w:lang w:val="fr-CA"/>
        </w:rPr>
        <w:t>la demande d’examen de la détention est close.</w:t>
      </w:r>
    </w:p>
    <w:p w14:paraId="7C6F32D1" w14:textId="77777777" w:rsidR="00A34EA4" w:rsidRPr="00FD4654" w:rsidRDefault="00A34EA4" w:rsidP="00BB0BB3">
      <w:pPr>
        <w:spacing w:after="0"/>
        <w:rPr>
          <w:rFonts w:cstheme="minorHAnsi"/>
          <w:bCs/>
          <w:iCs/>
          <w:sz w:val="22"/>
          <w:lang w:val="fr-CA"/>
        </w:rPr>
      </w:pPr>
    </w:p>
    <w:p w14:paraId="7C6952E1" w14:textId="2DCDCDD9" w:rsidR="00A34EA4" w:rsidRPr="00FD4654" w:rsidRDefault="00A34EA4" w:rsidP="00BB0BB3">
      <w:pPr>
        <w:spacing w:after="0"/>
        <w:rPr>
          <w:rFonts w:cstheme="minorHAnsi"/>
          <w:bCs/>
          <w:iCs/>
          <w:sz w:val="22"/>
          <w:lang w:val="fr-CA"/>
        </w:rPr>
      </w:pPr>
      <w:r w:rsidRPr="00FD4654">
        <w:rPr>
          <w:rFonts w:cstheme="minorHAnsi"/>
          <w:bCs/>
          <w:iCs/>
          <w:sz w:val="22"/>
          <w:lang w:val="fr-CA"/>
        </w:rPr>
        <w:t>Fait le _______________________ à ______________________ (Colombie-Britannique)</w:t>
      </w:r>
    </w:p>
    <w:p w14:paraId="406D731F" w14:textId="19E15465" w:rsidR="00A34EA4" w:rsidRPr="00FD4654" w:rsidRDefault="00BB0BB3" w:rsidP="00BB0BB3">
      <w:pPr>
        <w:spacing w:after="0"/>
        <w:rPr>
          <w:rFonts w:cstheme="minorHAnsi"/>
          <w:bCs/>
          <w:iCs/>
          <w:sz w:val="22"/>
          <w:lang w:val="fr-CA"/>
        </w:rPr>
      </w:pP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  <w:t>__________________________</w:t>
      </w:r>
    </w:p>
    <w:p w14:paraId="7221AFEA" w14:textId="1B80AA5F" w:rsidR="00BB0BB3" w:rsidRPr="00FD4654" w:rsidRDefault="00BB0BB3" w:rsidP="00BB0BB3">
      <w:pPr>
        <w:spacing w:after="0"/>
        <w:rPr>
          <w:rFonts w:cstheme="minorHAnsi"/>
          <w:bCs/>
          <w:iCs/>
          <w:sz w:val="22"/>
          <w:lang w:val="fr-CA"/>
        </w:rPr>
      </w:pP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</w:r>
      <w:r w:rsidRPr="00FD4654">
        <w:rPr>
          <w:rFonts w:cstheme="minorHAnsi"/>
          <w:bCs/>
          <w:iCs/>
          <w:sz w:val="22"/>
          <w:lang w:val="fr-CA"/>
        </w:rPr>
        <w:tab/>
        <w:t>Juge de la Cour</w:t>
      </w:r>
    </w:p>
    <w:p w14:paraId="0992EC3B" w14:textId="29D0C650" w:rsidR="00BB0BB3" w:rsidRPr="00FD4654" w:rsidRDefault="00BB0BB3">
      <w:pPr>
        <w:spacing w:after="200" w:line="276" w:lineRule="auto"/>
        <w:rPr>
          <w:b/>
          <w:i/>
          <w:lang w:val="fr-CA"/>
        </w:rPr>
      </w:pPr>
    </w:p>
    <w:sectPr w:rsidR="00BB0BB3" w:rsidRPr="00FD4654" w:rsidSect="00DC1E05">
      <w:footerReference w:type="default" r:id="rId8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34026" w14:textId="77777777" w:rsidR="003E6F50" w:rsidRDefault="003E6F50">
      <w:pPr>
        <w:spacing w:after="0"/>
      </w:pPr>
      <w:r>
        <w:separator/>
      </w:r>
    </w:p>
  </w:endnote>
  <w:endnote w:type="continuationSeparator" w:id="0">
    <w:p w14:paraId="716DE3F5" w14:textId="77777777" w:rsidR="003E6F50" w:rsidRDefault="003E6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CA"/>
      </w:rPr>
      <w:id w:val="-1816946774"/>
      <w:docPartObj>
        <w:docPartGallery w:val="Page Numbers (Bottom of Page)"/>
        <w:docPartUnique/>
      </w:docPartObj>
    </w:sdtPr>
    <w:sdtEndPr/>
    <w:sdtContent>
      <w:sdt>
        <w:sdtPr>
          <w:rPr>
            <w:lang w:val="fr-CA"/>
          </w:rPr>
          <w:id w:val="-982855270"/>
          <w:docPartObj>
            <w:docPartGallery w:val="Page Numbers (Top of Page)"/>
            <w:docPartUnique/>
          </w:docPartObj>
        </w:sdtPr>
        <w:sdtEndPr/>
        <w:sdtContent>
          <w:p w14:paraId="51AD5B64" w14:textId="50DA5D75" w:rsidR="00F9138F" w:rsidRPr="000862E9" w:rsidRDefault="00F9138F">
            <w:pPr>
              <w:pStyle w:val="Footer"/>
              <w:jc w:val="right"/>
              <w:rPr>
                <w:lang w:val="fr-CA"/>
              </w:rPr>
            </w:pPr>
            <w:r w:rsidRPr="000862E9">
              <w:rPr>
                <w:lang w:val="fr-CA"/>
              </w:rPr>
              <w:t xml:space="preserve">Page </w:t>
            </w:r>
            <w:r w:rsidRPr="000862E9">
              <w:rPr>
                <w:b/>
                <w:bCs/>
                <w:sz w:val="24"/>
                <w:szCs w:val="24"/>
                <w:lang w:val="fr-CA"/>
              </w:rPr>
              <w:fldChar w:fldCharType="begin"/>
            </w:r>
            <w:r w:rsidRPr="000862E9">
              <w:rPr>
                <w:b/>
                <w:bCs/>
                <w:lang w:val="fr-CA"/>
              </w:rPr>
              <w:instrText xml:space="preserve"> PAGE </w:instrText>
            </w:r>
            <w:r w:rsidRPr="000862E9">
              <w:rPr>
                <w:b/>
                <w:bCs/>
                <w:sz w:val="24"/>
                <w:szCs w:val="24"/>
                <w:lang w:val="fr-CA"/>
              </w:rPr>
              <w:fldChar w:fldCharType="separate"/>
            </w:r>
            <w:r w:rsidR="00471AEA" w:rsidRPr="000862E9">
              <w:rPr>
                <w:b/>
                <w:bCs/>
                <w:noProof/>
                <w:lang w:val="fr-CA"/>
              </w:rPr>
              <w:t>10</w:t>
            </w:r>
            <w:r w:rsidRPr="000862E9">
              <w:rPr>
                <w:b/>
                <w:bCs/>
                <w:sz w:val="24"/>
                <w:szCs w:val="24"/>
                <w:lang w:val="fr-CA"/>
              </w:rPr>
              <w:fldChar w:fldCharType="end"/>
            </w:r>
            <w:r w:rsidRPr="000862E9">
              <w:rPr>
                <w:lang w:val="fr-CA"/>
              </w:rPr>
              <w:t xml:space="preserve"> </w:t>
            </w:r>
            <w:r w:rsidR="000862E9">
              <w:rPr>
                <w:lang w:val="fr-CA"/>
              </w:rPr>
              <w:t>de</w:t>
            </w:r>
            <w:r w:rsidRPr="000862E9">
              <w:rPr>
                <w:lang w:val="fr-CA"/>
              </w:rPr>
              <w:t xml:space="preserve"> </w:t>
            </w:r>
            <w:r w:rsidRPr="000862E9">
              <w:rPr>
                <w:b/>
                <w:bCs/>
                <w:sz w:val="24"/>
                <w:szCs w:val="24"/>
                <w:lang w:val="fr-CA"/>
              </w:rPr>
              <w:fldChar w:fldCharType="begin"/>
            </w:r>
            <w:r w:rsidRPr="000862E9">
              <w:rPr>
                <w:b/>
                <w:bCs/>
                <w:lang w:val="fr-CA"/>
              </w:rPr>
              <w:instrText xml:space="preserve"> NUMPAGES  </w:instrText>
            </w:r>
            <w:r w:rsidRPr="000862E9">
              <w:rPr>
                <w:b/>
                <w:bCs/>
                <w:sz w:val="24"/>
                <w:szCs w:val="24"/>
                <w:lang w:val="fr-CA"/>
              </w:rPr>
              <w:fldChar w:fldCharType="separate"/>
            </w:r>
            <w:r w:rsidR="00471AEA" w:rsidRPr="000862E9">
              <w:rPr>
                <w:b/>
                <w:bCs/>
                <w:noProof/>
                <w:lang w:val="fr-CA"/>
              </w:rPr>
              <w:t>10</w:t>
            </w:r>
            <w:r w:rsidRPr="000862E9">
              <w:rPr>
                <w:b/>
                <w:bCs/>
                <w:sz w:val="24"/>
                <w:szCs w:val="24"/>
                <w:lang w:val="fr-CA"/>
              </w:rPr>
              <w:fldChar w:fldCharType="end"/>
            </w:r>
          </w:p>
        </w:sdtContent>
      </w:sdt>
    </w:sdtContent>
  </w:sdt>
  <w:p w14:paraId="0297E89E" w14:textId="77777777" w:rsidR="00F9138F" w:rsidRPr="000862E9" w:rsidRDefault="00F9138F" w:rsidP="00CA04ED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507C5" w14:textId="77777777" w:rsidR="003E6F50" w:rsidRDefault="003E6F50">
      <w:pPr>
        <w:spacing w:after="0"/>
      </w:pPr>
      <w:r>
        <w:separator/>
      </w:r>
    </w:p>
  </w:footnote>
  <w:footnote w:type="continuationSeparator" w:id="0">
    <w:p w14:paraId="5CD19C26" w14:textId="77777777" w:rsidR="003E6F50" w:rsidRDefault="003E6F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E87"/>
    <w:multiLevelType w:val="hybridMultilevel"/>
    <w:tmpl w:val="4BA42FF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C0C84"/>
    <w:multiLevelType w:val="multilevel"/>
    <w:tmpl w:val="73305154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BF7FE6"/>
    <w:multiLevelType w:val="hybridMultilevel"/>
    <w:tmpl w:val="CE682210"/>
    <w:lvl w:ilvl="0" w:tplc="DB1EAF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052B"/>
    <w:multiLevelType w:val="multilevel"/>
    <w:tmpl w:val="F66E9CA4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E103EB"/>
    <w:multiLevelType w:val="hybridMultilevel"/>
    <w:tmpl w:val="1BC2227E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4F0694"/>
    <w:multiLevelType w:val="hybridMultilevel"/>
    <w:tmpl w:val="0AB66D48"/>
    <w:lvl w:ilvl="0" w:tplc="D3FC2390">
      <w:start w:val="1"/>
      <w:numFmt w:val="decimal"/>
      <w:lvlText w:val="%1."/>
      <w:lvlJc w:val="left"/>
      <w:pPr>
        <w:ind w:left="225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F5EE513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431D"/>
    <w:multiLevelType w:val="hybridMultilevel"/>
    <w:tmpl w:val="CF6AC596"/>
    <w:lvl w:ilvl="0" w:tplc="1009000F">
      <w:start w:val="1"/>
      <w:numFmt w:val="decimal"/>
      <w:lvlText w:val="%1."/>
      <w:lvlJc w:val="left"/>
      <w:pPr>
        <w:ind w:left="773" w:hanging="360"/>
      </w:pPr>
    </w:lvl>
    <w:lvl w:ilvl="1" w:tplc="10090019" w:tentative="1">
      <w:start w:val="1"/>
      <w:numFmt w:val="lowerLetter"/>
      <w:lvlText w:val="%2."/>
      <w:lvlJc w:val="left"/>
      <w:pPr>
        <w:ind w:left="1493" w:hanging="360"/>
      </w:pPr>
    </w:lvl>
    <w:lvl w:ilvl="2" w:tplc="1009001B" w:tentative="1">
      <w:start w:val="1"/>
      <w:numFmt w:val="lowerRoman"/>
      <w:lvlText w:val="%3."/>
      <w:lvlJc w:val="right"/>
      <w:pPr>
        <w:ind w:left="2213" w:hanging="180"/>
      </w:pPr>
    </w:lvl>
    <w:lvl w:ilvl="3" w:tplc="1009000F" w:tentative="1">
      <w:start w:val="1"/>
      <w:numFmt w:val="decimal"/>
      <w:lvlText w:val="%4."/>
      <w:lvlJc w:val="left"/>
      <w:pPr>
        <w:ind w:left="2933" w:hanging="360"/>
      </w:pPr>
    </w:lvl>
    <w:lvl w:ilvl="4" w:tplc="10090019" w:tentative="1">
      <w:start w:val="1"/>
      <w:numFmt w:val="lowerLetter"/>
      <w:lvlText w:val="%5."/>
      <w:lvlJc w:val="left"/>
      <w:pPr>
        <w:ind w:left="3653" w:hanging="360"/>
      </w:pPr>
    </w:lvl>
    <w:lvl w:ilvl="5" w:tplc="1009001B" w:tentative="1">
      <w:start w:val="1"/>
      <w:numFmt w:val="lowerRoman"/>
      <w:lvlText w:val="%6."/>
      <w:lvlJc w:val="right"/>
      <w:pPr>
        <w:ind w:left="4373" w:hanging="180"/>
      </w:pPr>
    </w:lvl>
    <w:lvl w:ilvl="6" w:tplc="1009000F" w:tentative="1">
      <w:start w:val="1"/>
      <w:numFmt w:val="decimal"/>
      <w:lvlText w:val="%7."/>
      <w:lvlJc w:val="left"/>
      <w:pPr>
        <w:ind w:left="5093" w:hanging="360"/>
      </w:pPr>
    </w:lvl>
    <w:lvl w:ilvl="7" w:tplc="10090019" w:tentative="1">
      <w:start w:val="1"/>
      <w:numFmt w:val="lowerLetter"/>
      <w:lvlText w:val="%8."/>
      <w:lvlJc w:val="left"/>
      <w:pPr>
        <w:ind w:left="5813" w:hanging="360"/>
      </w:pPr>
    </w:lvl>
    <w:lvl w:ilvl="8" w:tplc="10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1FCD3950"/>
    <w:multiLevelType w:val="hybridMultilevel"/>
    <w:tmpl w:val="8C5C41EE"/>
    <w:lvl w:ilvl="0" w:tplc="0DDE46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936F6"/>
    <w:multiLevelType w:val="hybridMultilevel"/>
    <w:tmpl w:val="7980C7EE"/>
    <w:lvl w:ilvl="0" w:tplc="448651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018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A455C3"/>
    <w:multiLevelType w:val="multilevel"/>
    <w:tmpl w:val="ED7E8DB8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FC17D8"/>
    <w:multiLevelType w:val="hybridMultilevel"/>
    <w:tmpl w:val="BB567C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837F6"/>
    <w:multiLevelType w:val="hybridMultilevel"/>
    <w:tmpl w:val="1F0EC382"/>
    <w:lvl w:ilvl="0" w:tplc="0DDE46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412F6E"/>
    <w:multiLevelType w:val="hybridMultilevel"/>
    <w:tmpl w:val="8C4830C0"/>
    <w:lvl w:ilvl="0" w:tplc="BD6E9D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67A82"/>
    <w:multiLevelType w:val="hybridMultilevel"/>
    <w:tmpl w:val="105E54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409E6"/>
    <w:multiLevelType w:val="multilevel"/>
    <w:tmpl w:val="03763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86A72"/>
    <w:multiLevelType w:val="hybridMultilevel"/>
    <w:tmpl w:val="B308B154"/>
    <w:lvl w:ilvl="0" w:tplc="6B56506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3619F"/>
    <w:multiLevelType w:val="hybridMultilevel"/>
    <w:tmpl w:val="BD10AA1C"/>
    <w:lvl w:ilvl="0" w:tplc="3BA820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45DBB"/>
    <w:multiLevelType w:val="hybridMultilevel"/>
    <w:tmpl w:val="26F4E79C"/>
    <w:lvl w:ilvl="0" w:tplc="0DDE4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5896C5D6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65238"/>
    <w:multiLevelType w:val="hybridMultilevel"/>
    <w:tmpl w:val="CA2466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40EB4"/>
    <w:multiLevelType w:val="hybridMultilevel"/>
    <w:tmpl w:val="70B2F7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B041A"/>
    <w:multiLevelType w:val="hybridMultilevel"/>
    <w:tmpl w:val="FF2CD9DE"/>
    <w:lvl w:ilvl="0" w:tplc="0DDE46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EF0837"/>
    <w:multiLevelType w:val="multilevel"/>
    <w:tmpl w:val="BC4C1F24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CDE3D8D"/>
    <w:multiLevelType w:val="multilevel"/>
    <w:tmpl w:val="2AD6D460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0A23947"/>
    <w:multiLevelType w:val="multilevel"/>
    <w:tmpl w:val="252C7E2E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36496E"/>
    <w:multiLevelType w:val="hybridMultilevel"/>
    <w:tmpl w:val="7096A5D8"/>
    <w:lvl w:ilvl="0" w:tplc="5AACE5F8">
      <w:start w:val="1"/>
      <w:numFmt w:val="bullet"/>
      <w:lvlText w:val="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2C9F"/>
    <w:multiLevelType w:val="hybridMultilevel"/>
    <w:tmpl w:val="9F622014"/>
    <w:lvl w:ilvl="0" w:tplc="B2FCE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69DB"/>
    <w:multiLevelType w:val="hybridMultilevel"/>
    <w:tmpl w:val="96D040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19"/>
  </w:num>
  <w:num w:numId="5">
    <w:abstractNumId w:val="15"/>
  </w:num>
  <w:num w:numId="6">
    <w:abstractNumId w:val="0"/>
  </w:num>
  <w:num w:numId="7">
    <w:abstractNumId w:val="21"/>
  </w:num>
  <w:num w:numId="8">
    <w:abstractNumId w:val="2"/>
  </w:num>
  <w:num w:numId="9">
    <w:abstractNumId w:val="16"/>
  </w:num>
  <w:num w:numId="10">
    <w:abstractNumId w:val="7"/>
  </w:num>
  <w:num w:numId="11">
    <w:abstractNumId w:val="13"/>
  </w:num>
  <w:num w:numId="12">
    <w:abstractNumId w:val="8"/>
  </w:num>
  <w:num w:numId="13">
    <w:abstractNumId w:val="12"/>
  </w:num>
  <w:num w:numId="14">
    <w:abstractNumId w:val="1"/>
  </w:num>
  <w:num w:numId="15">
    <w:abstractNumId w:val="10"/>
  </w:num>
  <w:num w:numId="16">
    <w:abstractNumId w:val="17"/>
  </w:num>
  <w:num w:numId="17">
    <w:abstractNumId w:val="22"/>
  </w:num>
  <w:num w:numId="18">
    <w:abstractNumId w:val="18"/>
  </w:num>
  <w:num w:numId="19">
    <w:abstractNumId w:val="23"/>
  </w:num>
  <w:num w:numId="20">
    <w:abstractNumId w:val="3"/>
  </w:num>
  <w:num w:numId="21">
    <w:abstractNumId w:val="24"/>
  </w:num>
  <w:num w:numId="22">
    <w:abstractNumId w:val="5"/>
  </w:num>
  <w:num w:numId="23">
    <w:abstractNumId w:val="4"/>
  </w:num>
  <w:num w:numId="24">
    <w:abstractNumId w:val="20"/>
  </w:num>
  <w:num w:numId="25">
    <w:abstractNumId w:val="26"/>
  </w:num>
  <w:num w:numId="26">
    <w:abstractNumId w:val="25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fr-CA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17"/>
    <w:rsid w:val="00006C6B"/>
    <w:rsid w:val="00007D7C"/>
    <w:rsid w:val="00007F56"/>
    <w:rsid w:val="000128BD"/>
    <w:rsid w:val="00022DDA"/>
    <w:rsid w:val="00023072"/>
    <w:rsid w:val="000238CF"/>
    <w:rsid w:val="00026859"/>
    <w:rsid w:val="00030638"/>
    <w:rsid w:val="00030E15"/>
    <w:rsid w:val="00032E8E"/>
    <w:rsid w:val="000339EF"/>
    <w:rsid w:val="00035FE3"/>
    <w:rsid w:val="00036BA2"/>
    <w:rsid w:val="000404C2"/>
    <w:rsid w:val="00040DCE"/>
    <w:rsid w:val="00042B3C"/>
    <w:rsid w:val="00042CA0"/>
    <w:rsid w:val="00042FB2"/>
    <w:rsid w:val="000469F0"/>
    <w:rsid w:val="000510C3"/>
    <w:rsid w:val="000522FB"/>
    <w:rsid w:val="000605B3"/>
    <w:rsid w:val="000609B1"/>
    <w:rsid w:val="00061993"/>
    <w:rsid w:val="00063096"/>
    <w:rsid w:val="00066B47"/>
    <w:rsid w:val="00066BB1"/>
    <w:rsid w:val="00071D93"/>
    <w:rsid w:val="00072C96"/>
    <w:rsid w:val="00074C32"/>
    <w:rsid w:val="0007549E"/>
    <w:rsid w:val="0008026D"/>
    <w:rsid w:val="00081E42"/>
    <w:rsid w:val="00084976"/>
    <w:rsid w:val="00084F20"/>
    <w:rsid w:val="000860C5"/>
    <w:rsid w:val="000862E9"/>
    <w:rsid w:val="000871B8"/>
    <w:rsid w:val="000943CD"/>
    <w:rsid w:val="000A0865"/>
    <w:rsid w:val="000A7564"/>
    <w:rsid w:val="000B0AE4"/>
    <w:rsid w:val="000B0EB8"/>
    <w:rsid w:val="000B1A1A"/>
    <w:rsid w:val="000B329A"/>
    <w:rsid w:val="000B6476"/>
    <w:rsid w:val="000B6D78"/>
    <w:rsid w:val="000C2C4F"/>
    <w:rsid w:val="000D0F5D"/>
    <w:rsid w:val="000D1B85"/>
    <w:rsid w:val="000D29AB"/>
    <w:rsid w:val="000D3165"/>
    <w:rsid w:val="000D34C0"/>
    <w:rsid w:val="000D669F"/>
    <w:rsid w:val="000D6761"/>
    <w:rsid w:val="000D6E43"/>
    <w:rsid w:val="000E0EAB"/>
    <w:rsid w:val="000E2FC8"/>
    <w:rsid w:val="000E510E"/>
    <w:rsid w:val="000E6402"/>
    <w:rsid w:val="000E68FA"/>
    <w:rsid w:val="000F0295"/>
    <w:rsid w:val="000F31A4"/>
    <w:rsid w:val="000F5267"/>
    <w:rsid w:val="000F576F"/>
    <w:rsid w:val="000F6AB6"/>
    <w:rsid w:val="000F763F"/>
    <w:rsid w:val="0010188C"/>
    <w:rsid w:val="00103ADB"/>
    <w:rsid w:val="001041B8"/>
    <w:rsid w:val="00107B6B"/>
    <w:rsid w:val="001124BB"/>
    <w:rsid w:val="00120901"/>
    <w:rsid w:val="00124854"/>
    <w:rsid w:val="001252DA"/>
    <w:rsid w:val="001256B0"/>
    <w:rsid w:val="00125C2D"/>
    <w:rsid w:val="001269C1"/>
    <w:rsid w:val="00130AD8"/>
    <w:rsid w:val="00132C7A"/>
    <w:rsid w:val="00142EA2"/>
    <w:rsid w:val="00143E9B"/>
    <w:rsid w:val="00144B9E"/>
    <w:rsid w:val="00146DE4"/>
    <w:rsid w:val="001471F7"/>
    <w:rsid w:val="00150F94"/>
    <w:rsid w:val="001645C3"/>
    <w:rsid w:val="001646BF"/>
    <w:rsid w:val="0016711C"/>
    <w:rsid w:val="00167E17"/>
    <w:rsid w:val="00170899"/>
    <w:rsid w:val="001714E1"/>
    <w:rsid w:val="0017339D"/>
    <w:rsid w:val="00177996"/>
    <w:rsid w:val="00180009"/>
    <w:rsid w:val="00190AC0"/>
    <w:rsid w:val="001925E7"/>
    <w:rsid w:val="00193EB6"/>
    <w:rsid w:val="001959A4"/>
    <w:rsid w:val="00195B93"/>
    <w:rsid w:val="001974DB"/>
    <w:rsid w:val="001A1814"/>
    <w:rsid w:val="001A1AA0"/>
    <w:rsid w:val="001A1E04"/>
    <w:rsid w:val="001A4D17"/>
    <w:rsid w:val="001A5B1B"/>
    <w:rsid w:val="001A6125"/>
    <w:rsid w:val="001A76DF"/>
    <w:rsid w:val="001A77D8"/>
    <w:rsid w:val="001A7DF6"/>
    <w:rsid w:val="001B18FE"/>
    <w:rsid w:val="001B1963"/>
    <w:rsid w:val="001B26EB"/>
    <w:rsid w:val="001B4B9B"/>
    <w:rsid w:val="001B73C7"/>
    <w:rsid w:val="001B788E"/>
    <w:rsid w:val="001B7AA9"/>
    <w:rsid w:val="001C0396"/>
    <w:rsid w:val="001C0A59"/>
    <w:rsid w:val="001C5668"/>
    <w:rsid w:val="001C6DA3"/>
    <w:rsid w:val="001D16A6"/>
    <w:rsid w:val="001D58C4"/>
    <w:rsid w:val="001D78C5"/>
    <w:rsid w:val="001D7D48"/>
    <w:rsid w:val="001E2522"/>
    <w:rsid w:val="001E3F91"/>
    <w:rsid w:val="001E473F"/>
    <w:rsid w:val="001F3196"/>
    <w:rsid w:val="00202E1B"/>
    <w:rsid w:val="00205E2C"/>
    <w:rsid w:val="00211B72"/>
    <w:rsid w:val="00214B52"/>
    <w:rsid w:val="00220C76"/>
    <w:rsid w:val="002211EA"/>
    <w:rsid w:val="00226B38"/>
    <w:rsid w:val="00234B0F"/>
    <w:rsid w:val="00236CBB"/>
    <w:rsid w:val="002443AE"/>
    <w:rsid w:val="0024566B"/>
    <w:rsid w:val="002462B0"/>
    <w:rsid w:val="002469E3"/>
    <w:rsid w:val="00246C6C"/>
    <w:rsid w:val="00246D06"/>
    <w:rsid w:val="002503F9"/>
    <w:rsid w:val="00251408"/>
    <w:rsid w:val="00252BAC"/>
    <w:rsid w:val="00254A35"/>
    <w:rsid w:val="00255DEE"/>
    <w:rsid w:val="002624D8"/>
    <w:rsid w:val="00265168"/>
    <w:rsid w:val="00265BF5"/>
    <w:rsid w:val="00265DE0"/>
    <w:rsid w:val="00266F40"/>
    <w:rsid w:val="00271BD0"/>
    <w:rsid w:val="0028362B"/>
    <w:rsid w:val="00284255"/>
    <w:rsid w:val="00284A5A"/>
    <w:rsid w:val="00287725"/>
    <w:rsid w:val="002902F6"/>
    <w:rsid w:val="00290D73"/>
    <w:rsid w:val="00291F4B"/>
    <w:rsid w:val="0029254F"/>
    <w:rsid w:val="002973CB"/>
    <w:rsid w:val="002B154D"/>
    <w:rsid w:val="002B2E13"/>
    <w:rsid w:val="002B3527"/>
    <w:rsid w:val="002B786F"/>
    <w:rsid w:val="002C006B"/>
    <w:rsid w:val="002C06C4"/>
    <w:rsid w:val="002C1179"/>
    <w:rsid w:val="002C1DA7"/>
    <w:rsid w:val="002C3038"/>
    <w:rsid w:val="002C356E"/>
    <w:rsid w:val="002C4E8C"/>
    <w:rsid w:val="002C5B79"/>
    <w:rsid w:val="002C654D"/>
    <w:rsid w:val="002D25C9"/>
    <w:rsid w:val="002D2A8A"/>
    <w:rsid w:val="002D5FF3"/>
    <w:rsid w:val="002E19AC"/>
    <w:rsid w:val="002E2AC9"/>
    <w:rsid w:val="002E2D3A"/>
    <w:rsid w:val="002E4B3F"/>
    <w:rsid w:val="002E6D36"/>
    <w:rsid w:val="002F169B"/>
    <w:rsid w:val="002F345B"/>
    <w:rsid w:val="002F4AF0"/>
    <w:rsid w:val="002F4B20"/>
    <w:rsid w:val="002F4D44"/>
    <w:rsid w:val="002F4F76"/>
    <w:rsid w:val="002F629F"/>
    <w:rsid w:val="002F7354"/>
    <w:rsid w:val="003019C2"/>
    <w:rsid w:val="0030279D"/>
    <w:rsid w:val="00310813"/>
    <w:rsid w:val="003140B1"/>
    <w:rsid w:val="00320C7B"/>
    <w:rsid w:val="003229F7"/>
    <w:rsid w:val="0032783B"/>
    <w:rsid w:val="00330D22"/>
    <w:rsid w:val="00331F2F"/>
    <w:rsid w:val="0033571A"/>
    <w:rsid w:val="003405AD"/>
    <w:rsid w:val="0034101D"/>
    <w:rsid w:val="00344B77"/>
    <w:rsid w:val="00350F7B"/>
    <w:rsid w:val="00363AF4"/>
    <w:rsid w:val="00364700"/>
    <w:rsid w:val="00365775"/>
    <w:rsid w:val="00370788"/>
    <w:rsid w:val="0037147E"/>
    <w:rsid w:val="00371EDE"/>
    <w:rsid w:val="003809AD"/>
    <w:rsid w:val="00385014"/>
    <w:rsid w:val="00390A74"/>
    <w:rsid w:val="003914E1"/>
    <w:rsid w:val="00397F4F"/>
    <w:rsid w:val="003A00C9"/>
    <w:rsid w:val="003A0A1C"/>
    <w:rsid w:val="003A34D2"/>
    <w:rsid w:val="003A467D"/>
    <w:rsid w:val="003A6AC0"/>
    <w:rsid w:val="003A7352"/>
    <w:rsid w:val="003B0293"/>
    <w:rsid w:val="003B0A4C"/>
    <w:rsid w:val="003B0B2B"/>
    <w:rsid w:val="003B1AB7"/>
    <w:rsid w:val="003B3C58"/>
    <w:rsid w:val="003B472A"/>
    <w:rsid w:val="003B612E"/>
    <w:rsid w:val="003B659B"/>
    <w:rsid w:val="003C0015"/>
    <w:rsid w:val="003C2707"/>
    <w:rsid w:val="003C27D7"/>
    <w:rsid w:val="003C43B5"/>
    <w:rsid w:val="003C48BA"/>
    <w:rsid w:val="003C4D5E"/>
    <w:rsid w:val="003C6067"/>
    <w:rsid w:val="003E622F"/>
    <w:rsid w:val="003E6F50"/>
    <w:rsid w:val="003F2230"/>
    <w:rsid w:val="003F4795"/>
    <w:rsid w:val="00402511"/>
    <w:rsid w:val="00405184"/>
    <w:rsid w:val="004075E5"/>
    <w:rsid w:val="00411A41"/>
    <w:rsid w:val="00413300"/>
    <w:rsid w:val="00414625"/>
    <w:rsid w:val="00415BB0"/>
    <w:rsid w:val="00417339"/>
    <w:rsid w:val="00420657"/>
    <w:rsid w:val="00420F5D"/>
    <w:rsid w:val="0043007C"/>
    <w:rsid w:val="0043687F"/>
    <w:rsid w:val="00436BCD"/>
    <w:rsid w:val="00436EC3"/>
    <w:rsid w:val="0044534A"/>
    <w:rsid w:val="00445861"/>
    <w:rsid w:val="00453D5B"/>
    <w:rsid w:val="0046070F"/>
    <w:rsid w:val="00461D2B"/>
    <w:rsid w:val="0046466D"/>
    <w:rsid w:val="004652AD"/>
    <w:rsid w:val="00466CCE"/>
    <w:rsid w:val="00470ABC"/>
    <w:rsid w:val="00471AEA"/>
    <w:rsid w:val="0047202E"/>
    <w:rsid w:val="00472DBC"/>
    <w:rsid w:val="00473580"/>
    <w:rsid w:val="00476620"/>
    <w:rsid w:val="0048230C"/>
    <w:rsid w:val="00483A6D"/>
    <w:rsid w:val="00484453"/>
    <w:rsid w:val="00484542"/>
    <w:rsid w:val="00484C45"/>
    <w:rsid w:val="00486055"/>
    <w:rsid w:val="00491B01"/>
    <w:rsid w:val="0049416E"/>
    <w:rsid w:val="00495FCC"/>
    <w:rsid w:val="00497694"/>
    <w:rsid w:val="00497ECF"/>
    <w:rsid w:val="004A0BE4"/>
    <w:rsid w:val="004A1036"/>
    <w:rsid w:val="004A3B54"/>
    <w:rsid w:val="004A57F8"/>
    <w:rsid w:val="004A5E7E"/>
    <w:rsid w:val="004A733A"/>
    <w:rsid w:val="004A734A"/>
    <w:rsid w:val="004A7809"/>
    <w:rsid w:val="004A7BCE"/>
    <w:rsid w:val="004B0986"/>
    <w:rsid w:val="004B0E6D"/>
    <w:rsid w:val="004B182D"/>
    <w:rsid w:val="004B4E89"/>
    <w:rsid w:val="004B4F87"/>
    <w:rsid w:val="004B5C18"/>
    <w:rsid w:val="004B5F16"/>
    <w:rsid w:val="004B65B0"/>
    <w:rsid w:val="004C679B"/>
    <w:rsid w:val="004C7BC4"/>
    <w:rsid w:val="004D2B13"/>
    <w:rsid w:val="004D2D6B"/>
    <w:rsid w:val="004D2F5A"/>
    <w:rsid w:val="004D465C"/>
    <w:rsid w:val="004D5824"/>
    <w:rsid w:val="004D59C5"/>
    <w:rsid w:val="004E17C8"/>
    <w:rsid w:val="004E655B"/>
    <w:rsid w:val="004E688D"/>
    <w:rsid w:val="004F2E2B"/>
    <w:rsid w:val="004F5CE7"/>
    <w:rsid w:val="004F68E7"/>
    <w:rsid w:val="00505B2F"/>
    <w:rsid w:val="00506220"/>
    <w:rsid w:val="0050712B"/>
    <w:rsid w:val="00510F47"/>
    <w:rsid w:val="00514111"/>
    <w:rsid w:val="0051456C"/>
    <w:rsid w:val="005161FE"/>
    <w:rsid w:val="00522682"/>
    <w:rsid w:val="00526F17"/>
    <w:rsid w:val="00531496"/>
    <w:rsid w:val="00542658"/>
    <w:rsid w:val="00545DD4"/>
    <w:rsid w:val="005464FE"/>
    <w:rsid w:val="00552594"/>
    <w:rsid w:val="0055269F"/>
    <w:rsid w:val="00555284"/>
    <w:rsid w:val="00556BC8"/>
    <w:rsid w:val="0055771F"/>
    <w:rsid w:val="005600EC"/>
    <w:rsid w:val="00564DDE"/>
    <w:rsid w:val="00565E06"/>
    <w:rsid w:val="00571212"/>
    <w:rsid w:val="00572F1E"/>
    <w:rsid w:val="0057592A"/>
    <w:rsid w:val="00576DD8"/>
    <w:rsid w:val="005778E0"/>
    <w:rsid w:val="0058341C"/>
    <w:rsid w:val="00584350"/>
    <w:rsid w:val="00585281"/>
    <w:rsid w:val="00585A1A"/>
    <w:rsid w:val="005907C5"/>
    <w:rsid w:val="00591E43"/>
    <w:rsid w:val="0059450F"/>
    <w:rsid w:val="005A2265"/>
    <w:rsid w:val="005B08DA"/>
    <w:rsid w:val="005B2555"/>
    <w:rsid w:val="005B402B"/>
    <w:rsid w:val="005C0D3E"/>
    <w:rsid w:val="005D096F"/>
    <w:rsid w:val="005D3D8F"/>
    <w:rsid w:val="005D67C8"/>
    <w:rsid w:val="005E0781"/>
    <w:rsid w:val="005E2300"/>
    <w:rsid w:val="005E33A5"/>
    <w:rsid w:val="005E5411"/>
    <w:rsid w:val="005E5978"/>
    <w:rsid w:val="005E65FC"/>
    <w:rsid w:val="005E6D5E"/>
    <w:rsid w:val="005E73F0"/>
    <w:rsid w:val="005E74F3"/>
    <w:rsid w:val="005E763D"/>
    <w:rsid w:val="005F61C9"/>
    <w:rsid w:val="005F6BEE"/>
    <w:rsid w:val="0060033B"/>
    <w:rsid w:val="00601A0A"/>
    <w:rsid w:val="00601FF9"/>
    <w:rsid w:val="006048C9"/>
    <w:rsid w:val="00605794"/>
    <w:rsid w:val="006061AE"/>
    <w:rsid w:val="00614EB2"/>
    <w:rsid w:val="00614F1F"/>
    <w:rsid w:val="00617CA5"/>
    <w:rsid w:val="006219E1"/>
    <w:rsid w:val="0062416F"/>
    <w:rsid w:val="00631B35"/>
    <w:rsid w:val="00631B58"/>
    <w:rsid w:val="00637252"/>
    <w:rsid w:val="00641C56"/>
    <w:rsid w:val="00642B17"/>
    <w:rsid w:val="00642DBC"/>
    <w:rsid w:val="0064343C"/>
    <w:rsid w:val="00643802"/>
    <w:rsid w:val="00657CAE"/>
    <w:rsid w:val="006619F5"/>
    <w:rsid w:val="00667F1C"/>
    <w:rsid w:val="00672A83"/>
    <w:rsid w:val="006775A4"/>
    <w:rsid w:val="00682713"/>
    <w:rsid w:val="00683365"/>
    <w:rsid w:val="00684B76"/>
    <w:rsid w:val="00687214"/>
    <w:rsid w:val="0069766D"/>
    <w:rsid w:val="006A25ED"/>
    <w:rsid w:val="006A2C23"/>
    <w:rsid w:val="006A3AA8"/>
    <w:rsid w:val="006A5925"/>
    <w:rsid w:val="006A7308"/>
    <w:rsid w:val="006A7981"/>
    <w:rsid w:val="006B0727"/>
    <w:rsid w:val="006B0CBB"/>
    <w:rsid w:val="006B718E"/>
    <w:rsid w:val="006C1AF9"/>
    <w:rsid w:val="006C2BDE"/>
    <w:rsid w:val="006C7030"/>
    <w:rsid w:val="006D279B"/>
    <w:rsid w:val="006D30C0"/>
    <w:rsid w:val="006D37D5"/>
    <w:rsid w:val="006D4787"/>
    <w:rsid w:val="006E00F3"/>
    <w:rsid w:val="006E3553"/>
    <w:rsid w:val="006E5D17"/>
    <w:rsid w:val="006E6082"/>
    <w:rsid w:val="006E6A1D"/>
    <w:rsid w:val="006F547E"/>
    <w:rsid w:val="006F7A85"/>
    <w:rsid w:val="00703337"/>
    <w:rsid w:val="007048CD"/>
    <w:rsid w:val="00711032"/>
    <w:rsid w:val="0071138F"/>
    <w:rsid w:val="00712D60"/>
    <w:rsid w:val="00715939"/>
    <w:rsid w:val="00717464"/>
    <w:rsid w:val="00720E46"/>
    <w:rsid w:val="00721665"/>
    <w:rsid w:val="00721D97"/>
    <w:rsid w:val="00730882"/>
    <w:rsid w:val="00740174"/>
    <w:rsid w:val="00742B4F"/>
    <w:rsid w:val="00743749"/>
    <w:rsid w:val="007455C3"/>
    <w:rsid w:val="007469E9"/>
    <w:rsid w:val="00752920"/>
    <w:rsid w:val="0075720F"/>
    <w:rsid w:val="00757349"/>
    <w:rsid w:val="00757454"/>
    <w:rsid w:val="00763E82"/>
    <w:rsid w:val="00764DAD"/>
    <w:rsid w:val="00766C8C"/>
    <w:rsid w:val="007735EF"/>
    <w:rsid w:val="00773A6D"/>
    <w:rsid w:val="007750E0"/>
    <w:rsid w:val="00776D75"/>
    <w:rsid w:val="00780369"/>
    <w:rsid w:val="007852BF"/>
    <w:rsid w:val="00785A36"/>
    <w:rsid w:val="00787E94"/>
    <w:rsid w:val="00790800"/>
    <w:rsid w:val="007925F3"/>
    <w:rsid w:val="0079413C"/>
    <w:rsid w:val="007965E1"/>
    <w:rsid w:val="007A1CE9"/>
    <w:rsid w:val="007A333D"/>
    <w:rsid w:val="007A5B4B"/>
    <w:rsid w:val="007A7406"/>
    <w:rsid w:val="007B0524"/>
    <w:rsid w:val="007B1860"/>
    <w:rsid w:val="007B3B15"/>
    <w:rsid w:val="007B47D2"/>
    <w:rsid w:val="007B5450"/>
    <w:rsid w:val="007B6454"/>
    <w:rsid w:val="007B6D88"/>
    <w:rsid w:val="007C0700"/>
    <w:rsid w:val="007C322F"/>
    <w:rsid w:val="007C61E7"/>
    <w:rsid w:val="007C734A"/>
    <w:rsid w:val="007C79F5"/>
    <w:rsid w:val="007C7D8A"/>
    <w:rsid w:val="007D2305"/>
    <w:rsid w:val="007D310D"/>
    <w:rsid w:val="007D6A00"/>
    <w:rsid w:val="007D6ED9"/>
    <w:rsid w:val="007E22F5"/>
    <w:rsid w:val="007E7576"/>
    <w:rsid w:val="007F0C52"/>
    <w:rsid w:val="007F10C0"/>
    <w:rsid w:val="007F65BF"/>
    <w:rsid w:val="007F66F6"/>
    <w:rsid w:val="007F7A40"/>
    <w:rsid w:val="0080167E"/>
    <w:rsid w:val="00805BCC"/>
    <w:rsid w:val="008063EF"/>
    <w:rsid w:val="0080653B"/>
    <w:rsid w:val="00810004"/>
    <w:rsid w:val="008116EF"/>
    <w:rsid w:val="0081671A"/>
    <w:rsid w:val="008208BE"/>
    <w:rsid w:val="008237E6"/>
    <w:rsid w:val="008254DD"/>
    <w:rsid w:val="00826B66"/>
    <w:rsid w:val="00826D18"/>
    <w:rsid w:val="008312D5"/>
    <w:rsid w:val="008314AD"/>
    <w:rsid w:val="0083150C"/>
    <w:rsid w:val="008324E9"/>
    <w:rsid w:val="00834872"/>
    <w:rsid w:val="00835E7C"/>
    <w:rsid w:val="0083714E"/>
    <w:rsid w:val="00837C4D"/>
    <w:rsid w:val="00840780"/>
    <w:rsid w:val="00847700"/>
    <w:rsid w:val="0085062C"/>
    <w:rsid w:val="008528C1"/>
    <w:rsid w:val="008530AB"/>
    <w:rsid w:val="0085731C"/>
    <w:rsid w:val="00862723"/>
    <w:rsid w:val="00863BB5"/>
    <w:rsid w:val="00864598"/>
    <w:rsid w:val="008645FA"/>
    <w:rsid w:val="0087076C"/>
    <w:rsid w:val="0087121F"/>
    <w:rsid w:val="00876A96"/>
    <w:rsid w:val="00876E11"/>
    <w:rsid w:val="00880BD2"/>
    <w:rsid w:val="008A0A6E"/>
    <w:rsid w:val="008A0DD9"/>
    <w:rsid w:val="008A10C8"/>
    <w:rsid w:val="008A6066"/>
    <w:rsid w:val="008A67B0"/>
    <w:rsid w:val="008A6C43"/>
    <w:rsid w:val="008A7421"/>
    <w:rsid w:val="008B01F8"/>
    <w:rsid w:val="008B3139"/>
    <w:rsid w:val="008B3E34"/>
    <w:rsid w:val="008C23B2"/>
    <w:rsid w:val="008C2949"/>
    <w:rsid w:val="008C4CB7"/>
    <w:rsid w:val="008C5DF6"/>
    <w:rsid w:val="008C60B7"/>
    <w:rsid w:val="008D2BA1"/>
    <w:rsid w:val="008D2DD0"/>
    <w:rsid w:val="008D4BD1"/>
    <w:rsid w:val="008E3D99"/>
    <w:rsid w:val="008E5C9E"/>
    <w:rsid w:val="008E72B6"/>
    <w:rsid w:val="008E73C4"/>
    <w:rsid w:val="008F4CCC"/>
    <w:rsid w:val="008F6734"/>
    <w:rsid w:val="008F6E05"/>
    <w:rsid w:val="008F7D4E"/>
    <w:rsid w:val="0090126C"/>
    <w:rsid w:val="00905181"/>
    <w:rsid w:val="00905521"/>
    <w:rsid w:val="00906181"/>
    <w:rsid w:val="00906292"/>
    <w:rsid w:val="00907399"/>
    <w:rsid w:val="00907597"/>
    <w:rsid w:val="00907C69"/>
    <w:rsid w:val="00914010"/>
    <w:rsid w:val="009153E4"/>
    <w:rsid w:val="0091549C"/>
    <w:rsid w:val="00917D94"/>
    <w:rsid w:val="009251D7"/>
    <w:rsid w:val="00927D02"/>
    <w:rsid w:val="0093039F"/>
    <w:rsid w:val="009313F4"/>
    <w:rsid w:val="0093447E"/>
    <w:rsid w:val="0093524F"/>
    <w:rsid w:val="009377AA"/>
    <w:rsid w:val="00943014"/>
    <w:rsid w:val="00944A6E"/>
    <w:rsid w:val="00945482"/>
    <w:rsid w:val="00947199"/>
    <w:rsid w:val="00951F5F"/>
    <w:rsid w:val="009520E8"/>
    <w:rsid w:val="00952A22"/>
    <w:rsid w:val="00953A65"/>
    <w:rsid w:val="00954DA6"/>
    <w:rsid w:val="0095577D"/>
    <w:rsid w:val="00957B01"/>
    <w:rsid w:val="009672D4"/>
    <w:rsid w:val="009714B2"/>
    <w:rsid w:val="00971EBB"/>
    <w:rsid w:val="009733E4"/>
    <w:rsid w:val="00976CC2"/>
    <w:rsid w:val="0098583D"/>
    <w:rsid w:val="00987C58"/>
    <w:rsid w:val="00990746"/>
    <w:rsid w:val="00991854"/>
    <w:rsid w:val="00991E5C"/>
    <w:rsid w:val="00994630"/>
    <w:rsid w:val="0099629E"/>
    <w:rsid w:val="00997D2E"/>
    <w:rsid w:val="009A0B75"/>
    <w:rsid w:val="009A3071"/>
    <w:rsid w:val="009A439B"/>
    <w:rsid w:val="009B2525"/>
    <w:rsid w:val="009B58C5"/>
    <w:rsid w:val="009C2622"/>
    <w:rsid w:val="009C3248"/>
    <w:rsid w:val="009C7091"/>
    <w:rsid w:val="009D39BB"/>
    <w:rsid w:val="009D4C4C"/>
    <w:rsid w:val="009D6D30"/>
    <w:rsid w:val="009D7195"/>
    <w:rsid w:val="009E0DD9"/>
    <w:rsid w:val="009E3E17"/>
    <w:rsid w:val="009E4F21"/>
    <w:rsid w:val="009E7025"/>
    <w:rsid w:val="009F407D"/>
    <w:rsid w:val="00A01458"/>
    <w:rsid w:val="00A01BEC"/>
    <w:rsid w:val="00A03916"/>
    <w:rsid w:val="00A03A40"/>
    <w:rsid w:val="00A04305"/>
    <w:rsid w:val="00A07004"/>
    <w:rsid w:val="00A07A80"/>
    <w:rsid w:val="00A07CEE"/>
    <w:rsid w:val="00A14203"/>
    <w:rsid w:val="00A1507F"/>
    <w:rsid w:val="00A155AC"/>
    <w:rsid w:val="00A22534"/>
    <w:rsid w:val="00A24F3E"/>
    <w:rsid w:val="00A310A3"/>
    <w:rsid w:val="00A32544"/>
    <w:rsid w:val="00A34EA4"/>
    <w:rsid w:val="00A35E9D"/>
    <w:rsid w:val="00A42292"/>
    <w:rsid w:val="00A52801"/>
    <w:rsid w:val="00A55ABF"/>
    <w:rsid w:val="00A614EB"/>
    <w:rsid w:val="00A61CB0"/>
    <w:rsid w:val="00A6560E"/>
    <w:rsid w:val="00A65D6A"/>
    <w:rsid w:val="00A72FD3"/>
    <w:rsid w:val="00A7383E"/>
    <w:rsid w:val="00A80C10"/>
    <w:rsid w:val="00A82535"/>
    <w:rsid w:val="00A85243"/>
    <w:rsid w:val="00A87BAF"/>
    <w:rsid w:val="00A9466D"/>
    <w:rsid w:val="00A95DF7"/>
    <w:rsid w:val="00A95ECC"/>
    <w:rsid w:val="00A96FD4"/>
    <w:rsid w:val="00A97672"/>
    <w:rsid w:val="00AA27BD"/>
    <w:rsid w:val="00AA3AC6"/>
    <w:rsid w:val="00AB0038"/>
    <w:rsid w:val="00AB31E6"/>
    <w:rsid w:val="00AB3644"/>
    <w:rsid w:val="00AB4EF9"/>
    <w:rsid w:val="00AB6F36"/>
    <w:rsid w:val="00AC27E6"/>
    <w:rsid w:val="00AC7A18"/>
    <w:rsid w:val="00AD51ED"/>
    <w:rsid w:val="00AD5728"/>
    <w:rsid w:val="00AE0598"/>
    <w:rsid w:val="00AE1DB4"/>
    <w:rsid w:val="00AE308D"/>
    <w:rsid w:val="00AE6C30"/>
    <w:rsid w:val="00AF0253"/>
    <w:rsid w:val="00AF14DF"/>
    <w:rsid w:val="00B00199"/>
    <w:rsid w:val="00B00322"/>
    <w:rsid w:val="00B06C23"/>
    <w:rsid w:val="00B07C2B"/>
    <w:rsid w:val="00B07DBC"/>
    <w:rsid w:val="00B12A22"/>
    <w:rsid w:val="00B14AF2"/>
    <w:rsid w:val="00B25957"/>
    <w:rsid w:val="00B27D87"/>
    <w:rsid w:val="00B30471"/>
    <w:rsid w:val="00B30734"/>
    <w:rsid w:val="00B3167A"/>
    <w:rsid w:val="00B31F81"/>
    <w:rsid w:val="00B33182"/>
    <w:rsid w:val="00B33470"/>
    <w:rsid w:val="00B41749"/>
    <w:rsid w:val="00B42465"/>
    <w:rsid w:val="00B42601"/>
    <w:rsid w:val="00B43029"/>
    <w:rsid w:val="00B4401A"/>
    <w:rsid w:val="00B45823"/>
    <w:rsid w:val="00B5208F"/>
    <w:rsid w:val="00B523BA"/>
    <w:rsid w:val="00B52E36"/>
    <w:rsid w:val="00B539C6"/>
    <w:rsid w:val="00B54368"/>
    <w:rsid w:val="00B616A5"/>
    <w:rsid w:val="00B61817"/>
    <w:rsid w:val="00B6487E"/>
    <w:rsid w:val="00B659E1"/>
    <w:rsid w:val="00B65FF1"/>
    <w:rsid w:val="00B679C4"/>
    <w:rsid w:val="00B71435"/>
    <w:rsid w:val="00B71925"/>
    <w:rsid w:val="00B73A65"/>
    <w:rsid w:val="00B73A8E"/>
    <w:rsid w:val="00B76A85"/>
    <w:rsid w:val="00B76F93"/>
    <w:rsid w:val="00B80003"/>
    <w:rsid w:val="00B82BA4"/>
    <w:rsid w:val="00B84C7A"/>
    <w:rsid w:val="00B85182"/>
    <w:rsid w:val="00B86EC9"/>
    <w:rsid w:val="00B90157"/>
    <w:rsid w:val="00B90C1B"/>
    <w:rsid w:val="00B913EE"/>
    <w:rsid w:val="00B93583"/>
    <w:rsid w:val="00B9447E"/>
    <w:rsid w:val="00B9502C"/>
    <w:rsid w:val="00B9521B"/>
    <w:rsid w:val="00BA0D4E"/>
    <w:rsid w:val="00BA0EFC"/>
    <w:rsid w:val="00BA1535"/>
    <w:rsid w:val="00BA769E"/>
    <w:rsid w:val="00BB087C"/>
    <w:rsid w:val="00BB0BB3"/>
    <w:rsid w:val="00BB18B4"/>
    <w:rsid w:val="00BB2DC5"/>
    <w:rsid w:val="00BB3628"/>
    <w:rsid w:val="00BB4319"/>
    <w:rsid w:val="00BB58CE"/>
    <w:rsid w:val="00BC39CB"/>
    <w:rsid w:val="00BC3B54"/>
    <w:rsid w:val="00BC411A"/>
    <w:rsid w:val="00BC436F"/>
    <w:rsid w:val="00BC6939"/>
    <w:rsid w:val="00BC76CF"/>
    <w:rsid w:val="00BD06FD"/>
    <w:rsid w:val="00BD21EE"/>
    <w:rsid w:val="00BD359E"/>
    <w:rsid w:val="00BD49E6"/>
    <w:rsid w:val="00BD5ADC"/>
    <w:rsid w:val="00BD7DDC"/>
    <w:rsid w:val="00BE2F3C"/>
    <w:rsid w:val="00BF01CB"/>
    <w:rsid w:val="00BF07E2"/>
    <w:rsid w:val="00BF5F58"/>
    <w:rsid w:val="00BF63A6"/>
    <w:rsid w:val="00C001EB"/>
    <w:rsid w:val="00C02103"/>
    <w:rsid w:val="00C02D37"/>
    <w:rsid w:val="00C0350C"/>
    <w:rsid w:val="00C040DD"/>
    <w:rsid w:val="00C0486E"/>
    <w:rsid w:val="00C07A16"/>
    <w:rsid w:val="00C07BF0"/>
    <w:rsid w:val="00C20F92"/>
    <w:rsid w:val="00C22834"/>
    <w:rsid w:val="00C250D5"/>
    <w:rsid w:val="00C32169"/>
    <w:rsid w:val="00C339FE"/>
    <w:rsid w:val="00C33D95"/>
    <w:rsid w:val="00C3641D"/>
    <w:rsid w:val="00C4480E"/>
    <w:rsid w:val="00C45969"/>
    <w:rsid w:val="00C45C17"/>
    <w:rsid w:val="00C5175A"/>
    <w:rsid w:val="00C54025"/>
    <w:rsid w:val="00C54797"/>
    <w:rsid w:val="00C56B4B"/>
    <w:rsid w:val="00C63BAA"/>
    <w:rsid w:val="00C64BA6"/>
    <w:rsid w:val="00C65093"/>
    <w:rsid w:val="00C66708"/>
    <w:rsid w:val="00C67878"/>
    <w:rsid w:val="00C67F51"/>
    <w:rsid w:val="00C7125C"/>
    <w:rsid w:val="00C73196"/>
    <w:rsid w:val="00C74197"/>
    <w:rsid w:val="00C772B1"/>
    <w:rsid w:val="00C77E36"/>
    <w:rsid w:val="00C825C6"/>
    <w:rsid w:val="00C82C9B"/>
    <w:rsid w:val="00C832CE"/>
    <w:rsid w:val="00C851B4"/>
    <w:rsid w:val="00C91856"/>
    <w:rsid w:val="00C91D16"/>
    <w:rsid w:val="00C92B11"/>
    <w:rsid w:val="00C934C0"/>
    <w:rsid w:val="00C93CB1"/>
    <w:rsid w:val="00C94303"/>
    <w:rsid w:val="00C947AB"/>
    <w:rsid w:val="00C97077"/>
    <w:rsid w:val="00C97EF2"/>
    <w:rsid w:val="00CA0130"/>
    <w:rsid w:val="00CA04ED"/>
    <w:rsid w:val="00CA0A46"/>
    <w:rsid w:val="00CA3868"/>
    <w:rsid w:val="00CB0F2C"/>
    <w:rsid w:val="00CB17C7"/>
    <w:rsid w:val="00CB361C"/>
    <w:rsid w:val="00CB4596"/>
    <w:rsid w:val="00CB5B26"/>
    <w:rsid w:val="00CC0ACD"/>
    <w:rsid w:val="00CC192B"/>
    <w:rsid w:val="00CC6758"/>
    <w:rsid w:val="00CC7927"/>
    <w:rsid w:val="00CC7A9F"/>
    <w:rsid w:val="00CD0DE3"/>
    <w:rsid w:val="00CD4E4C"/>
    <w:rsid w:val="00CE0E5D"/>
    <w:rsid w:val="00CE2263"/>
    <w:rsid w:val="00CE41EA"/>
    <w:rsid w:val="00CE554E"/>
    <w:rsid w:val="00CE5D18"/>
    <w:rsid w:val="00CF2735"/>
    <w:rsid w:val="00CF27D9"/>
    <w:rsid w:val="00CF7C38"/>
    <w:rsid w:val="00CF7EE4"/>
    <w:rsid w:val="00D003F4"/>
    <w:rsid w:val="00D00E58"/>
    <w:rsid w:val="00D01A10"/>
    <w:rsid w:val="00D028A4"/>
    <w:rsid w:val="00D03D6D"/>
    <w:rsid w:val="00D0690C"/>
    <w:rsid w:val="00D0722C"/>
    <w:rsid w:val="00D076B2"/>
    <w:rsid w:val="00D12F5C"/>
    <w:rsid w:val="00D136C1"/>
    <w:rsid w:val="00D140BB"/>
    <w:rsid w:val="00D14757"/>
    <w:rsid w:val="00D16580"/>
    <w:rsid w:val="00D16F21"/>
    <w:rsid w:val="00D175D0"/>
    <w:rsid w:val="00D17863"/>
    <w:rsid w:val="00D20EE9"/>
    <w:rsid w:val="00D21D0A"/>
    <w:rsid w:val="00D2297A"/>
    <w:rsid w:val="00D25088"/>
    <w:rsid w:val="00D2634A"/>
    <w:rsid w:val="00D271D4"/>
    <w:rsid w:val="00D32681"/>
    <w:rsid w:val="00D33570"/>
    <w:rsid w:val="00D410EF"/>
    <w:rsid w:val="00D412BC"/>
    <w:rsid w:val="00D41499"/>
    <w:rsid w:val="00D4507E"/>
    <w:rsid w:val="00D464AD"/>
    <w:rsid w:val="00D464F4"/>
    <w:rsid w:val="00D47A29"/>
    <w:rsid w:val="00D52671"/>
    <w:rsid w:val="00D52908"/>
    <w:rsid w:val="00D53173"/>
    <w:rsid w:val="00D6088D"/>
    <w:rsid w:val="00D60EC1"/>
    <w:rsid w:val="00D61DC5"/>
    <w:rsid w:val="00D620FF"/>
    <w:rsid w:val="00D63F95"/>
    <w:rsid w:val="00D70B44"/>
    <w:rsid w:val="00D71BC9"/>
    <w:rsid w:val="00D80592"/>
    <w:rsid w:val="00D81CC1"/>
    <w:rsid w:val="00D85880"/>
    <w:rsid w:val="00D915B7"/>
    <w:rsid w:val="00D92F58"/>
    <w:rsid w:val="00D9399B"/>
    <w:rsid w:val="00D95B54"/>
    <w:rsid w:val="00D95FFA"/>
    <w:rsid w:val="00DA318E"/>
    <w:rsid w:val="00DB1350"/>
    <w:rsid w:val="00DB28CD"/>
    <w:rsid w:val="00DB2BD3"/>
    <w:rsid w:val="00DB36B3"/>
    <w:rsid w:val="00DB4BA0"/>
    <w:rsid w:val="00DB66F8"/>
    <w:rsid w:val="00DB6DF0"/>
    <w:rsid w:val="00DC1E05"/>
    <w:rsid w:val="00DC1EA3"/>
    <w:rsid w:val="00DC30EE"/>
    <w:rsid w:val="00DC44E9"/>
    <w:rsid w:val="00DC49B9"/>
    <w:rsid w:val="00DD5D58"/>
    <w:rsid w:val="00DE0211"/>
    <w:rsid w:val="00DE03E6"/>
    <w:rsid w:val="00DE2225"/>
    <w:rsid w:val="00DE360B"/>
    <w:rsid w:val="00DF3F99"/>
    <w:rsid w:val="00DF4F4F"/>
    <w:rsid w:val="00DF6659"/>
    <w:rsid w:val="00E014ED"/>
    <w:rsid w:val="00E026F9"/>
    <w:rsid w:val="00E033C7"/>
    <w:rsid w:val="00E033DD"/>
    <w:rsid w:val="00E15385"/>
    <w:rsid w:val="00E15EFD"/>
    <w:rsid w:val="00E17F52"/>
    <w:rsid w:val="00E245AB"/>
    <w:rsid w:val="00E25055"/>
    <w:rsid w:val="00E310DE"/>
    <w:rsid w:val="00E31408"/>
    <w:rsid w:val="00E327F0"/>
    <w:rsid w:val="00E32C50"/>
    <w:rsid w:val="00E3369C"/>
    <w:rsid w:val="00E40BF4"/>
    <w:rsid w:val="00E41AC4"/>
    <w:rsid w:val="00E43FE5"/>
    <w:rsid w:val="00E44633"/>
    <w:rsid w:val="00E53C1B"/>
    <w:rsid w:val="00E53D79"/>
    <w:rsid w:val="00E5415D"/>
    <w:rsid w:val="00E6642A"/>
    <w:rsid w:val="00E678FB"/>
    <w:rsid w:val="00E70721"/>
    <w:rsid w:val="00E72778"/>
    <w:rsid w:val="00E74D11"/>
    <w:rsid w:val="00E7575B"/>
    <w:rsid w:val="00E768F6"/>
    <w:rsid w:val="00E812A5"/>
    <w:rsid w:val="00E82D0E"/>
    <w:rsid w:val="00E86BE9"/>
    <w:rsid w:val="00E86EF3"/>
    <w:rsid w:val="00EA00B6"/>
    <w:rsid w:val="00EA03E9"/>
    <w:rsid w:val="00EA1549"/>
    <w:rsid w:val="00EA1792"/>
    <w:rsid w:val="00EA5C54"/>
    <w:rsid w:val="00EA5FD7"/>
    <w:rsid w:val="00EA67A0"/>
    <w:rsid w:val="00EB018E"/>
    <w:rsid w:val="00EB30C8"/>
    <w:rsid w:val="00EB3CF6"/>
    <w:rsid w:val="00EB5BB4"/>
    <w:rsid w:val="00EC153F"/>
    <w:rsid w:val="00EC1B25"/>
    <w:rsid w:val="00EE25B1"/>
    <w:rsid w:val="00EE5533"/>
    <w:rsid w:val="00EE6536"/>
    <w:rsid w:val="00EF77E6"/>
    <w:rsid w:val="00F0065C"/>
    <w:rsid w:val="00F009E9"/>
    <w:rsid w:val="00F00E99"/>
    <w:rsid w:val="00F029DC"/>
    <w:rsid w:val="00F06A48"/>
    <w:rsid w:val="00F07C48"/>
    <w:rsid w:val="00F15BFC"/>
    <w:rsid w:val="00F20544"/>
    <w:rsid w:val="00F20CCD"/>
    <w:rsid w:val="00F26660"/>
    <w:rsid w:val="00F26F0C"/>
    <w:rsid w:val="00F27572"/>
    <w:rsid w:val="00F276C6"/>
    <w:rsid w:val="00F312C7"/>
    <w:rsid w:val="00F32017"/>
    <w:rsid w:val="00F33F45"/>
    <w:rsid w:val="00F341AE"/>
    <w:rsid w:val="00F35AE2"/>
    <w:rsid w:val="00F447B5"/>
    <w:rsid w:val="00F44A0B"/>
    <w:rsid w:val="00F47CA5"/>
    <w:rsid w:val="00F47F74"/>
    <w:rsid w:val="00F50AEB"/>
    <w:rsid w:val="00F531ED"/>
    <w:rsid w:val="00F55BE3"/>
    <w:rsid w:val="00F601B7"/>
    <w:rsid w:val="00F60608"/>
    <w:rsid w:val="00F62690"/>
    <w:rsid w:val="00F64C8C"/>
    <w:rsid w:val="00F70971"/>
    <w:rsid w:val="00F70D98"/>
    <w:rsid w:val="00F712E1"/>
    <w:rsid w:val="00F719D0"/>
    <w:rsid w:val="00F71FE5"/>
    <w:rsid w:val="00F736FE"/>
    <w:rsid w:val="00F7446F"/>
    <w:rsid w:val="00F748E5"/>
    <w:rsid w:val="00F74A27"/>
    <w:rsid w:val="00F85046"/>
    <w:rsid w:val="00F90700"/>
    <w:rsid w:val="00F9138F"/>
    <w:rsid w:val="00F93356"/>
    <w:rsid w:val="00F94D9E"/>
    <w:rsid w:val="00F95A1B"/>
    <w:rsid w:val="00FA0840"/>
    <w:rsid w:val="00FA22C1"/>
    <w:rsid w:val="00FB3157"/>
    <w:rsid w:val="00FC0ACE"/>
    <w:rsid w:val="00FD022F"/>
    <w:rsid w:val="00FD4654"/>
    <w:rsid w:val="00FD47C3"/>
    <w:rsid w:val="00FD5AB7"/>
    <w:rsid w:val="00FE18F0"/>
    <w:rsid w:val="00FE1C43"/>
    <w:rsid w:val="00FE215D"/>
    <w:rsid w:val="00FE42EC"/>
    <w:rsid w:val="00FE4611"/>
    <w:rsid w:val="00FE732A"/>
    <w:rsid w:val="00FF0031"/>
    <w:rsid w:val="00FF2FFE"/>
    <w:rsid w:val="00FF5DA2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AF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728"/>
    <w:pPr>
      <w:spacing w:after="240" w:line="240" w:lineRule="auto"/>
    </w:pPr>
    <w:rPr>
      <w:rFonts w:cs="Arial"/>
      <w:sz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BC76CF"/>
    <w:pPr>
      <w:keepNext/>
      <w:keepLines/>
      <w:outlineLvl w:val="0"/>
    </w:pPr>
    <w:rPr>
      <w:rFonts w:ascii="Calibri" w:eastAsiaTheme="majorEastAsia" w:hAnsi="Calibri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3039F"/>
    <w:pPr>
      <w:keepNext/>
      <w:keepLines/>
      <w:spacing w:before="200" w:after="120"/>
      <w:outlineLvl w:val="1"/>
    </w:pPr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672D4"/>
    <w:pPr>
      <w:keepNext/>
      <w:keepLines/>
      <w:outlineLvl w:val="2"/>
    </w:pPr>
    <w:rPr>
      <w:rFonts w:eastAsiaTheme="majorEastAsia" w:cstheme="majorBidi"/>
      <w:b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BC76CF"/>
    <w:rPr>
      <w:rFonts w:ascii="Calibri" w:eastAsiaTheme="majorEastAsia" w:hAnsi="Calibri" w:cstheme="majorBidi"/>
      <w:b/>
      <w:bCs/>
      <w: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93039F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C93CB1"/>
    <w:pPr>
      <w:spacing w:after="120"/>
      <w:ind w:left="720" w:right="720"/>
    </w:pPr>
    <w:rPr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93CB1"/>
    <w:rPr>
      <w:rFonts w:cs="Arial"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32017"/>
    <w:pPr>
      <w:tabs>
        <w:tab w:val="center" w:pos="4680"/>
        <w:tab w:val="right" w:pos="9360"/>
      </w:tabs>
      <w:spacing w:after="0"/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3201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1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8FE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8FE"/>
    <w:rPr>
      <w:rFonts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F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8FE"/>
    <w:pPr>
      <w:spacing w:after="0" w:line="240" w:lineRule="auto"/>
    </w:pPr>
    <w:rPr>
      <w:rFonts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CA0A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0A46"/>
    <w:rPr>
      <w:rFonts w:cs="Arial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902F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2902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4E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3"/>
    <w:rsid w:val="009672D4"/>
    <w:rPr>
      <w:rFonts w:eastAsiaTheme="majorEastAsia" w:cstheme="majorBidi"/>
      <w:b/>
      <w:bCs/>
      <w:i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C91D16"/>
    <w:pPr>
      <w:spacing w:after="0"/>
      <w:ind w:left="720"/>
      <w:contextualSpacing/>
    </w:pPr>
    <w:rPr>
      <w:rFonts w:ascii="Arial (W1)" w:hAnsi="Arial (W1)"/>
      <w:sz w:val="23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97E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3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2D32-CEBD-4F38-A503-462E55D9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2023-10-12T22:24:00Z</dcterms:created>
  <dcterms:modified xsi:type="dcterms:W3CDTF">2023-10-12T22:53:00Z</dcterms:modified>
</cp:coreProperties>
</file>