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5D34AF24" w14:textId="77777777" w:rsidTr="00381925">
        <w:tc>
          <w:tcPr>
            <w:tcW w:w="11482" w:type="dxa"/>
            <w:shd w:val="clear" w:color="auto" w:fill="000000" w:themeFill="text1"/>
          </w:tcPr>
          <w:p w14:paraId="2DC79891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492FE852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168FC7E3" w14:textId="77777777" w:rsidTr="0009223D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4DF06F60" w14:textId="77777777" w:rsidR="00260D51" w:rsidRPr="00260D51" w:rsidRDefault="00260D51" w:rsidP="001954B4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1954B4">
              <w:rPr>
                <w:rFonts w:asciiTheme="minorHAnsi" w:hAnsiTheme="minorHAnsi" w:cstheme="minorHAnsi"/>
                <w:b/>
                <w:sz w:val="56"/>
                <w:szCs w:val="56"/>
              </w:rPr>
              <w:t>20</w:t>
            </w:r>
          </w:p>
        </w:tc>
        <w:tc>
          <w:tcPr>
            <w:tcW w:w="7893" w:type="dxa"/>
          </w:tcPr>
          <w:p w14:paraId="1BED8AB2" w14:textId="24B73CC1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NOTICE OF </w:t>
            </w:r>
            <w:r w:rsidR="00C43704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OBJECTION TO </w:t>
            </w:r>
            <w:r w:rsidR="0004405F">
              <w:rPr>
                <w:rFonts w:asciiTheme="minorHAnsi" w:hAnsiTheme="minorHAnsi" w:cstheme="minorHAnsi"/>
                <w:b/>
                <w:w w:val="110"/>
                <w:sz w:val="36"/>
              </w:rPr>
              <w:t>WITHDRAWAL</w:t>
            </w:r>
            <w:r w:rsidR="00744F3C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1954B4">
              <w:rPr>
                <w:rFonts w:asciiTheme="minorHAnsi" w:hAnsiTheme="minorHAnsi" w:cstheme="minorHAnsi"/>
                <w:b/>
                <w:w w:val="110"/>
                <w:sz w:val="36"/>
              </w:rPr>
              <w:br/>
            </w:r>
            <w:r w:rsidR="0023044B" w:rsidRPr="00835225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744F3C" w:rsidRPr="00835225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04405F" w:rsidRPr="00835225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</w:t>
            </w:r>
            <w:r w:rsidR="00A869AC" w:rsidRPr="00835225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87(2)</w:t>
            </w:r>
            <w:r w:rsidR="0023044B" w:rsidRPr="00835225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02EE99D2" w14:textId="77777777" w:rsidR="00260D51" w:rsidRDefault="00260D51" w:rsidP="009762C1"/>
        </w:tc>
      </w:tr>
    </w:tbl>
    <w:p w14:paraId="24F40498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3924"/>
        <w:gridCol w:w="375"/>
        <w:gridCol w:w="4082"/>
      </w:tblGrid>
      <w:tr w:rsidR="00E95307" w14:paraId="6DB05CD1" w14:textId="77777777" w:rsidTr="00381925">
        <w:trPr>
          <w:trHeight w:val="1970"/>
        </w:trPr>
        <w:tc>
          <w:tcPr>
            <w:tcW w:w="2989" w:type="dxa"/>
            <w:vMerge w:val="restart"/>
            <w:vAlign w:val="center"/>
          </w:tcPr>
          <w:p w14:paraId="4060FD61" w14:textId="77777777" w:rsidR="00BB4438" w:rsidRDefault="008469B4" w:rsidP="008469B4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EA9C0A8" wp14:editId="6150D58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-47625</wp:posOffset>
                      </wp:positionV>
                      <wp:extent cx="1714500" cy="172021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72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86ABF" w14:textId="77777777" w:rsidR="008469B4" w:rsidRDefault="008469B4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1F642398" wp14:editId="08D373BF">
                                        <wp:extent cx="1219200" cy="1237473"/>
                                        <wp:effectExtent l="0" t="0" r="0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7474" cy="1245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A9C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65pt;margin-top:-3.75pt;width:135pt;height:1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" filled="f" stroked="f" strokeweight=".5pt">
                      <v:textbox>
                        <w:txbxContent>
                          <w:p w14:paraId="7C686ABF" w14:textId="77777777" w:rsidR="008469B4" w:rsidRDefault="008469B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F642398" wp14:editId="08D373BF">
                                  <wp:extent cx="1219200" cy="1237473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474" cy="1245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7" w:type="dxa"/>
            <w:gridSpan w:val="2"/>
          </w:tcPr>
          <w:p w14:paraId="63E55AFC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4146" w:type="dxa"/>
          </w:tcPr>
          <w:p w14:paraId="70E07333" w14:textId="2D5C5597" w:rsidR="00BB4438" w:rsidRDefault="007B0142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E537901" wp14:editId="3ACB9B95">
                      <wp:simplePos x="0" y="0"/>
                      <wp:positionH relativeFrom="margin">
                        <wp:posOffset>66675</wp:posOffset>
                      </wp:positionH>
                      <wp:positionV relativeFrom="margin">
                        <wp:posOffset>26035</wp:posOffset>
                      </wp:positionV>
                      <wp:extent cx="2352675" cy="445770"/>
                      <wp:effectExtent l="0" t="0" r="28575" b="11430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9C51E" w14:textId="7C460FF6" w:rsidR="007B0142" w:rsidRPr="000D469C" w:rsidRDefault="007B0142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E537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5.25pt;margin-top:2.05pt;width:185.25pt;height:3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">
                      <v:textbox>
                        <w:txbxContent>
                          <w:p w14:paraId="47F9C51E" w14:textId="7C460FF6" w:rsidR="007B0142" w:rsidRPr="000D469C" w:rsidRDefault="007B0142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1D9155" wp14:editId="200DFC11">
                      <wp:simplePos x="0" y="0"/>
                      <wp:positionH relativeFrom="column">
                        <wp:posOffset>-10794</wp:posOffset>
                      </wp:positionH>
                      <wp:positionV relativeFrom="paragraph">
                        <wp:posOffset>697230</wp:posOffset>
                      </wp:positionV>
                      <wp:extent cx="2495550" cy="42672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2E1139" w14:textId="40E11F54" w:rsidR="00E95307" w:rsidRPr="00FD7BBA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857BBBB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1D9155" id="Text Box 18" o:spid="_x0000_s1027" type="#_x0000_t202" style="position:absolute;margin-left:-.85pt;margin-top:54.9pt;width:196.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" fillcolor="#f2f2f2 [3052]" stroked="f" strokeweight=".5pt">
                      <v:textbox>
                        <w:txbxContent>
                          <w:p w14:paraId="7E2E1139" w14:textId="40E11F54" w:rsidR="00E95307" w:rsidRPr="00FD7BBA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857BBBB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59BDC6" wp14:editId="4357C719">
                      <wp:simplePos x="0" y="0"/>
                      <wp:positionH relativeFrom="column">
                        <wp:posOffset>67142</wp:posOffset>
                      </wp:positionH>
                      <wp:positionV relativeFrom="paragraph">
                        <wp:posOffset>504384</wp:posOffset>
                      </wp:positionV>
                      <wp:extent cx="2326238" cy="595630"/>
                      <wp:effectExtent l="0" t="0" r="17145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238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FF85FE6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5.3pt;margin-top:39.7pt;width:183.1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" adj="7565,9417,5400,10109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68B552F2" w14:textId="77777777" w:rsidTr="00381925">
        <w:trPr>
          <w:trHeight w:val="692"/>
        </w:trPr>
        <w:tc>
          <w:tcPr>
            <w:tcW w:w="2989" w:type="dxa"/>
            <w:vMerge/>
          </w:tcPr>
          <w:p w14:paraId="21E5B058" w14:textId="77777777" w:rsidR="00BB4438" w:rsidRDefault="00BB4438" w:rsidP="00DF0633"/>
        </w:tc>
        <w:tc>
          <w:tcPr>
            <w:tcW w:w="3966" w:type="dxa"/>
          </w:tcPr>
          <w:p w14:paraId="03AAE189" w14:textId="33AF87E5" w:rsidR="00BB4438" w:rsidRDefault="007B0142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2CC054D" wp14:editId="44C18603">
                      <wp:simplePos x="0" y="0"/>
                      <wp:positionH relativeFrom="margin">
                        <wp:posOffset>110490</wp:posOffset>
                      </wp:positionH>
                      <wp:positionV relativeFrom="margin">
                        <wp:posOffset>15875</wp:posOffset>
                      </wp:positionV>
                      <wp:extent cx="2293620" cy="445770"/>
                      <wp:effectExtent l="0" t="0" r="11430" b="1143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90AB3" w14:textId="343B2654" w:rsidR="007B0142" w:rsidRPr="000D469C" w:rsidRDefault="007B0142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CC054D" id="_x0000_s1029" type="#_x0000_t202" style="position:absolute;margin-left:8.7pt;margin-top:1.25pt;width:180.6pt;height:3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">
                      <v:textbox>
                        <w:txbxContent>
                          <w:p w14:paraId="53790AB3" w14:textId="343B2654" w:rsidR="007B0142" w:rsidRPr="000D469C" w:rsidRDefault="007B0142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C93E4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108B25" wp14:editId="28CDAED4">
                      <wp:simplePos x="0" y="0"/>
                      <wp:positionH relativeFrom="column">
                        <wp:posOffset>86088</wp:posOffset>
                      </wp:positionH>
                      <wp:positionV relativeFrom="paragraph">
                        <wp:posOffset>548731</wp:posOffset>
                      </wp:positionV>
                      <wp:extent cx="2357120" cy="561975"/>
                      <wp:effectExtent l="0" t="0" r="24130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7120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87168D" id="Up Arrow Callout 20" o:spid="_x0000_s1026" type="#_x0000_t79" style="position:absolute;margin-left:6.8pt;margin-top:43.2pt;width:185.6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" adj="7565,9513,5400,10156" fillcolor="#f2f2f2 [3052]" strokecolor="#f2f2f2 [3052]" strokeweight="2pt"/>
                  </w:pict>
                </mc:Fallback>
              </mc:AlternateContent>
            </w:r>
            <w:r w:rsidR="0017097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62F8AE" wp14:editId="6FF20298">
                      <wp:simplePos x="0" y="0"/>
                      <wp:positionH relativeFrom="column">
                        <wp:posOffset>4756</wp:posOffset>
                      </wp:positionH>
                      <wp:positionV relativeFrom="paragraph">
                        <wp:posOffset>712976</wp:posOffset>
                      </wp:positionV>
                      <wp:extent cx="2290666" cy="39655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666" cy="396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3BB26" w14:textId="0C542885" w:rsidR="007F2373" w:rsidRPr="00FD7BBA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="00FD7BBA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Form</w:t>
                                  </w:r>
                                  <w:r w:rsidR="0008136B" w:rsidRPr="00FD7BBA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1: Notice of </w:t>
                                  </w:r>
                                  <w:r w:rsidR="007F2373"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649F56AD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62F8AE" id="Text Box 1" o:spid="_x0000_s1030" type="#_x0000_t202" style="position:absolute;margin-left:.35pt;margin-top:56.15pt;width:180.3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" filled="f" stroked="f" strokeweight=".5pt">
                      <v:textbox>
                        <w:txbxContent>
                          <w:p w14:paraId="1D33BB26" w14:textId="0C542885" w:rsidR="007F2373" w:rsidRPr="00FD7BBA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="00FD7BBA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Form</w:t>
                            </w:r>
                            <w:r w:rsidR="0008136B" w:rsidRPr="00FD7BBA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1: Notice of </w:t>
                            </w:r>
                            <w:r w:rsidR="007F2373"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649F56AD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dxa"/>
            <w:vAlign w:val="center"/>
          </w:tcPr>
          <w:p w14:paraId="4D9AF5C6" w14:textId="61B60373" w:rsidR="00BB4438" w:rsidRDefault="00BB4438" w:rsidP="00761F44"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4146" w:type="dxa"/>
          </w:tcPr>
          <w:p w14:paraId="4CD37ED3" w14:textId="7C222A3B" w:rsidR="00BB4438" w:rsidRDefault="007B0142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259088D" wp14:editId="087D0FF7">
                      <wp:simplePos x="0" y="0"/>
                      <wp:positionH relativeFrom="margin">
                        <wp:posOffset>66675</wp:posOffset>
                      </wp:positionH>
                      <wp:positionV relativeFrom="margin">
                        <wp:posOffset>24130</wp:posOffset>
                      </wp:positionV>
                      <wp:extent cx="2352675" cy="438150"/>
                      <wp:effectExtent l="0" t="0" r="28575" b="1905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1D2A4" w14:textId="45BB0EFF" w:rsidR="007B0142" w:rsidRPr="000D469C" w:rsidRDefault="007B0142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59088D" id="_x0000_s1031" type="#_x0000_t202" style="position:absolute;margin-left:5.25pt;margin-top:1.9pt;width:185.2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">
                      <v:textbox>
                        <w:txbxContent>
                          <w:p w14:paraId="48F1D2A4" w14:textId="45BB0EFF" w:rsidR="007B0142" w:rsidRPr="000D469C" w:rsidRDefault="007B0142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C2F3E9" wp14:editId="6785B6F6">
                      <wp:simplePos x="0" y="0"/>
                      <wp:positionH relativeFrom="column">
                        <wp:posOffset>67142</wp:posOffset>
                      </wp:positionH>
                      <wp:positionV relativeFrom="paragraph">
                        <wp:posOffset>555055</wp:posOffset>
                      </wp:positionV>
                      <wp:extent cx="2352428" cy="561975"/>
                      <wp:effectExtent l="0" t="0" r="1016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428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6F1C72" id="Up Arrow Callout 19" o:spid="_x0000_s1026" type="#_x0000_t79" style="position:absolute;margin-left:5.3pt;margin-top:43.7pt;width:185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" adj="7565,9510,5400,10155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13BCB11D" w14:textId="77777777" w:rsidTr="00381925">
        <w:trPr>
          <w:trHeight w:val="827"/>
        </w:trPr>
        <w:tc>
          <w:tcPr>
            <w:tcW w:w="2989" w:type="dxa"/>
            <w:vMerge/>
          </w:tcPr>
          <w:p w14:paraId="0F3BF625" w14:textId="77777777" w:rsidR="00BB4438" w:rsidRDefault="00BB4438" w:rsidP="00DF0633"/>
        </w:tc>
        <w:tc>
          <w:tcPr>
            <w:tcW w:w="3966" w:type="dxa"/>
          </w:tcPr>
          <w:p w14:paraId="0A5E8FF5" w14:textId="77777777" w:rsidR="00BB4438" w:rsidRDefault="00BB4438" w:rsidP="00DF0633"/>
        </w:tc>
        <w:tc>
          <w:tcPr>
            <w:tcW w:w="381" w:type="dxa"/>
          </w:tcPr>
          <w:p w14:paraId="68C56B6A" w14:textId="77777777" w:rsidR="00BB4438" w:rsidRDefault="00BB4438" w:rsidP="00DF0633"/>
        </w:tc>
        <w:tc>
          <w:tcPr>
            <w:tcW w:w="4146" w:type="dxa"/>
          </w:tcPr>
          <w:p w14:paraId="78B6B14C" w14:textId="77777777" w:rsidR="00BB4438" w:rsidRDefault="00867447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C164CE" wp14:editId="4144EA5C">
                      <wp:simplePos x="0" y="0"/>
                      <wp:positionH relativeFrom="column">
                        <wp:posOffset>-1348</wp:posOffset>
                      </wp:positionH>
                      <wp:positionV relativeFrom="paragraph">
                        <wp:posOffset>44904</wp:posOffset>
                      </wp:positionV>
                      <wp:extent cx="2395985" cy="40121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985" cy="401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CC837" w14:textId="1B5779FD" w:rsidR="00867447" w:rsidRPr="00FD7BBA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respondent named on </w:t>
                                  </w:r>
                                  <w:r w:rsid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Form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7BBA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53F9ECDA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C164CE" id="Text Box 5" o:spid="_x0000_s1032" type="#_x0000_t202" style="position:absolute;margin-left:-.1pt;margin-top:3.55pt;width:188.65pt;height:3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CaGwIAADM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" filled="f" stroked="f" strokeweight=".5pt">
                      <v:textbox>
                        <w:txbxContent>
                          <w:p w14:paraId="7FDCC837" w14:textId="1B5779FD" w:rsidR="00867447" w:rsidRPr="00FD7BBA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respondent named on </w:t>
                            </w:r>
                            <w:r w:rsid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Form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7BBA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53F9ECDA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E36CCB" w14:textId="77777777" w:rsidR="007A333D" w:rsidRDefault="007A333D" w:rsidP="009762C1"/>
    <w:tbl>
      <w:tblPr>
        <w:tblStyle w:val="TableGrid"/>
        <w:tblW w:w="0" w:type="auto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465FFD" w14:paraId="5A7E4890" w14:textId="77777777" w:rsidTr="0009223D">
        <w:trPr>
          <w:trHeight w:val="71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779E" w14:textId="77777777" w:rsidR="00465FFD" w:rsidRDefault="00513FF2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BDF95C1" wp14:editId="2A26F8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971675" cy="471170"/>
                      <wp:effectExtent l="0" t="19050" r="47625" b="4318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471170"/>
                                <a:chOff x="0" y="0"/>
                                <a:chExt cx="1784223" cy="471170"/>
                              </a:xfrm>
                            </wpg:grpSpPr>
                            <wps:wsp>
                              <wps:cNvPr id="85" name="Right Arrow 85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128536"/>
                                  <a:ext cx="1609090" cy="278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86CB0C" w14:textId="7DC926A1" w:rsidR="00513FF2" w:rsidRPr="00356DDF" w:rsidRDefault="004F6A59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  <w:r w:rsidR="00744F3C"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744F3C"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="0083522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person(s)</w:t>
                                    </w:r>
                                    <w:r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objecting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DF95C1" id="Group 84" o:spid="_x0000_s1033" style="position:absolute;margin-left:.1pt;margin-top:1.55pt;width:155.25pt;height:37.1pt;z-index:251751424;mso-width-relative:margin" coordsize="17842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85" o:spid="_x0000_s103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" adj="18561,3689" fillcolor="#f2f2f2 [3052]" strokecolor="#f2f2f2 [3052]" strokeweight="2pt"/>
                      <v:shape id="Text Box 86" o:spid="_x0000_s1035" type="#_x0000_t202" style="position:absolute;top:1285;width:1609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4286CB0C" w14:textId="7DC926A1" w:rsidR="00513FF2" w:rsidRPr="00356DDF" w:rsidRDefault="004F6A59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744F3C"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744F3C"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83522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person(s)</w:t>
                              </w:r>
                              <w:r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objecting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19E6DA5E" w14:textId="77777777" w:rsidR="0093677D" w:rsidRDefault="0093677D" w:rsidP="00C93E48">
            <w:pPr>
              <w:pStyle w:val="NormalWeb"/>
              <w:shd w:val="clear" w:color="auto" w:fill="FFFFFF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8540630" w14:textId="77777777" w:rsidR="0093677D" w:rsidRPr="00A60B79" w:rsidRDefault="0093677D" w:rsidP="005A64E2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9B29015" w14:textId="77777777" w:rsidR="003E3D96" w:rsidRDefault="003E3D96" w:rsidP="009762C1">
      <w:pPr>
        <w:sectPr w:rsidR="003E3D96" w:rsidSect="0009223D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30"/>
        <w:gridCol w:w="7036"/>
      </w:tblGrid>
      <w:tr w:rsidR="00E06DB1" w14:paraId="7D0670A5" w14:textId="77777777" w:rsidTr="002C62BD">
        <w:trPr>
          <w:trHeight w:val="69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E5251" w14:textId="77777777" w:rsidR="00E06DB1" w:rsidRDefault="005B5518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367D261D" wp14:editId="7835A54B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24130</wp:posOffset>
                      </wp:positionV>
                      <wp:extent cx="1695450" cy="471170"/>
                      <wp:effectExtent l="0" t="19050" r="38100" b="4318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471170"/>
                                <a:chOff x="-6096" y="0"/>
                                <a:chExt cx="1790319" cy="471170"/>
                              </a:xfrm>
                            </wpg:grpSpPr>
                            <wps:wsp>
                              <wps:cNvPr id="91" name="Right Arrow 91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-6096" y="51835"/>
                                  <a:ext cx="160909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4103E9" w14:textId="6D2C655C" w:rsidR="005B5518" w:rsidRPr="00356DDF" w:rsidRDefault="005B5518" w:rsidP="005B551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  <w:r w:rsidR="004F6A59"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lawyer </w:t>
                                    </w:r>
                                    <w:r w:rsidR="00B52BDD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seek</w:t>
                                    </w:r>
                                    <w:r w:rsidR="004F6A59"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ing to withdraw as </w:t>
                                    </w:r>
                                    <w:r w:rsidR="002A26C5"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lawyer</w:t>
                                    </w:r>
                                    <w:r w:rsidR="004F6A59" w:rsidRPr="00356D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record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7D261D" id="Group 90" o:spid="_x0000_s1036" style="position:absolute;margin-left:-.55pt;margin-top:1.9pt;width:133.5pt;height:37.1pt;z-index:251759616;mso-width-relative:margin;mso-height-relative:margin" coordorigin="-60" coordsize="17903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">
                      <v:shape id="Right Arrow 91" o:spid="_x0000_s1037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" adj="18561,3689" fillcolor="#f2f2f2 [3052]" strokecolor="#f2f2f2 [3052]" strokeweight="2pt"/>
                      <v:shape id="Text Box 92" o:spid="_x0000_s1038" type="#_x0000_t202" style="position:absolute;left:-60;top:518;width:1608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14:paraId="4E4103E9" w14:textId="6D2C655C" w:rsidR="005B5518" w:rsidRPr="00356DDF" w:rsidRDefault="005B5518" w:rsidP="005B551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4F6A59"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lawyer </w:t>
                              </w:r>
                              <w:r w:rsidR="00B52BD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seek</w:t>
                              </w:r>
                              <w:r w:rsidR="004F6A59"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ing to withdraw as </w:t>
                              </w:r>
                              <w:r w:rsidR="002A26C5"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lawyer</w:t>
                              </w:r>
                              <w:r w:rsidR="004F6A59" w:rsidRPr="00356D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record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1B8BB59" w14:textId="77777777" w:rsidR="0093677D" w:rsidRDefault="0093677D" w:rsidP="00C93E48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06F841F1" w14:textId="77777777" w:rsidR="0093677D" w:rsidRPr="00744F3C" w:rsidRDefault="0093677D" w:rsidP="005A64E2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1C6FAF" w14:textId="77777777" w:rsidR="000C61E2" w:rsidRDefault="000C61E2" w:rsidP="009762C1">
      <w:pPr>
        <w:sectPr w:rsidR="000C61E2" w:rsidSect="0009223D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761F44" w14:paraId="45D8FCFF" w14:textId="77777777" w:rsidTr="001C14F2">
        <w:trPr>
          <w:cantSplit/>
          <w:trHeight w:val="1545"/>
        </w:trPr>
        <w:tc>
          <w:tcPr>
            <w:tcW w:w="2263" w:type="dxa"/>
          </w:tcPr>
          <w:p w14:paraId="7163D17B" w14:textId="77777777" w:rsidR="00761F44" w:rsidRDefault="00761F44" w:rsidP="001C14F2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306E9C54" wp14:editId="1E700641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23D72E" w14:textId="77777777" w:rsidR="00761F44" w:rsidRPr="007E619C" w:rsidRDefault="00761F44" w:rsidP="00761F4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6E9C54" id="Group 83" o:spid="_x0000_s1039" style="position:absolute;margin-left:-9.95pt;margin-top:14.5pt;width:106.8pt;height:28.45pt;z-index:251765760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adngMAADg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">
                      <v:shape id="Right Arrow 76" o:spid="_x0000_s1040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41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1B23D72E" w14:textId="77777777" w:rsidR="00761F44" w:rsidRPr="007E619C" w:rsidRDefault="00761F44" w:rsidP="00761F4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1D683FA4" w14:textId="77777777" w:rsidR="00761F44" w:rsidRDefault="00761F44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4AACA6E2" wp14:editId="5C8AF993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02B7AF" w14:textId="3169E29A" w:rsidR="00761F44" w:rsidRPr="003419DA" w:rsidRDefault="00761F44" w:rsidP="00761F4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person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ACA6E2" id="Group 93" o:spid="_x0000_s1042" style="position:absolute;left:0;text-align:left;margin-left:112.5pt;margin-top:6.3pt;width:121.25pt;height:46.5pt;z-index:251766784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">
                      <v:shape id="Right Arrow 79" o:spid="_x0000_s1043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44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4902B7AF" w14:textId="3169E29A" w:rsidR="00761F44" w:rsidRPr="003419DA" w:rsidRDefault="00761F44" w:rsidP="00761F4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person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95758F" wp14:editId="32CBE423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4D825A" w14:textId="77777777" w:rsidR="00761F44" w:rsidRPr="00E34597" w:rsidRDefault="00761F44" w:rsidP="00761F44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95758F" id="Text Box 74" o:spid="_x0000_s1045" type="#_x0000_t202" style="position:absolute;left:0;text-align:left;margin-left:-3.3pt;margin-top:6pt;width:112.5pt;height:3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" fillcolor="white [3201]" strokeweight=".5pt">
                      <v:textbox inset="0,0,0,0">
                        <w:txbxContent>
                          <w:p w14:paraId="084D825A" w14:textId="77777777" w:rsidR="00761F44" w:rsidRPr="00E34597" w:rsidRDefault="00761F44" w:rsidP="00761F4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35E360B" w14:textId="77777777" w:rsidR="00761F44" w:rsidRDefault="00761F44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04C1812" w14:textId="77777777" w:rsidR="00761F44" w:rsidRDefault="00761F44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2FBEFDA" wp14:editId="262D4F92">
                      <wp:simplePos x="0" y="0"/>
                      <wp:positionH relativeFrom="column">
                        <wp:posOffset>366593</wp:posOffset>
                      </wp:positionH>
                      <wp:positionV relativeFrom="paragraph">
                        <wp:posOffset>117714</wp:posOffset>
                      </wp:positionV>
                      <wp:extent cx="980777" cy="370601"/>
                      <wp:effectExtent l="0" t="0" r="10160" b="1079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777" cy="3706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E7F01" w14:textId="77777777" w:rsidR="00761F44" w:rsidRDefault="00761F44" w:rsidP="00761F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FBEFDA" id="Text Box 71" o:spid="_x0000_s1046" type="#_x0000_t202" style="position:absolute;left:0;text-align:left;margin-left:28.85pt;margin-top:9.25pt;width:77.25pt;height:29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" filled="f" stroked="f" strokeweight=".5pt">
                      <v:textbox inset="0,0,0,0">
                        <w:txbxContent>
                          <w:p w14:paraId="208E7F01" w14:textId="77777777" w:rsidR="00761F44" w:rsidRDefault="00761F44" w:rsidP="00761F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4165F" w14:textId="77777777" w:rsidR="00761F44" w:rsidRPr="00C21105" w:rsidRDefault="00761F44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52518E" wp14:editId="780F934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AB07B5" w14:textId="77777777" w:rsidR="00761F44" w:rsidRPr="007B0142" w:rsidRDefault="00761F44" w:rsidP="00761F44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B0142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2518E" id="Text Box 81" o:spid="_x0000_s1047" type="#_x0000_t202" style="position:absolute;left:0;text-align:left;margin-left:23.6pt;margin-top:13.3pt;width:66.7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nxHAIAADM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" filled="f" stroked="f" strokeweight=".5pt">
                      <v:textbox>
                        <w:txbxContent>
                          <w:p w14:paraId="15AB07B5" w14:textId="77777777" w:rsidR="00761F44" w:rsidRPr="007B0142" w:rsidRDefault="00761F44" w:rsidP="00761F4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0142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089294DE" wp14:editId="7A65BC6C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91B1E52" w14:textId="77777777" w:rsidR="00761F44" w:rsidRDefault="00761F44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4066E12B" w14:textId="77777777" w:rsidR="00761F44" w:rsidRDefault="00761F44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FA68C8" wp14:editId="409289B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AC6D4" w14:textId="77777777" w:rsidR="00761F44" w:rsidRDefault="00761F44" w:rsidP="00761F44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2F7A9134" w14:textId="77777777" w:rsidR="00761F44" w:rsidRPr="00E34597" w:rsidRDefault="00761F44" w:rsidP="00761F44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FA68C8" id="Text Box 103" o:spid="_x0000_s1048" type="#_x0000_t202" style="position:absolute;left:0;text-align:left;margin-left:-1.1pt;margin-top:8.8pt;width:13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" fillcolor="white [3201]" strokeweight=".5pt">
                      <v:textbox>
                        <w:txbxContent>
                          <w:p w14:paraId="630AC6D4" w14:textId="77777777" w:rsidR="00761F44" w:rsidRDefault="00761F44" w:rsidP="00761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F7A9134" w14:textId="77777777" w:rsidR="00761F44" w:rsidRPr="00E34597" w:rsidRDefault="00761F44" w:rsidP="00761F4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171B90" w14:textId="2C756D98" w:rsidR="00A232A5" w:rsidRDefault="00F25227" w:rsidP="00F02314">
      <w:r>
        <w:t xml:space="preserve"> </w:t>
      </w:r>
    </w:p>
    <w:p w14:paraId="2D894CD0" w14:textId="77777777" w:rsidR="0098179D" w:rsidRDefault="0098179D" w:rsidP="00F02314"/>
    <w:p w14:paraId="075497D1" w14:textId="77777777" w:rsidR="0098179D" w:rsidRDefault="0098179D" w:rsidP="00F02314"/>
    <w:p w14:paraId="5350CEA5" w14:textId="77777777" w:rsidR="004F6A59" w:rsidRDefault="004F6A59" w:rsidP="00F02314">
      <w:pPr>
        <w:sectPr w:rsidR="004F6A59" w:rsidSect="0009223D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5E145FBD" w14:textId="77777777" w:rsidR="004F6A59" w:rsidRDefault="004F6A59" w:rsidP="00F02314"/>
    <w:sectPr w:rsidR="004F6A59" w:rsidSect="0009223D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C666" w14:textId="77777777" w:rsidR="00CD2C9B" w:rsidRDefault="00CD2C9B" w:rsidP="00F96F4C">
      <w:r>
        <w:separator/>
      </w:r>
    </w:p>
  </w:endnote>
  <w:endnote w:type="continuationSeparator" w:id="0">
    <w:p w14:paraId="43AE8B2D" w14:textId="77777777" w:rsidR="00CD2C9B" w:rsidRDefault="00CD2C9B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8E3C" w14:textId="1D951942" w:rsidR="00F96F4C" w:rsidRDefault="00DB194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62C6B707">
        <v:rect id="_x0000_i1025" style="width:560.45pt;height:.25pt" o:hrpct="958" o:hralign="center" o:hrstd="t" o:hr="t" fillcolor="#a0a0a0" stroked="f"/>
      </w:pict>
    </w:r>
  </w:p>
  <w:p w14:paraId="143A7F19" w14:textId="6F0538C0" w:rsidR="00F96F4C" w:rsidRDefault="00D300F7">
    <w:pPr>
      <w:pStyle w:val="Footer"/>
    </w:pPr>
    <w:r>
      <w:rPr>
        <w:rFonts w:asciiTheme="minorHAnsi" w:hAnsiTheme="minorHAnsi"/>
        <w:sz w:val="16"/>
        <w:szCs w:val="16"/>
      </w:rPr>
      <w:t xml:space="preserve">    </w:t>
    </w:r>
    <w:r w:rsidR="002722C0">
      <w:rPr>
        <w:rFonts w:asciiTheme="minorHAnsi" w:hAnsiTheme="minorHAnsi"/>
        <w:sz w:val="16"/>
        <w:szCs w:val="16"/>
      </w:rPr>
      <w:t xml:space="preserve">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0749" w14:textId="77777777" w:rsidR="00CD2C9B" w:rsidRDefault="00CD2C9B" w:rsidP="00F96F4C">
      <w:r>
        <w:separator/>
      </w:r>
    </w:p>
  </w:footnote>
  <w:footnote w:type="continuationSeparator" w:id="0">
    <w:p w14:paraId="40E37C18" w14:textId="77777777" w:rsidR="00CD2C9B" w:rsidRDefault="00CD2C9B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132ED"/>
    <w:rsid w:val="00040C4D"/>
    <w:rsid w:val="0004405F"/>
    <w:rsid w:val="000557AD"/>
    <w:rsid w:val="00072C5B"/>
    <w:rsid w:val="00075191"/>
    <w:rsid w:val="0008136B"/>
    <w:rsid w:val="00081FBD"/>
    <w:rsid w:val="0009223D"/>
    <w:rsid w:val="000A1F80"/>
    <w:rsid w:val="000B0AE4"/>
    <w:rsid w:val="000C20D0"/>
    <w:rsid w:val="000C61E2"/>
    <w:rsid w:val="000D469C"/>
    <w:rsid w:val="000E76BC"/>
    <w:rsid w:val="000F196B"/>
    <w:rsid w:val="000F4A03"/>
    <w:rsid w:val="00120901"/>
    <w:rsid w:val="00132785"/>
    <w:rsid w:val="00170978"/>
    <w:rsid w:val="00171CF7"/>
    <w:rsid w:val="00172901"/>
    <w:rsid w:val="0018338D"/>
    <w:rsid w:val="00187F57"/>
    <w:rsid w:val="001954B4"/>
    <w:rsid w:val="001B73C7"/>
    <w:rsid w:val="001C2DD4"/>
    <w:rsid w:val="001E1718"/>
    <w:rsid w:val="0023044B"/>
    <w:rsid w:val="00243143"/>
    <w:rsid w:val="00260D51"/>
    <w:rsid w:val="002700B7"/>
    <w:rsid w:val="002722C0"/>
    <w:rsid w:val="002724E6"/>
    <w:rsid w:val="00277D58"/>
    <w:rsid w:val="002A26C5"/>
    <w:rsid w:val="002A72F2"/>
    <w:rsid w:val="002C0D9C"/>
    <w:rsid w:val="002C62BD"/>
    <w:rsid w:val="002D086D"/>
    <w:rsid w:val="002D4041"/>
    <w:rsid w:val="002E03B0"/>
    <w:rsid w:val="002F4AF0"/>
    <w:rsid w:val="002F768E"/>
    <w:rsid w:val="003419DA"/>
    <w:rsid w:val="0034444C"/>
    <w:rsid w:val="003449A1"/>
    <w:rsid w:val="00356DDF"/>
    <w:rsid w:val="00381925"/>
    <w:rsid w:val="00381958"/>
    <w:rsid w:val="00387A9C"/>
    <w:rsid w:val="003B6301"/>
    <w:rsid w:val="003C0015"/>
    <w:rsid w:val="003E3D96"/>
    <w:rsid w:val="003F03EA"/>
    <w:rsid w:val="003F0D7E"/>
    <w:rsid w:val="00407E8A"/>
    <w:rsid w:val="00414433"/>
    <w:rsid w:val="0043007C"/>
    <w:rsid w:val="00444854"/>
    <w:rsid w:val="0045603B"/>
    <w:rsid w:val="00465FFD"/>
    <w:rsid w:val="004863FB"/>
    <w:rsid w:val="004A059A"/>
    <w:rsid w:val="004F1382"/>
    <w:rsid w:val="004F6A59"/>
    <w:rsid w:val="00507F03"/>
    <w:rsid w:val="0051272C"/>
    <w:rsid w:val="00513FF2"/>
    <w:rsid w:val="005461DE"/>
    <w:rsid w:val="00547455"/>
    <w:rsid w:val="00562856"/>
    <w:rsid w:val="005765EC"/>
    <w:rsid w:val="005777F8"/>
    <w:rsid w:val="005912DF"/>
    <w:rsid w:val="00591D1A"/>
    <w:rsid w:val="005A64E2"/>
    <w:rsid w:val="005B5518"/>
    <w:rsid w:val="005E03A2"/>
    <w:rsid w:val="005E4B5B"/>
    <w:rsid w:val="005E5446"/>
    <w:rsid w:val="005F061E"/>
    <w:rsid w:val="005F6DCB"/>
    <w:rsid w:val="00621BB9"/>
    <w:rsid w:val="00631744"/>
    <w:rsid w:val="006811AD"/>
    <w:rsid w:val="00690D21"/>
    <w:rsid w:val="006B609E"/>
    <w:rsid w:val="00723D64"/>
    <w:rsid w:val="00726A93"/>
    <w:rsid w:val="0073631F"/>
    <w:rsid w:val="00744F3C"/>
    <w:rsid w:val="007455C3"/>
    <w:rsid w:val="007527FE"/>
    <w:rsid w:val="00761F44"/>
    <w:rsid w:val="00770DD1"/>
    <w:rsid w:val="00777868"/>
    <w:rsid w:val="00790800"/>
    <w:rsid w:val="007A333D"/>
    <w:rsid w:val="007B0142"/>
    <w:rsid w:val="007B3A35"/>
    <w:rsid w:val="007C088F"/>
    <w:rsid w:val="007C11EE"/>
    <w:rsid w:val="007C1884"/>
    <w:rsid w:val="007C554A"/>
    <w:rsid w:val="007F2373"/>
    <w:rsid w:val="007F3962"/>
    <w:rsid w:val="007F69B1"/>
    <w:rsid w:val="00800E5A"/>
    <w:rsid w:val="00803859"/>
    <w:rsid w:val="008210B2"/>
    <w:rsid w:val="00835225"/>
    <w:rsid w:val="00844876"/>
    <w:rsid w:val="008469B4"/>
    <w:rsid w:val="008659BA"/>
    <w:rsid w:val="0086725E"/>
    <w:rsid w:val="00867447"/>
    <w:rsid w:val="008C154D"/>
    <w:rsid w:val="008D2A99"/>
    <w:rsid w:val="008D4BD1"/>
    <w:rsid w:val="008D5D8D"/>
    <w:rsid w:val="00905A34"/>
    <w:rsid w:val="00935137"/>
    <w:rsid w:val="0093677D"/>
    <w:rsid w:val="0094247F"/>
    <w:rsid w:val="00951FF1"/>
    <w:rsid w:val="00965240"/>
    <w:rsid w:val="0096527B"/>
    <w:rsid w:val="00970B2B"/>
    <w:rsid w:val="009762C1"/>
    <w:rsid w:val="0098179D"/>
    <w:rsid w:val="009968A4"/>
    <w:rsid w:val="00997D2E"/>
    <w:rsid w:val="009C0F8B"/>
    <w:rsid w:val="009C366C"/>
    <w:rsid w:val="009E1AA8"/>
    <w:rsid w:val="00A232A5"/>
    <w:rsid w:val="00A52692"/>
    <w:rsid w:val="00A60B79"/>
    <w:rsid w:val="00A869AC"/>
    <w:rsid w:val="00AB19A8"/>
    <w:rsid w:val="00AD1557"/>
    <w:rsid w:val="00AE2286"/>
    <w:rsid w:val="00B06E6B"/>
    <w:rsid w:val="00B33470"/>
    <w:rsid w:val="00B518C0"/>
    <w:rsid w:val="00B5249B"/>
    <w:rsid w:val="00B52BDD"/>
    <w:rsid w:val="00B55E1B"/>
    <w:rsid w:val="00B56165"/>
    <w:rsid w:val="00B665E6"/>
    <w:rsid w:val="00B776FB"/>
    <w:rsid w:val="00B8044C"/>
    <w:rsid w:val="00BB4438"/>
    <w:rsid w:val="00BC39C0"/>
    <w:rsid w:val="00BF2D35"/>
    <w:rsid w:val="00C1230A"/>
    <w:rsid w:val="00C43704"/>
    <w:rsid w:val="00C50156"/>
    <w:rsid w:val="00C60079"/>
    <w:rsid w:val="00C71872"/>
    <w:rsid w:val="00C93E48"/>
    <w:rsid w:val="00CB5F14"/>
    <w:rsid w:val="00CC2FFF"/>
    <w:rsid w:val="00CD2C9B"/>
    <w:rsid w:val="00CE14D1"/>
    <w:rsid w:val="00CE2B05"/>
    <w:rsid w:val="00D140E5"/>
    <w:rsid w:val="00D300F7"/>
    <w:rsid w:val="00D72AEB"/>
    <w:rsid w:val="00D8450C"/>
    <w:rsid w:val="00D905B3"/>
    <w:rsid w:val="00DB1946"/>
    <w:rsid w:val="00DB5CC4"/>
    <w:rsid w:val="00DF0633"/>
    <w:rsid w:val="00E05429"/>
    <w:rsid w:val="00E06DB1"/>
    <w:rsid w:val="00E15640"/>
    <w:rsid w:val="00E41066"/>
    <w:rsid w:val="00E62E7B"/>
    <w:rsid w:val="00E924EA"/>
    <w:rsid w:val="00E95307"/>
    <w:rsid w:val="00EA1549"/>
    <w:rsid w:val="00EB200E"/>
    <w:rsid w:val="00EC39B5"/>
    <w:rsid w:val="00EC6F90"/>
    <w:rsid w:val="00EC7230"/>
    <w:rsid w:val="00EE25DC"/>
    <w:rsid w:val="00EE5925"/>
    <w:rsid w:val="00F02314"/>
    <w:rsid w:val="00F02E65"/>
    <w:rsid w:val="00F11ED6"/>
    <w:rsid w:val="00F25227"/>
    <w:rsid w:val="00F254A7"/>
    <w:rsid w:val="00F93356"/>
    <w:rsid w:val="00F96F4C"/>
    <w:rsid w:val="00FC36FE"/>
    <w:rsid w:val="00FD6F6A"/>
    <w:rsid w:val="00FD7BBA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D0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81925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E019-0734-442A-B293-0DC0BB7D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2023-02-07T17:39:00Z</dcterms:created>
  <dcterms:modified xsi:type="dcterms:W3CDTF">2023-02-07T17:39:00Z</dcterms:modified>
</cp:coreProperties>
</file>