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2C6E" w14:textId="1D5D62C5" w:rsidR="00CD1C69" w:rsidRDefault="005E4C09" w:rsidP="00CD1C69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49247997"/>
      <w:r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FORM </w:t>
      </w:r>
      <w:r w:rsidR="00CD1C69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17 </w:t>
      </w:r>
      <w:r w:rsidR="00CD1C69" w:rsidRPr="00A53D3B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(</w:t>
      </w:r>
      <w:r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 xml:space="preserve">RULE </w:t>
      </w:r>
      <w:r w:rsidR="00CD1C69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77</w:t>
      </w:r>
      <w:r w:rsidR="00CD1C69" w:rsidRPr="00A53D3B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)</w:t>
      </w:r>
    </w:p>
    <w:p w14:paraId="5BC24164" w14:textId="77777777" w:rsidR="00CD1C69" w:rsidRDefault="00CD1C69" w:rsidP="00CD1C69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bookmarkEnd w:id="0"/>
    <w:p w14:paraId="4B874EAE" w14:textId="77777777" w:rsidR="00986E81" w:rsidRPr="00064DF4" w:rsidRDefault="00986E81" w:rsidP="00986E8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4DF4">
        <w:rPr>
          <w:rFonts w:asciiTheme="minorHAnsi" w:hAnsiTheme="minorHAnsi" w:cstheme="minorHAnsi"/>
          <w:b/>
          <w:bCs/>
          <w:sz w:val="28"/>
          <w:szCs w:val="28"/>
        </w:rPr>
        <w:t>COURT OF APPEAL FOR BRITISH COLUMBIA</w:t>
      </w:r>
    </w:p>
    <w:p w14:paraId="431EB043" w14:textId="77777777" w:rsidR="00986E81" w:rsidRPr="009008F7" w:rsidRDefault="00986E81" w:rsidP="00986E81">
      <w:pPr>
        <w:widowControl w:val="0"/>
        <w:shd w:val="clear" w:color="auto" w:fill="FFFFFF"/>
        <w:tabs>
          <w:tab w:val="left" w:leader="dot" w:pos="8395"/>
        </w:tabs>
        <w:autoSpaceDE w:val="0"/>
        <w:autoSpaceDN w:val="0"/>
        <w:adjustRightInd w:val="0"/>
        <w:spacing w:before="5" w:line="365" w:lineRule="exact"/>
        <w:ind w:left="7200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72CC12D5" w14:textId="55491F5E" w:rsidR="00F35103" w:rsidRPr="00F35103" w:rsidRDefault="00F35103" w:rsidP="00F35103">
      <w:pPr>
        <w:widowControl w:val="0"/>
        <w:shd w:val="clear" w:color="auto" w:fill="FFFFFF"/>
        <w:tabs>
          <w:tab w:val="left" w:leader="dot" w:pos="8395"/>
        </w:tabs>
        <w:autoSpaceDE w:val="0"/>
        <w:autoSpaceDN w:val="0"/>
        <w:adjustRightInd w:val="0"/>
        <w:spacing w:before="5" w:line="365" w:lineRule="exact"/>
        <w:ind w:left="7200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F35103">
        <w:rPr>
          <w:rFonts w:asciiTheme="minorHAnsi" w:hAnsiTheme="minorHAnsi" w:cstheme="minorHAnsi"/>
          <w:color w:val="000000"/>
          <w:sz w:val="22"/>
          <w:lang w:val="en-US"/>
        </w:rPr>
        <w:t>Court of Appeal File No</w:t>
      </w:r>
      <w:r w:rsidR="00197F95">
        <w:rPr>
          <w:rFonts w:asciiTheme="minorHAnsi" w:hAnsiTheme="minorHAnsi" w:cstheme="minorHAnsi"/>
          <w:color w:val="000000"/>
          <w:sz w:val="22"/>
          <w:lang w:val="en-US"/>
        </w:rPr>
        <w:t>.</w:t>
      </w:r>
      <w:r w:rsidRPr="00F35103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CF6209"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</w:p>
    <w:p w14:paraId="19FB5930" w14:textId="77777777" w:rsidR="00F35103" w:rsidRDefault="00F35103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</w:p>
    <w:p w14:paraId="5A9937D0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BETWEEN:</w:t>
      </w:r>
    </w:p>
    <w:p w14:paraId="42FF1B4D" w14:textId="3EA353BC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Appellant</w:t>
      </w:r>
      <w:r w:rsidR="00FA4D30">
        <w:rPr>
          <w:rFonts w:asciiTheme="minorHAnsi" w:eastAsia="Times New Roman" w:hAnsiTheme="minorHAnsi" w:cstheme="minorHAnsi"/>
          <w:color w:val="000000"/>
          <w:sz w:val="22"/>
          <w:lang w:val="en-US"/>
        </w:rPr>
        <w:t>(s)</w:t>
      </w: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</w:p>
    <w:p w14:paraId="4FC732A9" w14:textId="370B097D" w:rsidR="00250E32" w:rsidRPr="00064DF4" w:rsidRDefault="00586E4C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iCs/>
          <w:sz w:val="22"/>
          <w:lang w:eastAsia="en-CA"/>
        </w:rPr>
      </w:pP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FA4D30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role in proceeding appealed from</w:t>
      </w: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</w:p>
    <w:p w14:paraId="27EF677F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AND:</w:t>
      </w:r>
    </w:p>
    <w:p w14:paraId="26622E68" w14:textId="2BAEF214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jc w:val="righ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Respondent</w:t>
      </w:r>
      <w:r w:rsidR="00FA4D30">
        <w:rPr>
          <w:rFonts w:asciiTheme="minorHAnsi" w:eastAsia="Times New Roman" w:hAnsiTheme="minorHAnsi" w:cstheme="minorHAnsi"/>
          <w:color w:val="000000"/>
          <w:sz w:val="22"/>
          <w:lang w:val="en-US"/>
        </w:rPr>
        <w:t>(s)</w:t>
      </w: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</w:p>
    <w:p w14:paraId="1F9B1942" w14:textId="37CC1424" w:rsidR="00250E32" w:rsidRPr="00777EE6" w:rsidRDefault="00586E4C" w:rsidP="00777EE6">
      <w:pPr>
        <w:widowControl w:val="0"/>
        <w:shd w:val="clear" w:color="auto" w:fill="FFFFFF"/>
        <w:autoSpaceDE w:val="0"/>
        <w:autoSpaceDN w:val="0"/>
        <w:adjustRightInd w:val="0"/>
        <w:spacing w:before="72" w:line="240" w:lineRule="exact"/>
        <w:ind w:left="6566" w:right="5"/>
        <w:jc w:val="right"/>
        <w:rPr>
          <w:rFonts w:asciiTheme="minorHAnsi" w:eastAsia="Times New Roman" w:hAnsiTheme="minorHAnsi" w:cstheme="minorHAnsi"/>
          <w:i/>
          <w:sz w:val="22"/>
          <w:lang w:eastAsia="en-CA"/>
        </w:rPr>
      </w:pP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FA4D30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role in proceeding appealed from</w:t>
      </w: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  <w:r w:rsidR="00777EE6">
        <w:rPr>
          <w:rFonts w:asciiTheme="minorHAnsi" w:eastAsia="Times New Roman" w:hAnsiTheme="minorHAnsi" w:cstheme="minorHAnsi"/>
          <w:i/>
          <w:sz w:val="22"/>
          <w:lang w:eastAsia="en-CA"/>
        </w:rPr>
        <w:br/>
      </w:r>
    </w:p>
    <w:p w14:paraId="3E608A0C" w14:textId="77777777" w:rsidR="00614A47" w:rsidRDefault="00614A47" w:rsidP="00614A47">
      <w:pPr>
        <w:pStyle w:val="sch-body"/>
        <w:spacing w:before="0" w:line="280" w:lineRule="atLeast"/>
        <w:jc w:val="center"/>
        <w:rPr>
          <w:rFonts w:asciiTheme="minorHAnsi" w:hAnsiTheme="minorHAnsi" w:cstheme="minorHAnsi"/>
          <w:b/>
          <w:bCs/>
          <w:sz w:val="22"/>
        </w:rPr>
      </w:pPr>
    </w:p>
    <w:p w14:paraId="44FEEE5D" w14:textId="7E0C7139" w:rsidR="00614A47" w:rsidRDefault="00614A47" w:rsidP="00614A47">
      <w:pPr>
        <w:pStyle w:val="sch-body"/>
        <w:spacing w:before="0" w:line="280" w:lineRule="atLeast"/>
        <w:jc w:val="center"/>
        <w:rPr>
          <w:rFonts w:asciiTheme="minorHAnsi" w:hAnsiTheme="minorHAnsi" w:cstheme="minorHAnsi"/>
          <w:b/>
          <w:bCs/>
          <w:sz w:val="22"/>
        </w:rPr>
      </w:pPr>
      <w:r w:rsidRPr="009008F7">
        <w:rPr>
          <w:rFonts w:asciiTheme="minorHAnsi" w:hAnsiTheme="minorHAnsi" w:cstheme="minorHAnsi"/>
          <w:b/>
          <w:bCs/>
          <w:sz w:val="22"/>
        </w:rPr>
        <w:t>CERTIFICATE OF COSTS</w:t>
      </w:r>
    </w:p>
    <w:p w14:paraId="193A523A" w14:textId="77777777" w:rsidR="00614A47" w:rsidRDefault="00614A47" w:rsidP="00064DF4">
      <w:pPr>
        <w:pStyle w:val="sch-body"/>
        <w:spacing w:before="0" w:line="280" w:lineRule="atLeast"/>
        <w:jc w:val="center"/>
        <w:rPr>
          <w:rFonts w:asciiTheme="minorHAnsi" w:hAnsiTheme="minorHAnsi" w:cstheme="minorHAnsi"/>
          <w:sz w:val="22"/>
          <w:szCs w:val="22"/>
          <w:lang w:val="en-CA"/>
        </w:rPr>
      </w:pPr>
    </w:p>
    <w:p w14:paraId="1C24CBC6" w14:textId="3AE6D826" w:rsidR="007A28C0" w:rsidRPr="007A28C0" w:rsidRDefault="00C55A40" w:rsidP="007A28C0">
      <w:pPr>
        <w:pStyle w:val="sch-body"/>
        <w:spacing w:before="0" w:line="280" w:lineRule="atLeast"/>
        <w:rPr>
          <w:rFonts w:asciiTheme="minorHAnsi" w:hAnsiTheme="minorHAnsi" w:cstheme="minorHAnsi"/>
          <w:sz w:val="22"/>
          <w:szCs w:val="22"/>
        </w:rPr>
      </w:pPr>
      <w:r w:rsidRPr="00FA7919">
        <w:rPr>
          <w:rFonts w:asciiTheme="minorHAnsi" w:hAnsiTheme="minorHAnsi" w:cstheme="minorHAnsi"/>
          <w:sz w:val="22"/>
          <w:szCs w:val="22"/>
          <w:lang w:val="en-CA"/>
        </w:rPr>
        <w:br/>
      </w:r>
      <w:r w:rsidR="007A28C0" w:rsidRPr="007A28C0">
        <w:rPr>
          <w:rFonts w:asciiTheme="minorHAnsi" w:hAnsiTheme="minorHAnsi" w:cstheme="minorHAnsi"/>
          <w:sz w:val="22"/>
          <w:szCs w:val="22"/>
          <w:lang w:val="en-CA"/>
        </w:rPr>
        <w:t xml:space="preserve">I CERTIFY that on </w:t>
      </w:r>
      <w:r w:rsidR="009A5F01">
        <w:rPr>
          <w:rFonts w:asciiTheme="minorHAnsi" w:hAnsiTheme="minorHAnsi" w:cstheme="minorHAnsi"/>
          <w:sz w:val="22"/>
          <w:szCs w:val="22"/>
          <w:lang w:val="en-CA"/>
        </w:rPr>
        <w:t xml:space="preserve">……. </w:t>
      </w:r>
      <w:r w:rsidR="007A28C0" w:rsidRPr="007A28C0">
        <w:rPr>
          <w:rFonts w:asciiTheme="minorHAnsi" w:hAnsiTheme="minorHAnsi" w:cstheme="minorHAnsi"/>
          <w:sz w:val="22"/>
          <w:szCs w:val="22"/>
          <w:lang w:val="en-CA"/>
        </w:rPr>
        <w:t>[</w:t>
      </w:r>
      <w:r w:rsidR="007A28C0" w:rsidRPr="007A28C0">
        <w:rPr>
          <w:rFonts w:asciiTheme="minorHAnsi" w:hAnsiTheme="minorHAnsi" w:cstheme="minorHAnsi"/>
          <w:i/>
          <w:iCs/>
          <w:sz w:val="22"/>
          <w:szCs w:val="22"/>
          <w:lang w:val="en-CA"/>
        </w:rPr>
        <w:t>date</w:t>
      </w:r>
      <w:r w:rsidR="007A28C0" w:rsidRPr="007A28C0">
        <w:rPr>
          <w:rFonts w:asciiTheme="minorHAnsi" w:hAnsiTheme="minorHAnsi" w:cstheme="minorHAnsi"/>
          <w:sz w:val="22"/>
          <w:szCs w:val="22"/>
          <w:lang w:val="en-CA"/>
        </w:rPr>
        <w:t>]</w:t>
      </w:r>
      <w:r w:rsidR="009A5F01">
        <w:rPr>
          <w:rFonts w:asciiTheme="minorHAnsi" w:hAnsiTheme="minorHAnsi" w:cstheme="minorHAnsi"/>
          <w:sz w:val="22"/>
          <w:szCs w:val="22"/>
          <w:lang w:val="en-CA"/>
        </w:rPr>
        <w:t xml:space="preserve"> …….</w:t>
      </w:r>
      <w:r w:rsidR="007A28C0" w:rsidRPr="007A28C0">
        <w:rPr>
          <w:rFonts w:asciiTheme="minorHAnsi" w:hAnsiTheme="minorHAnsi" w:cstheme="minorHAnsi"/>
          <w:sz w:val="22"/>
          <w:szCs w:val="22"/>
          <w:lang w:val="en-CA"/>
        </w:rPr>
        <w:t xml:space="preserve">, the costs of the </w:t>
      </w:r>
      <w:r w:rsidR="009A5F01">
        <w:rPr>
          <w:rFonts w:asciiTheme="minorHAnsi" w:hAnsiTheme="minorHAnsi" w:cstheme="minorHAnsi"/>
          <w:sz w:val="22"/>
          <w:szCs w:val="22"/>
          <w:lang w:val="en-CA"/>
        </w:rPr>
        <w:t>…….</w:t>
      </w:r>
      <w:r w:rsidR="009A5F01" w:rsidRPr="007A28C0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7A28C0" w:rsidRPr="007A28C0">
        <w:rPr>
          <w:rFonts w:asciiTheme="minorHAnsi" w:hAnsiTheme="minorHAnsi" w:cstheme="minorHAnsi"/>
          <w:sz w:val="22"/>
          <w:szCs w:val="22"/>
          <w:lang w:val="en-CA"/>
        </w:rPr>
        <w:t>[</w:t>
      </w:r>
      <w:r w:rsidR="00AF443B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appellant/respondent, </w:t>
      </w:r>
      <w:r w:rsidR="007A28C0" w:rsidRPr="007A28C0">
        <w:rPr>
          <w:rFonts w:asciiTheme="minorHAnsi" w:hAnsiTheme="minorHAnsi" w:cstheme="minorHAnsi"/>
          <w:i/>
          <w:iCs/>
          <w:sz w:val="22"/>
          <w:szCs w:val="22"/>
          <w:lang w:val="en-CA"/>
        </w:rPr>
        <w:t>name of party</w:t>
      </w:r>
      <w:r w:rsidR="007A28C0" w:rsidRPr="007A28C0">
        <w:rPr>
          <w:rFonts w:asciiTheme="minorHAnsi" w:hAnsiTheme="minorHAnsi" w:cstheme="minorHAnsi"/>
          <w:sz w:val="22"/>
          <w:szCs w:val="22"/>
          <w:lang w:val="en-CA"/>
        </w:rPr>
        <w:t>]</w:t>
      </w:r>
      <w:r w:rsidR="009A5F01">
        <w:rPr>
          <w:rFonts w:asciiTheme="minorHAnsi" w:hAnsiTheme="minorHAnsi" w:cstheme="minorHAnsi"/>
          <w:sz w:val="22"/>
          <w:szCs w:val="22"/>
          <w:lang w:val="en-CA"/>
        </w:rPr>
        <w:t xml:space="preserve"> …….</w:t>
      </w:r>
      <w:r w:rsidR="007A28C0" w:rsidRPr="007A28C0">
        <w:rPr>
          <w:rFonts w:asciiTheme="minorHAnsi" w:hAnsiTheme="minorHAnsi" w:cstheme="minorHAnsi"/>
          <w:sz w:val="22"/>
          <w:szCs w:val="22"/>
          <w:lang w:val="en-CA"/>
        </w:rPr>
        <w:t xml:space="preserve"> have been allowed against the </w:t>
      </w:r>
      <w:r w:rsidR="009A5F01">
        <w:rPr>
          <w:rFonts w:asciiTheme="minorHAnsi" w:hAnsiTheme="minorHAnsi" w:cstheme="minorHAnsi"/>
          <w:sz w:val="22"/>
          <w:szCs w:val="22"/>
          <w:lang w:val="en-CA"/>
        </w:rPr>
        <w:t>…….</w:t>
      </w:r>
      <w:r w:rsidR="009A5F01" w:rsidRPr="007A28C0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7A28C0" w:rsidRPr="007A28C0">
        <w:rPr>
          <w:rFonts w:asciiTheme="minorHAnsi" w:hAnsiTheme="minorHAnsi" w:cstheme="minorHAnsi"/>
          <w:sz w:val="22"/>
          <w:szCs w:val="22"/>
          <w:lang w:val="en-CA"/>
        </w:rPr>
        <w:t>[</w:t>
      </w:r>
      <w:r w:rsidR="00AF443B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appellant/respondent, </w:t>
      </w:r>
      <w:r w:rsidR="007A28C0" w:rsidRPr="007A28C0">
        <w:rPr>
          <w:rFonts w:asciiTheme="minorHAnsi" w:hAnsiTheme="minorHAnsi" w:cstheme="minorHAnsi"/>
          <w:i/>
          <w:iCs/>
          <w:sz w:val="22"/>
          <w:szCs w:val="22"/>
          <w:lang w:val="en-CA"/>
        </w:rPr>
        <w:t>name of party</w:t>
      </w:r>
      <w:r w:rsidR="007A28C0" w:rsidRPr="007A28C0">
        <w:rPr>
          <w:rFonts w:asciiTheme="minorHAnsi" w:hAnsiTheme="minorHAnsi" w:cstheme="minorHAnsi"/>
          <w:sz w:val="22"/>
          <w:szCs w:val="22"/>
          <w:lang w:val="en-CA"/>
        </w:rPr>
        <w:t>]</w:t>
      </w:r>
      <w:r w:rsidR="009A5F01">
        <w:rPr>
          <w:rFonts w:asciiTheme="minorHAnsi" w:hAnsiTheme="minorHAnsi" w:cstheme="minorHAnsi"/>
          <w:sz w:val="22"/>
          <w:szCs w:val="22"/>
          <w:lang w:val="en-CA"/>
        </w:rPr>
        <w:t xml:space="preserve"> …….</w:t>
      </w:r>
      <w:r w:rsidR="007A28C0" w:rsidRPr="007A28C0">
        <w:rPr>
          <w:rFonts w:asciiTheme="minorHAnsi" w:hAnsiTheme="minorHAnsi" w:cstheme="minorHAnsi"/>
          <w:sz w:val="22"/>
          <w:szCs w:val="22"/>
          <w:lang w:val="en-CA"/>
        </w:rPr>
        <w:t xml:space="preserve"> at $...............................</w:t>
      </w:r>
    </w:p>
    <w:p w14:paraId="4AAA39C1" w14:textId="77777777" w:rsidR="006E064D" w:rsidRPr="006E064D" w:rsidRDefault="006E064D" w:rsidP="003A39AF">
      <w:pPr>
        <w:jc w:val="both"/>
        <w:rPr>
          <w:rFonts w:asciiTheme="minorHAnsi" w:hAnsiTheme="minorHAnsi" w:cstheme="minorHAnsi"/>
          <w:color w:val="000000"/>
          <w:sz w:val="22"/>
          <w:lang w:val="en-US"/>
        </w:rPr>
      </w:pPr>
      <w:r w:rsidRPr="007A28C0"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3A39AF">
        <w:rPr>
          <w:rFonts w:asciiTheme="minorHAnsi" w:hAnsiTheme="minorHAnsi" w:cstheme="minorHAnsi"/>
          <w:color w:val="000000"/>
          <w:sz w:val="22"/>
          <w:lang w:val="en-US"/>
        </w:rPr>
        <w:br/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</w:p>
    <w:p w14:paraId="7F767E3F" w14:textId="77777777" w:rsidR="006E064D" w:rsidRPr="007A28C0" w:rsidRDefault="00430476" w:rsidP="007A28C0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43"/>
        <w:rPr>
          <w:rFonts w:asciiTheme="minorHAnsi" w:hAnsiTheme="minorHAnsi" w:cstheme="minorHAnsi"/>
          <w:color w:val="000000"/>
          <w:sz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br/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7A28C0">
        <w:rPr>
          <w:rFonts w:asciiTheme="minorHAnsi" w:hAnsiTheme="minorHAnsi" w:cstheme="minorHAnsi"/>
          <w:sz w:val="22"/>
        </w:rPr>
        <w:tab/>
      </w:r>
      <w:r w:rsidR="007A28C0">
        <w:rPr>
          <w:rFonts w:asciiTheme="minorHAnsi" w:hAnsiTheme="minorHAnsi" w:cstheme="minorHAnsi"/>
          <w:sz w:val="22"/>
        </w:rPr>
        <w:tab/>
      </w:r>
      <w:r w:rsidR="007A28C0">
        <w:rPr>
          <w:rFonts w:asciiTheme="minorHAnsi" w:hAnsiTheme="minorHAnsi" w:cstheme="minorHAnsi"/>
          <w:sz w:val="22"/>
        </w:rPr>
        <w:tab/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</w:t>
      </w:r>
    </w:p>
    <w:p w14:paraId="7FD62E9E" w14:textId="77777777" w:rsidR="00430476" w:rsidRDefault="007A28C0" w:rsidP="0043047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Date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Registrar</w:t>
      </w:r>
    </w:p>
    <w:p w14:paraId="56C76DCA" w14:textId="77777777" w:rsidR="00FA7919" w:rsidRPr="00430476" w:rsidRDefault="00FA7919" w:rsidP="00430476">
      <w:pPr>
        <w:rPr>
          <w:rFonts w:asciiTheme="minorHAnsi" w:hAnsiTheme="minorHAnsi" w:cstheme="minorHAnsi"/>
          <w:sz w:val="22"/>
        </w:rPr>
      </w:pPr>
    </w:p>
    <w:p w14:paraId="3BCBCB1B" w14:textId="77777777" w:rsidR="0098179D" w:rsidRPr="00C274B4" w:rsidRDefault="0098179D" w:rsidP="00C274B4">
      <w:pPr>
        <w:tabs>
          <w:tab w:val="left" w:pos="90"/>
        </w:tabs>
        <w:rPr>
          <w:rFonts w:asciiTheme="minorHAnsi" w:hAnsiTheme="minorHAnsi" w:cstheme="minorHAnsi"/>
        </w:rPr>
      </w:pPr>
    </w:p>
    <w:p w14:paraId="143B93CB" w14:textId="77777777" w:rsidR="004F6A59" w:rsidRDefault="004F6A59" w:rsidP="00F02314"/>
    <w:p w14:paraId="4CA18313" w14:textId="77777777" w:rsidR="00FA7919" w:rsidRDefault="00FA7919" w:rsidP="00F02314"/>
    <w:p w14:paraId="6B2E4FCF" w14:textId="77777777" w:rsidR="00FA7919" w:rsidRDefault="00FA7919" w:rsidP="00F02314"/>
    <w:sectPr w:rsidR="00FA7919" w:rsidSect="00597D25"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A663" w14:textId="77777777" w:rsidR="00FF10D4" w:rsidRDefault="00FF10D4" w:rsidP="00F96F4C">
      <w:r>
        <w:separator/>
      </w:r>
    </w:p>
  </w:endnote>
  <w:endnote w:type="continuationSeparator" w:id="0">
    <w:p w14:paraId="01D363B9" w14:textId="77777777" w:rsidR="00FF10D4" w:rsidRDefault="00FF10D4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9211" w14:textId="77777777" w:rsidR="00FF10D4" w:rsidRDefault="00FF10D4" w:rsidP="00F96F4C">
      <w:r>
        <w:separator/>
      </w:r>
    </w:p>
  </w:footnote>
  <w:footnote w:type="continuationSeparator" w:id="0">
    <w:p w14:paraId="016548B5" w14:textId="77777777" w:rsidR="00FF10D4" w:rsidRDefault="00FF10D4" w:rsidP="00F9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proofState w:spelling="clean" w:grammar="clean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5"/>
    <w:rsid w:val="000116FB"/>
    <w:rsid w:val="000132ED"/>
    <w:rsid w:val="00040C4D"/>
    <w:rsid w:val="0004405F"/>
    <w:rsid w:val="000557AD"/>
    <w:rsid w:val="00064DF4"/>
    <w:rsid w:val="00072C5B"/>
    <w:rsid w:val="00075191"/>
    <w:rsid w:val="0008136B"/>
    <w:rsid w:val="00081FBD"/>
    <w:rsid w:val="000926DC"/>
    <w:rsid w:val="000A1F80"/>
    <w:rsid w:val="000B0AE4"/>
    <w:rsid w:val="000C20D0"/>
    <w:rsid w:val="000C61E2"/>
    <w:rsid w:val="000D469C"/>
    <w:rsid w:val="000E76BC"/>
    <w:rsid w:val="000F196B"/>
    <w:rsid w:val="000F4A03"/>
    <w:rsid w:val="00120901"/>
    <w:rsid w:val="00132785"/>
    <w:rsid w:val="00152A63"/>
    <w:rsid w:val="00170978"/>
    <w:rsid w:val="0018191A"/>
    <w:rsid w:val="0018338D"/>
    <w:rsid w:val="00184D5B"/>
    <w:rsid w:val="00187F57"/>
    <w:rsid w:val="00195745"/>
    <w:rsid w:val="00197F95"/>
    <w:rsid w:val="001B73C7"/>
    <w:rsid w:val="001C2DD4"/>
    <w:rsid w:val="001D256A"/>
    <w:rsid w:val="001E1718"/>
    <w:rsid w:val="002400F1"/>
    <w:rsid w:val="00243143"/>
    <w:rsid w:val="00250E32"/>
    <w:rsid w:val="00260D51"/>
    <w:rsid w:val="002700B7"/>
    <w:rsid w:val="002724E6"/>
    <w:rsid w:val="00277D58"/>
    <w:rsid w:val="002838D8"/>
    <w:rsid w:val="002C0D9C"/>
    <w:rsid w:val="002D086D"/>
    <w:rsid w:val="002D4041"/>
    <w:rsid w:val="002E03B0"/>
    <w:rsid w:val="002E2029"/>
    <w:rsid w:val="002F4AF0"/>
    <w:rsid w:val="002F768E"/>
    <w:rsid w:val="003419DA"/>
    <w:rsid w:val="0034444C"/>
    <w:rsid w:val="003449A1"/>
    <w:rsid w:val="00345AA9"/>
    <w:rsid w:val="00380964"/>
    <w:rsid w:val="00381958"/>
    <w:rsid w:val="00387A9C"/>
    <w:rsid w:val="003A39AF"/>
    <w:rsid w:val="003B6301"/>
    <w:rsid w:val="003B633C"/>
    <w:rsid w:val="003C0015"/>
    <w:rsid w:val="003E3D96"/>
    <w:rsid w:val="003F03EA"/>
    <w:rsid w:val="003F0CEA"/>
    <w:rsid w:val="003F0D7E"/>
    <w:rsid w:val="00402211"/>
    <w:rsid w:val="00407E8A"/>
    <w:rsid w:val="00414433"/>
    <w:rsid w:val="0043007C"/>
    <w:rsid w:val="00430476"/>
    <w:rsid w:val="00444854"/>
    <w:rsid w:val="0045603B"/>
    <w:rsid w:val="00465FFD"/>
    <w:rsid w:val="00475204"/>
    <w:rsid w:val="004863FB"/>
    <w:rsid w:val="004A7AC4"/>
    <w:rsid w:val="004A7E58"/>
    <w:rsid w:val="004D0D3B"/>
    <w:rsid w:val="004F1382"/>
    <w:rsid w:val="004F6A59"/>
    <w:rsid w:val="00507F03"/>
    <w:rsid w:val="00511AC7"/>
    <w:rsid w:val="0051272C"/>
    <w:rsid w:val="00513FF2"/>
    <w:rsid w:val="005211BA"/>
    <w:rsid w:val="005461DE"/>
    <w:rsid w:val="00547455"/>
    <w:rsid w:val="00562856"/>
    <w:rsid w:val="005765EC"/>
    <w:rsid w:val="00586E4C"/>
    <w:rsid w:val="005912DF"/>
    <w:rsid w:val="00591D1A"/>
    <w:rsid w:val="00597D25"/>
    <w:rsid w:val="005A163E"/>
    <w:rsid w:val="005A64E2"/>
    <w:rsid w:val="005B5518"/>
    <w:rsid w:val="005E03A2"/>
    <w:rsid w:val="005E4B5B"/>
    <w:rsid w:val="005E4C09"/>
    <w:rsid w:val="005E5446"/>
    <w:rsid w:val="005F061E"/>
    <w:rsid w:val="005F6DCB"/>
    <w:rsid w:val="006014A4"/>
    <w:rsid w:val="00614A47"/>
    <w:rsid w:val="00621BB9"/>
    <w:rsid w:val="00627F41"/>
    <w:rsid w:val="00631744"/>
    <w:rsid w:val="006811AD"/>
    <w:rsid w:val="00690D21"/>
    <w:rsid w:val="006B6698"/>
    <w:rsid w:val="006E064D"/>
    <w:rsid w:val="006E2306"/>
    <w:rsid w:val="0071629A"/>
    <w:rsid w:val="00723D64"/>
    <w:rsid w:val="00726820"/>
    <w:rsid w:val="00726A93"/>
    <w:rsid w:val="007455C3"/>
    <w:rsid w:val="007527FE"/>
    <w:rsid w:val="007662E6"/>
    <w:rsid w:val="00770DD1"/>
    <w:rsid w:val="00777EE6"/>
    <w:rsid w:val="00790800"/>
    <w:rsid w:val="007A28C0"/>
    <w:rsid w:val="007A333D"/>
    <w:rsid w:val="007B3A35"/>
    <w:rsid w:val="007B3AB4"/>
    <w:rsid w:val="007C088F"/>
    <w:rsid w:val="007C11EE"/>
    <w:rsid w:val="007C1884"/>
    <w:rsid w:val="007C554A"/>
    <w:rsid w:val="007F2373"/>
    <w:rsid w:val="007F3962"/>
    <w:rsid w:val="007F69B1"/>
    <w:rsid w:val="00800E5A"/>
    <w:rsid w:val="00803859"/>
    <w:rsid w:val="008210B2"/>
    <w:rsid w:val="00844876"/>
    <w:rsid w:val="008469B4"/>
    <w:rsid w:val="008659BA"/>
    <w:rsid w:val="0086725E"/>
    <w:rsid w:val="00867447"/>
    <w:rsid w:val="00880C68"/>
    <w:rsid w:val="00894FE4"/>
    <w:rsid w:val="008C154D"/>
    <w:rsid w:val="008D2A99"/>
    <w:rsid w:val="008D4BD1"/>
    <w:rsid w:val="008D5D8D"/>
    <w:rsid w:val="00905A34"/>
    <w:rsid w:val="00935137"/>
    <w:rsid w:val="0094247F"/>
    <w:rsid w:val="00944F43"/>
    <w:rsid w:val="00951FF1"/>
    <w:rsid w:val="00965240"/>
    <w:rsid w:val="00970B2B"/>
    <w:rsid w:val="009762C1"/>
    <w:rsid w:val="0098179D"/>
    <w:rsid w:val="00986E81"/>
    <w:rsid w:val="00997D2E"/>
    <w:rsid w:val="009A44AB"/>
    <w:rsid w:val="009A5F01"/>
    <w:rsid w:val="009C0F8B"/>
    <w:rsid w:val="009C366C"/>
    <w:rsid w:val="009E1AA8"/>
    <w:rsid w:val="009F732F"/>
    <w:rsid w:val="00A232A5"/>
    <w:rsid w:val="00A316D9"/>
    <w:rsid w:val="00A52692"/>
    <w:rsid w:val="00A60B79"/>
    <w:rsid w:val="00AC4FC2"/>
    <w:rsid w:val="00AE2286"/>
    <w:rsid w:val="00AF443B"/>
    <w:rsid w:val="00B06E6B"/>
    <w:rsid w:val="00B15DF7"/>
    <w:rsid w:val="00B33470"/>
    <w:rsid w:val="00B518C0"/>
    <w:rsid w:val="00B55E1B"/>
    <w:rsid w:val="00B6365C"/>
    <w:rsid w:val="00B665E6"/>
    <w:rsid w:val="00B70947"/>
    <w:rsid w:val="00B8044C"/>
    <w:rsid w:val="00BB4438"/>
    <w:rsid w:val="00BC1EED"/>
    <w:rsid w:val="00BC39C0"/>
    <w:rsid w:val="00BE3533"/>
    <w:rsid w:val="00BF1782"/>
    <w:rsid w:val="00BF2D35"/>
    <w:rsid w:val="00C1230A"/>
    <w:rsid w:val="00C274B4"/>
    <w:rsid w:val="00C43704"/>
    <w:rsid w:val="00C55A40"/>
    <w:rsid w:val="00C60079"/>
    <w:rsid w:val="00C71872"/>
    <w:rsid w:val="00C84735"/>
    <w:rsid w:val="00CB5F14"/>
    <w:rsid w:val="00CC2FFF"/>
    <w:rsid w:val="00CD1C69"/>
    <w:rsid w:val="00CF6209"/>
    <w:rsid w:val="00D043F4"/>
    <w:rsid w:val="00D04F39"/>
    <w:rsid w:val="00D140E5"/>
    <w:rsid w:val="00D72AEB"/>
    <w:rsid w:val="00D813CB"/>
    <w:rsid w:val="00D8450C"/>
    <w:rsid w:val="00D905B3"/>
    <w:rsid w:val="00D9762A"/>
    <w:rsid w:val="00DB5CC4"/>
    <w:rsid w:val="00DF0633"/>
    <w:rsid w:val="00E05429"/>
    <w:rsid w:val="00E06DB1"/>
    <w:rsid w:val="00E15640"/>
    <w:rsid w:val="00E41066"/>
    <w:rsid w:val="00E62E7B"/>
    <w:rsid w:val="00E924EA"/>
    <w:rsid w:val="00E95307"/>
    <w:rsid w:val="00EA1549"/>
    <w:rsid w:val="00EB200E"/>
    <w:rsid w:val="00EC23DA"/>
    <w:rsid w:val="00EC39B5"/>
    <w:rsid w:val="00EC6F90"/>
    <w:rsid w:val="00EC7230"/>
    <w:rsid w:val="00EE25DC"/>
    <w:rsid w:val="00EE5925"/>
    <w:rsid w:val="00EF190A"/>
    <w:rsid w:val="00F02314"/>
    <w:rsid w:val="00F02E65"/>
    <w:rsid w:val="00F11ED6"/>
    <w:rsid w:val="00F25227"/>
    <w:rsid w:val="00F254A7"/>
    <w:rsid w:val="00F35103"/>
    <w:rsid w:val="00F73881"/>
    <w:rsid w:val="00F75448"/>
    <w:rsid w:val="00F80A73"/>
    <w:rsid w:val="00F83C32"/>
    <w:rsid w:val="00F93356"/>
    <w:rsid w:val="00F96F4C"/>
    <w:rsid w:val="00FA4D30"/>
    <w:rsid w:val="00FA7919"/>
    <w:rsid w:val="00FC36FE"/>
    <w:rsid w:val="00FD14A8"/>
    <w:rsid w:val="00FD6F6A"/>
    <w:rsid w:val="00FE4611"/>
    <w:rsid w:val="00FF10D4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E18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customStyle="1" w:styleId="sch-body">
    <w:name w:val="sch-body"/>
    <w:basedOn w:val="Normal"/>
    <w:rsid w:val="00C55A40"/>
    <w:pPr>
      <w:overflowPunct w:val="0"/>
      <w:autoSpaceDE w:val="0"/>
      <w:autoSpaceDN w:val="0"/>
      <w:spacing w:before="180"/>
      <w:jc w:val="both"/>
    </w:pPr>
    <w:rPr>
      <w:rFonts w:ascii="Times" w:eastAsia="Times New Roman" w:hAnsi="Times" w:cs="Times New Roman"/>
      <w:color w:val="000000"/>
      <w:sz w:val="20"/>
      <w:szCs w:val="20"/>
      <w:lang w:val="en-US"/>
    </w:rPr>
  </w:style>
  <w:style w:type="paragraph" w:customStyle="1" w:styleId="sch-sectionleft">
    <w:name w:val="sch-sectionleft"/>
    <w:basedOn w:val="Normal"/>
    <w:rsid w:val="00C55A40"/>
    <w:pPr>
      <w:keepNext/>
      <w:overflowPunct w:val="0"/>
      <w:autoSpaceDE w:val="0"/>
      <w:autoSpaceDN w:val="0"/>
      <w:spacing w:before="180"/>
      <w:ind w:left="480" w:hanging="480"/>
      <w:jc w:val="both"/>
    </w:pPr>
    <w:rPr>
      <w:rFonts w:ascii="Times" w:eastAsia="Times New Roman" w:hAnsi="Times" w:cs="Times New Roman"/>
      <w:color w:val="000000"/>
      <w:sz w:val="20"/>
      <w:szCs w:val="20"/>
      <w:lang w:val="en-US"/>
    </w:rPr>
  </w:style>
  <w:style w:type="character" w:customStyle="1" w:styleId="actname">
    <w:name w:val="actname"/>
    <w:rsid w:val="00C55A40"/>
    <w:rPr>
      <w:rFonts w:ascii="Times" w:hAnsi="Times" w:hint="default"/>
      <w:i/>
      <w:iCs/>
      <w:color w:val="000000"/>
    </w:rPr>
  </w:style>
  <w:style w:type="paragraph" w:styleId="Revision">
    <w:name w:val="Revision"/>
    <w:hidden/>
    <w:uiPriority w:val="99"/>
    <w:semiHidden/>
    <w:rsid w:val="00614A47"/>
    <w:pPr>
      <w:spacing w:after="0" w:line="240" w:lineRule="auto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3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8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8D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8D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E1D0-DB6F-44C0-9166-A203CB9F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2023-10-27T19:09:00Z</dcterms:created>
  <dcterms:modified xsi:type="dcterms:W3CDTF">2023-10-27T19:10:00Z</dcterms:modified>
</cp:coreProperties>
</file>