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91"/>
      </w:tblGrid>
      <w:tr w:rsidR="009762C1" w14:paraId="5E267D7E" w14:textId="77777777" w:rsidTr="007B6F67">
        <w:tc>
          <w:tcPr>
            <w:tcW w:w="11482" w:type="dxa"/>
            <w:shd w:val="clear" w:color="auto" w:fill="000000" w:themeFill="text1"/>
          </w:tcPr>
          <w:p w14:paraId="28D713FC" w14:textId="77777777" w:rsidR="009762C1" w:rsidRPr="009762C1" w:rsidRDefault="009762C1" w:rsidP="009762C1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bookmarkStart w:id="0" w:name="_GoBack"/>
            <w:bookmarkEnd w:id="0"/>
            <w:r w:rsidRPr="009762C1">
              <w:rPr>
                <w:rFonts w:asciiTheme="minorHAnsi" w:hAnsiTheme="minorHAnsi" w:cstheme="minorHAnsi"/>
                <w:b/>
                <w:sz w:val="44"/>
                <w:szCs w:val="44"/>
              </w:rPr>
              <w:t>COURT OF APPEAL FOR BRITISH COLUMBIA</w:t>
            </w:r>
          </w:p>
        </w:tc>
      </w:tr>
    </w:tbl>
    <w:p w14:paraId="05A9278A" w14:textId="77777777" w:rsidR="00260D51" w:rsidRPr="009762C1" w:rsidRDefault="00260D51" w:rsidP="009762C1"/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2455"/>
        <w:gridCol w:w="7893"/>
      </w:tblGrid>
      <w:tr w:rsidR="00260D51" w14:paraId="69C72D43" w14:textId="77777777" w:rsidTr="002F50C4">
        <w:trPr>
          <w:trHeight w:val="1008"/>
        </w:trPr>
        <w:tc>
          <w:tcPr>
            <w:tcW w:w="2455" w:type="dxa"/>
            <w:shd w:val="clear" w:color="auto" w:fill="000000" w:themeFill="text1"/>
            <w:vAlign w:val="center"/>
          </w:tcPr>
          <w:p w14:paraId="455E87AA" w14:textId="77777777" w:rsidR="00260D51" w:rsidRPr="00260D51" w:rsidRDefault="00260D51" w:rsidP="0071629A">
            <w:pPr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260D51"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FORM </w:t>
            </w:r>
            <w:r w:rsidR="0071629A">
              <w:rPr>
                <w:rFonts w:asciiTheme="minorHAnsi" w:hAnsiTheme="minorHAnsi" w:cstheme="minorHAnsi"/>
                <w:b/>
                <w:sz w:val="56"/>
                <w:szCs w:val="56"/>
              </w:rPr>
              <w:t>9</w:t>
            </w:r>
          </w:p>
        </w:tc>
        <w:tc>
          <w:tcPr>
            <w:tcW w:w="7893" w:type="dxa"/>
          </w:tcPr>
          <w:p w14:paraId="568756E1" w14:textId="0F8C6CFE" w:rsidR="00260D51" w:rsidRPr="00260D51" w:rsidRDefault="0071629A" w:rsidP="00260D51">
            <w:pPr>
              <w:spacing w:before="317"/>
              <w:ind w:left="80"/>
              <w:rPr>
                <w:rFonts w:asciiTheme="minorHAnsi" w:hAnsiTheme="minorHAnsi" w:cstheme="minorHAnsi"/>
                <w:b/>
                <w:sz w:val="36"/>
              </w:rPr>
            </w:pPr>
            <w:r>
              <w:rPr>
                <w:rFonts w:asciiTheme="minorHAnsi" w:hAnsiTheme="minorHAnsi" w:cstheme="minorHAnsi"/>
                <w:b/>
                <w:w w:val="110"/>
                <w:sz w:val="36"/>
              </w:rPr>
              <w:t>REQUISITION</w:t>
            </w:r>
            <w:r w:rsidR="0081427D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 </w:t>
            </w:r>
            <w:r w:rsidR="00AB0424" w:rsidRPr="00E61AC4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(</w:t>
            </w:r>
            <w:r w:rsidR="0081427D" w:rsidRPr="00E61AC4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RULE</w:t>
            </w:r>
            <w:r w:rsidR="00333E50" w:rsidRPr="00E61AC4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 xml:space="preserve"> 6</w:t>
            </w:r>
            <w:r w:rsidR="008D644D" w:rsidRPr="00E61AC4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5</w:t>
            </w:r>
            <w:r w:rsidR="00333E50" w:rsidRPr="00E61AC4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(2) and (5)</w:t>
            </w:r>
            <w:r w:rsidR="00AB0424" w:rsidRPr="00E61AC4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 xml:space="preserve"> )</w:t>
            </w:r>
          </w:p>
          <w:p w14:paraId="211CD294" w14:textId="77777777" w:rsidR="00260D51" w:rsidRDefault="00260D51" w:rsidP="009762C1"/>
        </w:tc>
      </w:tr>
    </w:tbl>
    <w:p w14:paraId="192057B5" w14:textId="77777777" w:rsidR="00075191" w:rsidRPr="009762C1" w:rsidRDefault="00075191" w:rsidP="009762C1"/>
    <w:tbl>
      <w:tblPr>
        <w:tblStyle w:val="TableGrid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346"/>
        <w:gridCol w:w="376"/>
        <w:gridCol w:w="3791"/>
      </w:tblGrid>
      <w:tr w:rsidR="00E95307" w14:paraId="536D93E0" w14:textId="77777777" w:rsidTr="002F50C4">
        <w:trPr>
          <w:trHeight w:val="1970"/>
        </w:trPr>
        <w:tc>
          <w:tcPr>
            <w:tcW w:w="2835" w:type="dxa"/>
            <w:vMerge w:val="restart"/>
            <w:vAlign w:val="center"/>
          </w:tcPr>
          <w:p w14:paraId="08D1719B" w14:textId="77777777" w:rsidR="00BB4438" w:rsidRDefault="008469B4" w:rsidP="008469B4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72E83CE" wp14:editId="1E832C1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-932815</wp:posOffset>
                      </wp:positionV>
                      <wp:extent cx="1714500" cy="172021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172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45E87E" w14:textId="77777777" w:rsidR="008469B4" w:rsidRDefault="008469B4">
                                  <w:r>
                                    <w:rPr>
                                      <w:noProof/>
                                      <w:lang w:eastAsia="en-CA"/>
                                    </w:rPr>
                                    <w:drawing>
                                      <wp:inline distT="0" distB="0" distL="0" distR="0" wp14:anchorId="697BBF28" wp14:editId="4B615E49">
                                        <wp:extent cx="1525270" cy="154813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square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5270" cy="1548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72E83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6pt;margin-top:-73.45pt;width:135pt;height:135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" filled="f" stroked="f" strokeweight=".5pt">
                      <v:textbox>
                        <w:txbxContent>
                          <w:p w14:paraId="2045E87E" w14:textId="77777777" w:rsidR="008469B4" w:rsidRDefault="008469B4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97BBF28" wp14:editId="4B615E49">
                                  <wp:extent cx="1525270" cy="154813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quar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527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2" w:type="dxa"/>
            <w:gridSpan w:val="2"/>
          </w:tcPr>
          <w:p w14:paraId="65FFF949" w14:textId="77777777" w:rsidR="00BB4438" w:rsidRPr="00DF0633" w:rsidRDefault="00FC36FE" w:rsidP="00DF063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br/>
            </w:r>
            <w:r w:rsidR="00BB4438" w:rsidRPr="00DF0633">
              <w:rPr>
                <w:rFonts w:asciiTheme="minorHAnsi" w:hAnsiTheme="minorHAnsi" w:cstheme="minorHAnsi"/>
                <w:w w:val="105"/>
                <w:sz w:val="20"/>
              </w:rPr>
              <w:t>Court of Appeal File No</w:t>
            </w:r>
            <w:r w:rsidR="00BB4438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</w:tc>
        <w:tc>
          <w:tcPr>
            <w:tcW w:w="3791" w:type="dxa"/>
          </w:tcPr>
          <w:p w14:paraId="280B4548" w14:textId="4A58A53A" w:rsidR="00BB4438" w:rsidRDefault="00F4254E" w:rsidP="009762C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A4A7F7A" wp14:editId="52C16AB5">
                      <wp:simplePos x="0" y="0"/>
                      <wp:positionH relativeFrom="margin">
                        <wp:posOffset>-46355</wp:posOffset>
                      </wp:positionH>
                      <wp:positionV relativeFrom="margin">
                        <wp:posOffset>24130</wp:posOffset>
                      </wp:positionV>
                      <wp:extent cx="2352675" cy="450215"/>
                      <wp:effectExtent l="0" t="0" r="28575" b="26035"/>
                      <wp:wrapTopAndBottom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25773" w14:textId="77777777" w:rsidR="00FC36FE" w:rsidRPr="000D469C" w:rsidRDefault="00FC36FE" w:rsidP="00FC36F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A4A7F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3.65pt;margin-top:1.9pt;width:185.25pt;height:35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">
                      <v:textbox>
                        <w:txbxContent>
                          <w:p w14:paraId="17225773" w14:textId="77777777" w:rsidR="00FC36FE" w:rsidRPr="000D469C" w:rsidRDefault="00FC36FE" w:rsidP="00FC36FE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2F50C4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3F0EF3" wp14:editId="0134C69F">
                      <wp:simplePos x="0" y="0"/>
                      <wp:positionH relativeFrom="column">
                        <wp:posOffset>-195581</wp:posOffset>
                      </wp:positionH>
                      <wp:positionV relativeFrom="paragraph">
                        <wp:posOffset>700405</wp:posOffset>
                      </wp:positionV>
                      <wp:extent cx="2466975" cy="413385"/>
                      <wp:effectExtent l="0" t="0" r="9525" b="571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975" cy="413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6AF44F" w14:textId="5449B4F7" w:rsidR="00E95307" w:rsidRPr="004C085F" w:rsidRDefault="00E95307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file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number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can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be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spacing w:val="-26"/>
                                      <w:w w:val="105"/>
                                    </w:rPr>
                                    <w:t xml:space="preserve"> 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found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on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upper 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right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corner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Notice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292B3D16" w14:textId="77777777" w:rsidR="00E95307" w:rsidRDefault="00E953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3F0EF3" id="Text Box 18" o:spid="_x0000_s1027" type="#_x0000_t202" style="position:absolute;margin-left:-15.4pt;margin-top:55.15pt;width:194.25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" fillcolor="#f2f2f2 [3052]" stroked="f" strokeweight=".5pt">
                      <v:textbox>
                        <w:txbxContent>
                          <w:p w14:paraId="336AF44F" w14:textId="5449B4F7" w:rsidR="00E95307" w:rsidRPr="004C085F" w:rsidRDefault="00E95307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file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number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can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be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found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on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upper 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right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corner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Notice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292B3D16" w14:textId="77777777" w:rsidR="00E95307" w:rsidRDefault="00E95307"/>
                        </w:txbxContent>
                      </v:textbox>
                    </v:shape>
                  </w:pict>
                </mc:Fallback>
              </mc:AlternateContent>
            </w:r>
            <w:r w:rsidR="002F50C4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FB21AB" wp14:editId="029683E0">
                      <wp:simplePos x="0" y="0"/>
                      <wp:positionH relativeFrom="column">
                        <wp:posOffset>71121</wp:posOffset>
                      </wp:positionH>
                      <wp:positionV relativeFrom="paragraph">
                        <wp:posOffset>500380</wp:posOffset>
                      </wp:positionV>
                      <wp:extent cx="2209800" cy="595630"/>
                      <wp:effectExtent l="0" t="0" r="19050" b="13970"/>
                      <wp:wrapNone/>
                      <wp:docPr id="14" name="Up Arrow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595630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33ABDF7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Up Arrow Callout 14" o:spid="_x0000_s1026" type="#_x0000_t79" style="position:absolute;margin-left:5.6pt;margin-top:39.4pt;width:174pt;height:4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" adj="7565,9344,5400,10072" fillcolor="#f2f2f2 [3052]" strokecolor="#f2f2f2 [3052]" strokeweight="2pt"/>
                  </w:pict>
                </mc:Fallback>
              </mc:AlternateContent>
            </w:r>
            <w:r w:rsidR="00970B2B">
              <w:fldChar w:fldCharType="begin"/>
            </w:r>
            <w:r w:rsidR="00970B2B">
              <w:instrText xml:space="preserve"> AUTOTEXT  " Simple Text Box"  \* MERGEFORMAT </w:instrText>
            </w:r>
            <w:r w:rsidR="00970B2B">
              <w:fldChar w:fldCharType="end"/>
            </w:r>
          </w:p>
        </w:tc>
      </w:tr>
      <w:tr w:rsidR="00FC36FE" w14:paraId="6EA0042C" w14:textId="77777777" w:rsidTr="002F50C4">
        <w:trPr>
          <w:trHeight w:val="692"/>
        </w:trPr>
        <w:tc>
          <w:tcPr>
            <w:tcW w:w="2835" w:type="dxa"/>
            <w:vMerge/>
          </w:tcPr>
          <w:p w14:paraId="2DCEE579" w14:textId="77777777" w:rsidR="00BB4438" w:rsidRDefault="00BB4438" w:rsidP="00DF0633"/>
        </w:tc>
        <w:tc>
          <w:tcPr>
            <w:tcW w:w="3346" w:type="dxa"/>
          </w:tcPr>
          <w:p w14:paraId="7546186A" w14:textId="5373A602" w:rsidR="00BB4438" w:rsidRDefault="002F50C4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2A169A6" wp14:editId="16AF780E">
                      <wp:simplePos x="0" y="0"/>
                      <wp:positionH relativeFrom="margin">
                        <wp:posOffset>-66675</wp:posOffset>
                      </wp:positionH>
                      <wp:positionV relativeFrom="margin">
                        <wp:posOffset>34290</wp:posOffset>
                      </wp:positionV>
                      <wp:extent cx="2099310" cy="433705"/>
                      <wp:effectExtent l="0" t="0" r="15240" b="23495"/>
                      <wp:wrapTopAndBottom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31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A45CC" w14:textId="77777777" w:rsidR="00BB4438" w:rsidRPr="000D469C" w:rsidRDefault="00BB4438" w:rsidP="00BB443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A169A6" id="_x0000_s1029" type="#_x0000_t202" style="position:absolute;margin-left:-5.25pt;margin-top:2.7pt;width:165.3pt;height:3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">
                      <v:textbox>
                        <w:txbxContent>
                          <w:p w14:paraId="326A45CC" w14:textId="77777777" w:rsidR="00BB4438" w:rsidRPr="000D469C" w:rsidRDefault="00BB4438" w:rsidP="00BB443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2B3BC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4BD13B" wp14:editId="32E0572D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713740</wp:posOffset>
                      </wp:positionV>
                      <wp:extent cx="2209800" cy="5334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5086DD" w14:textId="18367185" w:rsidR="007F2373" w:rsidRPr="004C085F" w:rsidRDefault="00867447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 xml:space="preserve">Name of the first appellant named on </w:t>
                                  </w:r>
                                  <w:r w:rsidR="0008136B" w:rsidRPr="004C085F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>F</w:t>
                                  </w:r>
                                  <w:r w:rsidR="004C085F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>orm</w:t>
                                  </w:r>
                                  <w:r w:rsidR="0008136B" w:rsidRPr="004C085F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 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1: Notice of </w:t>
                                  </w:r>
                                  <w:r w:rsidR="007F2373"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4752C30C" w14:textId="77777777" w:rsidR="007F2373" w:rsidRPr="007F2373" w:rsidRDefault="007F23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E4BD13B" id="Text Box 1" o:spid="_x0000_s1030" type="#_x0000_t202" style="position:absolute;margin-left:-9.5pt;margin-top:56.2pt;width:174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" filled="f" stroked="f" strokeweight=".5pt">
                      <v:textbox>
                        <w:txbxContent>
                          <w:p w14:paraId="575086DD" w14:textId="18367185" w:rsidR="007F2373" w:rsidRPr="004C085F" w:rsidRDefault="00867447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Name of the first appellant named on </w:t>
                            </w:r>
                            <w:r w:rsidR="0008136B" w:rsidRPr="004C085F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>F</w:t>
                            </w:r>
                            <w:r w:rsidR="004C085F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>orm</w:t>
                            </w:r>
                            <w:r w:rsidR="0008136B" w:rsidRPr="004C085F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1: Notice of </w:t>
                            </w:r>
                            <w:r w:rsidR="007F2373"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4752C30C" w14:textId="77777777" w:rsidR="007F2373" w:rsidRPr="007F2373" w:rsidRDefault="007F2373"/>
                        </w:txbxContent>
                      </v:textbox>
                    </v:shape>
                  </w:pict>
                </mc:Fallback>
              </mc:AlternateContent>
            </w:r>
            <w:r w:rsidR="002B3BC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028F54" wp14:editId="62F2598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551815</wp:posOffset>
                      </wp:positionV>
                      <wp:extent cx="2019300" cy="561975"/>
                      <wp:effectExtent l="0" t="0" r="19050" b="28575"/>
                      <wp:wrapNone/>
                      <wp:docPr id="20" name="Up Arrow Callou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56197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5693A0" id="Up Arrow Callout 20" o:spid="_x0000_s1026" type="#_x0000_t79" style="position:absolute;margin-left:.25pt;margin-top:43.45pt;width:159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" adj="7565,9297,5400,10049" fillcolor="#f2f2f2 [3052]" strokecolor="#f2f2f2 [3052]" strokeweight="2pt"/>
                  </w:pict>
                </mc:Fallback>
              </mc:AlternateContent>
            </w:r>
          </w:p>
        </w:tc>
        <w:tc>
          <w:tcPr>
            <w:tcW w:w="376" w:type="dxa"/>
            <w:vAlign w:val="center"/>
          </w:tcPr>
          <w:p w14:paraId="1D2382F6" w14:textId="77777777" w:rsidR="00BB4438" w:rsidRDefault="00BB4438" w:rsidP="00BB4438">
            <w:pPr>
              <w:jc w:val="center"/>
            </w:pPr>
            <w:r>
              <w:rPr>
                <w:rFonts w:asciiTheme="minorHAnsi" w:hAnsiTheme="minorHAnsi" w:cstheme="minorHAnsi"/>
                <w:w w:val="105"/>
                <w:sz w:val="20"/>
              </w:rPr>
              <w:t>v.</w:t>
            </w:r>
          </w:p>
        </w:tc>
        <w:tc>
          <w:tcPr>
            <w:tcW w:w="3791" w:type="dxa"/>
          </w:tcPr>
          <w:p w14:paraId="7663D2EF" w14:textId="50F5ECD6" w:rsidR="00BB4438" w:rsidRDefault="00F4254E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6555C8A" wp14:editId="0CA7E46D">
                      <wp:simplePos x="0" y="0"/>
                      <wp:positionH relativeFrom="margin">
                        <wp:posOffset>-46355</wp:posOffset>
                      </wp:positionH>
                      <wp:positionV relativeFrom="margin">
                        <wp:posOffset>26035</wp:posOffset>
                      </wp:positionV>
                      <wp:extent cx="2352675" cy="437515"/>
                      <wp:effectExtent l="0" t="0" r="28575" b="19685"/>
                      <wp:wrapTopAndBottom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98B41" w14:textId="77777777" w:rsidR="00FC36FE" w:rsidRPr="000D469C" w:rsidRDefault="00FC36FE" w:rsidP="000D469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6555C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-3.65pt;margin-top:2.05pt;width:185.25pt;height:34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">
                      <v:textbox>
                        <w:txbxContent>
                          <w:p w14:paraId="6E298B41" w14:textId="77777777" w:rsidR="00FC36FE" w:rsidRPr="000D469C" w:rsidRDefault="00FC36FE" w:rsidP="000D469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7F23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246346" wp14:editId="6571253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554355</wp:posOffset>
                      </wp:positionV>
                      <wp:extent cx="2219325" cy="561975"/>
                      <wp:effectExtent l="0" t="0" r="28575" b="28575"/>
                      <wp:wrapNone/>
                      <wp:docPr id="19" name="Up Arrow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56197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8F88D8" id="Up Arrow Callout 19" o:spid="_x0000_s1026" type="#_x0000_t79" style="position:absolute;margin-left:5.6pt;margin-top:43.65pt;width:174.7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" adj="7565,9433,5400,10116" fillcolor="#f2f2f2 [3052]" strokecolor="#f2f2f2 [3052]" strokeweight="2pt"/>
                  </w:pict>
                </mc:Fallback>
              </mc:AlternateContent>
            </w:r>
          </w:p>
        </w:tc>
      </w:tr>
      <w:tr w:rsidR="00FC36FE" w14:paraId="4FE866F6" w14:textId="77777777" w:rsidTr="002F50C4">
        <w:trPr>
          <w:trHeight w:val="2124"/>
        </w:trPr>
        <w:tc>
          <w:tcPr>
            <w:tcW w:w="2835" w:type="dxa"/>
            <w:vMerge/>
          </w:tcPr>
          <w:p w14:paraId="0BCCF4D0" w14:textId="77777777" w:rsidR="00BB4438" w:rsidRDefault="00BB4438" w:rsidP="00DF0633"/>
        </w:tc>
        <w:tc>
          <w:tcPr>
            <w:tcW w:w="3346" w:type="dxa"/>
          </w:tcPr>
          <w:p w14:paraId="50D88789" w14:textId="77777777" w:rsidR="00BB4438" w:rsidRDefault="00BB4438" w:rsidP="00DF0633"/>
        </w:tc>
        <w:tc>
          <w:tcPr>
            <w:tcW w:w="376" w:type="dxa"/>
          </w:tcPr>
          <w:p w14:paraId="1DD4608C" w14:textId="77777777" w:rsidR="00BB4438" w:rsidRDefault="00BB4438" w:rsidP="00DF0633"/>
        </w:tc>
        <w:tc>
          <w:tcPr>
            <w:tcW w:w="3791" w:type="dxa"/>
          </w:tcPr>
          <w:p w14:paraId="7788A32A" w14:textId="5A128163" w:rsidR="00BB4438" w:rsidRDefault="002F50C4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BC884B" wp14:editId="5A360DE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-20955</wp:posOffset>
                      </wp:positionV>
                      <wp:extent cx="2276475" cy="40068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00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62BC82" w14:textId="3655EF56" w:rsidR="00867447" w:rsidRPr="004C085F" w:rsidRDefault="00867447" w:rsidP="00867447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Name of the first respondent named on F</w:t>
                                  </w:r>
                                  <w:r w:rsid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orm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 xml:space="preserve"> 1: 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Notice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4C085F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00E6C1D0" w14:textId="77777777" w:rsidR="00867447" w:rsidRDefault="00867447" w:rsidP="008674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BC884B" id="Text Box 5" o:spid="_x0000_s1032" type="#_x0000_t202" style="position:absolute;margin-left:.35pt;margin-top:-1.65pt;width:179.25pt;height:3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eLGgIAADMEAAAOAAAAZHJzL2Uyb0RvYy54bWysU9uO2yAQfa/Uf0C8N3bSXLZWnFW6q1SV&#10;ot2VstU+EwyxJWAokNjp13fAuWnbp6ovMDDDXM45zO87rchBON+AKelwkFMiDIeqMbuS/nhdfbq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" filled="f" stroked="f" strokeweight=".5pt">
                      <v:textbox>
                        <w:txbxContent>
                          <w:p w14:paraId="6262BC82" w14:textId="3655EF56" w:rsidR="00867447" w:rsidRPr="004C085F" w:rsidRDefault="00867447" w:rsidP="00867447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Name of the first respondent named on F</w:t>
                            </w:r>
                            <w:r w:rsid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orm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 1: 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Notice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4C085F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00E6C1D0" w14:textId="77777777" w:rsidR="00867447" w:rsidRDefault="00867447" w:rsidP="00867447"/>
                        </w:txbxContent>
                      </v:textbox>
                    </v:shape>
                  </w:pict>
                </mc:Fallback>
              </mc:AlternateContent>
            </w:r>
            <w:r w:rsidR="007B6F6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349FE65" wp14:editId="2075068F">
                      <wp:simplePos x="0" y="0"/>
                      <wp:positionH relativeFrom="column">
                        <wp:posOffset>-4196079</wp:posOffset>
                      </wp:positionH>
                      <wp:positionV relativeFrom="paragraph">
                        <wp:posOffset>626745</wp:posOffset>
                      </wp:positionV>
                      <wp:extent cx="6477000" cy="605155"/>
                      <wp:effectExtent l="0" t="0" r="0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0" cy="605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C8FCFE" w14:textId="193E02AD" w:rsidR="0071629A" w:rsidRPr="0071629A" w:rsidRDefault="00196581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This form may be used for general requests, including but not limited to </w:t>
                                  </w:r>
                                  <w:r w:rsidR="00B03F6A" w:rsidRPr="00B03F6A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setting a</w:t>
                                  </w:r>
                                  <w:r w:rsidR="004C085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 new application hearing date for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matters adjourned generally</w:t>
                                  </w:r>
                                  <w:r w:rsidR="00C06FF8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 </w:t>
                                  </w:r>
                                  <w:r w:rsidR="004F4485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adjourning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 matters by consent.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49FE65" id="_x0000_s1033" type="#_x0000_t202" style="position:absolute;margin-left:-330.4pt;margin-top:49.35pt;width:510pt;height:47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" fillcolor="#f2f2f2 [3052]" stroked="f" strokeweight=".5pt">
                      <v:textbox>
                        <w:txbxContent>
                          <w:p w14:paraId="2DC8FCFE" w14:textId="193E02AD" w:rsidR="0071629A" w:rsidRPr="0071629A" w:rsidRDefault="00196581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This form may be used for general requests, including but not limited to </w:t>
                            </w:r>
                            <w:r w:rsidR="00B03F6A" w:rsidRPr="00B03F6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setting a</w:t>
                            </w:r>
                            <w:r w:rsidR="004C08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new application hearing date for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matters adjourned generally</w:t>
                            </w:r>
                            <w:r w:rsidR="00C06FF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and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4F448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adjourning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matters by consent.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C2CA01" w14:textId="77777777" w:rsidR="007A333D" w:rsidRDefault="007A333D" w:rsidP="009762C1"/>
    <w:tbl>
      <w:tblPr>
        <w:tblStyle w:val="TableGrid"/>
        <w:tblW w:w="0" w:type="auto"/>
        <w:tblInd w:w="1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93"/>
        <w:gridCol w:w="7255"/>
      </w:tblGrid>
      <w:tr w:rsidR="00465FFD" w14:paraId="02CF8A9E" w14:textId="77777777" w:rsidTr="002F50C4">
        <w:trPr>
          <w:trHeight w:val="719"/>
        </w:trPr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C4BA6" w14:textId="77777777" w:rsidR="00465FFD" w:rsidRDefault="00513FF2" w:rsidP="009762C1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4DBD5FC2" wp14:editId="41E6C32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15875</wp:posOffset>
                      </wp:positionV>
                      <wp:extent cx="1779905" cy="471170"/>
                      <wp:effectExtent l="0" t="19050" r="29845" b="43180"/>
                      <wp:wrapNone/>
                      <wp:docPr id="84" name="Gro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9905" cy="471170"/>
                                <a:chOff x="99060" y="0"/>
                                <a:chExt cx="1685163" cy="471170"/>
                              </a:xfrm>
                            </wpg:grpSpPr>
                            <wps:wsp>
                              <wps:cNvPr id="85" name="Right Arrow 85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Text Box 86"/>
                              <wps:cNvSpPr txBox="1"/>
                              <wps:spPr>
                                <a:xfrm>
                                  <a:off x="99060" y="63531"/>
                                  <a:ext cx="1424940" cy="352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EB45272" w14:textId="41A8D30F" w:rsidR="00513FF2" w:rsidRPr="004F4485" w:rsidRDefault="00D756F2" w:rsidP="00513F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4F448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Name </w:t>
                                    </w:r>
                                    <w:r w:rsidR="004F6A59" w:rsidRPr="004F448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of</w:t>
                                    </w:r>
                                    <w:r w:rsidR="00F5314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person(s) </w:t>
                                    </w:r>
                                    <w:r w:rsidR="00BE3533" w:rsidRPr="004F448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filing the requisition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BD5FC2" id="Group 84" o:spid="_x0000_s1034" style="position:absolute;margin-left:-.1pt;margin-top:1.25pt;width:140.15pt;height:37.1pt;z-index:251751424;mso-width-relative:margin" coordorigin="990" coordsize="16851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85" o:spid="_x0000_s1035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" adj="18561,3689" fillcolor="#f2f2f2 [3052]" strokecolor="#f2f2f2 [3052]" strokeweight="2pt"/>
                      <v:shape id="Text Box 86" o:spid="_x0000_s1036" type="#_x0000_t202" style="position:absolute;left:990;top:635;width:14250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0EB45272" w14:textId="41A8D30F" w:rsidR="00513FF2" w:rsidRPr="004F4485" w:rsidRDefault="00D756F2" w:rsidP="00513F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F448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Name </w:t>
                              </w:r>
                              <w:r w:rsidR="004F6A59" w:rsidRPr="004F448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of</w:t>
                              </w:r>
                              <w:r w:rsidR="00F5314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person(s) </w:t>
                              </w:r>
                              <w:r w:rsidR="00BE3533" w:rsidRPr="004F448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filing the requisition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55" w:type="dxa"/>
            <w:tcBorders>
              <w:left w:val="single" w:sz="4" w:space="0" w:color="auto"/>
            </w:tcBorders>
          </w:tcPr>
          <w:p w14:paraId="607EFD7D" w14:textId="77777777" w:rsidR="00D756F2" w:rsidRPr="00A60B79" w:rsidRDefault="00D756F2" w:rsidP="00633572">
            <w:pPr>
              <w:pStyle w:val="NormalWeb"/>
              <w:shd w:val="clear" w:color="auto" w:fill="FFFFFF"/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6F057995" w14:textId="47AA0C1F" w:rsidR="003E3D96" w:rsidRDefault="003E3D96" w:rsidP="009762C1">
      <w:pPr>
        <w:sectPr w:rsidR="003E3D96" w:rsidSect="002F50C4">
          <w:footerReference w:type="default" r:id="rId9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694"/>
        <w:gridCol w:w="7272"/>
      </w:tblGrid>
      <w:tr w:rsidR="00E06DB1" w14:paraId="18A64901" w14:textId="77777777" w:rsidTr="00724CB4">
        <w:trPr>
          <w:trHeight w:val="201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62D16" w14:textId="619FE85C" w:rsidR="00E06DB1" w:rsidRDefault="00724CB4" w:rsidP="009762C1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6D8A1872" wp14:editId="1B736193">
                      <wp:simplePos x="0" y="0"/>
                      <wp:positionH relativeFrom="column">
                        <wp:posOffset>-340814</wp:posOffset>
                      </wp:positionH>
                      <wp:positionV relativeFrom="paragraph">
                        <wp:posOffset>203019</wp:posOffset>
                      </wp:positionV>
                      <wp:extent cx="1829889" cy="887367"/>
                      <wp:effectExtent l="0" t="19050" r="37465" b="0"/>
                      <wp:wrapNone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9889" cy="887367"/>
                                <a:chOff x="-101508" y="-2951"/>
                                <a:chExt cx="1782357" cy="641975"/>
                              </a:xfrm>
                            </wpg:grpSpPr>
                            <wps:wsp>
                              <wps:cNvPr id="91" name="Right Arrow 91"/>
                              <wps:cNvSpPr/>
                              <wps:spPr>
                                <a:xfrm>
                                  <a:off x="6354" y="-2951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Text Box 92"/>
                              <wps:cNvSpPr txBox="1"/>
                              <wps:spPr>
                                <a:xfrm>
                                  <a:off x="-101508" y="74764"/>
                                  <a:ext cx="1609090" cy="564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C5484FA" w14:textId="4E3C229A" w:rsidR="005B5518" w:rsidRPr="003419DA" w:rsidRDefault="00BE3533" w:rsidP="005B5518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4F448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Relief sought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BE3533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Describe your request</w:t>
                                    </w:r>
                                    <w:r w:rsidR="0023606E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and indicate whether it is by consent</w:t>
                                    </w:r>
                                    <w:r w:rsidR="00AA0F8E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D8A1872" id="Group 90" o:spid="_x0000_s1037" style="position:absolute;margin-left:-26.85pt;margin-top:16pt;width:144.1pt;height:69.85pt;z-index:251759616;mso-width-relative:margin;mso-height-relative:margin" coordorigin="-1015,-29" coordsize="17823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">
                      <v:shape id="Right Arrow 91" o:spid="_x0000_s1038" type="#_x0000_t13" style="position:absolute;left:63;top:-29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" adj="18561,3689" fillcolor="#f2f2f2 [3052]" strokecolor="#f2f2f2 [3052]" strokeweight="2pt"/>
                      <v:shape id="Text Box 92" o:spid="_x0000_s1039" type="#_x0000_t202" style="position:absolute;left:-1015;top:747;width:16090;height:5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    <v:textbox>
                          <w:txbxContent>
                            <w:p w14:paraId="3C5484FA" w14:textId="4E3C229A" w:rsidR="005B5518" w:rsidRPr="003419DA" w:rsidRDefault="00BE3533" w:rsidP="005B5518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F448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Relief sought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Pr="00BE3533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Describe your request</w:t>
                              </w:r>
                              <w:r w:rsidR="0023606E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and indicate whether it is by consent</w:t>
                              </w:r>
                              <w:r w:rsidR="00AA0F8E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72" w:type="dxa"/>
            <w:tcBorders>
              <w:left w:val="single" w:sz="4" w:space="0" w:color="auto"/>
            </w:tcBorders>
          </w:tcPr>
          <w:p w14:paraId="2DCC7B63" w14:textId="77777777" w:rsidR="00D756F2" w:rsidRPr="00AD40C7" w:rsidRDefault="00D756F2" w:rsidP="00633572">
            <w:pPr>
              <w:pStyle w:val="NormalWeb"/>
              <w:shd w:val="clear" w:color="auto" w:fill="FFFFFF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E4B5C24" w14:textId="44146B3B" w:rsidR="000C61E2" w:rsidRDefault="000C61E2" w:rsidP="009762C1">
      <w:pPr>
        <w:sectPr w:rsidR="000C61E2" w:rsidSect="002F50C4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4C5245E2" w14:textId="6EFDE269" w:rsidR="00A232A5" w:rsidRDefault="00F25227" w:rsidP="00F02314">
      <w:r>
        <w:t xml:space="preserve"> 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878"/>
      </w:tblGrid>
      <w:tr w:rsidR="00610887" w14:paraId="0FF79CA5" w14:textId="77777777" w:rsidTr="0072705C">
        <w:trPr>
          <w:cantSplit/>
          <w:trHeight w:val="1545"/>
        </w:trPr>
        <w:tc>
          <w:tcPr>
            <w:tcW w:w="2263" w:type="dxa"/>
          </w:tcPr>
          <w:p w14:paraId="56F3D5E0" w14:textId="77777777" w:rsidR="00610887" w:rsidRDefault="00610887" w:rsidP="0072705C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29412974" wp14:editId="43E013DE">
                      <wp:simplePos x="0" y="0"/>
                      <wp:positionH relativeFrom="column">
                        <wp:posOffset>-126364</wp:posOffset>
                      </wp:positionH>
                      <wp:positionV relativeFrom="paragraph">
                        <wp:posOffset>184150</wp:posOffset>
                      </wp:positionV>
                      <wp:extent cx="1356360" cy="361101"/>
                      <wp:effectExtent l="0" t="19050" r="34290" b="39370"/>
                      <wp:wrapNone/>
                      <wp:docPr id="8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360" cy="361101"/>
                                <a:chOff x="-54864" y="0"/>
                                <a:chExt cx="1839087" cy="471170"/>
                              </a:xfrm>
                            </wpg:grpSpPr>
                            <wps:wsp>
                              <wps:cNvPr id="88" name="Right Arrow 76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Text Box 89"/>
                              <wps:cNvSpPr txBox="1"/>
                              <wps:spPr>
                                <a:xfrm>
                                  <a:off x="-54864" y="92543"/>
                                  <a:ext cx="1609090" cy="269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3CD7BDC" w14:textId="77777777" w:rsidR="00610887" w:rsidRPr="007E619C" w:rsidRDefault="00610887" w:rsidP="00610887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Date form completed</w:t>
                                    </w: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9412974" id="Group 83" o:spid="_x0000_s1040" style="position:absolute;margin-left:-9.95pt;margin-top:14.5pt;width:106.8pt;height:28.45pt;z-index:251772928;mso-width-relative:margin;mso-height-relative:margin" coordorigin="-548" coordsize="18390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">
                      <v:shape id="Right Arrow 76" o:spid="_x0000_s1041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" adj="18561,3689" fillcolor="#f2f2f2 [3052]" strokecolor="#f2f2f2 [3052]" strokeweight="2pt"/>
                      <v:shape id="Text Box 89" o:spid="_x0000_s1042" type="#_x0000_t202" style="position:absolute;left:-548;top:925;width:16090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<v:textbox>
                          <w:txbxContent>
                            <w:p w14:paraId="13CD7BDC" w14:textId="77777777" w:rsidR="00610887" w:rsidRPr="007E619C" w:rsidRDefault="00610887" w:rsidP="00610887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Date form completed</w:t>
                              </w: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6360C5EB" w14:textId="77777777" w:rsidR="00610887" w:rsidRDefault="00610887" w:rsidP="007270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0667057E" wp14:editId="394A5E15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80010</wp:posOffset>
                      </wp:positionV>
                      <wp:extent cx="1539875" cy="590550"/>
                      <wp:effectExtent l="0" t="19050" r="41275" b="3810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875" cy="590550"/>
                                <a:chOff x="-24583" y="0"/>
                                <a:chExt cx="1808806" cy="471170"/>
                              </a:xfrm>
                            </wpg:grpSpPr>
                            <wps:wsp>
                              <wps:cNvPr id="100" name="Right Arrow 79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ext Box 101"/>
                              <wps:cNvSpPr txBox="1"/>
                              <wps:spPr>
                                <a:xfrm>
                                  <a:off x="-24583" y="79182"/>
                                  <a:ext cx="1691699" cy="373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D1572C0" w14:textId="110704E6" w:rsidR="00610887" w:rsidRPr="003419DA" w:rsidRDefault="00610887" w:rsidP="00610887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Name of lawyer or person authorizing filing of this form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667057E" id="Group 93" o:spid="_x0000_s1043" style="position:absolute;left:0;text-align:left;margin-left:112.5pt;margin-top:6.3pt;width:121.25pt;height:46.5pt;z-index:251773952;mso-width-relative:margin;mso-height-relative:margin" coordorigin="-245" coordsize="18088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">
                      <v:shape id="Right Arrow 79" o:spid="_x0000_s1044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" adj="18561,3689" fillcolor="#f2f2f2 [3052]" strokecolor="#f2f2f2 [3052]" strokeweight="2pt"/>
                      <v:shape id="Text Box 101" o:spid="_x0000_s1045" type="#_x0000_t202" style="position:absolute;left:-245;top:791;width:16916;height:3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p w14:paraId="4D1572C0" w14:textId="110704E6" w:rsidR="00610887" w:rsidRPr="003419DA" w:rsidRDefault="00610887" w:rsidP="00610887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Name of lawyer or person authorizing filing of this form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5082504" wp14:editId="5480FF0A">
                      <wp:simplePos x="0" y="0"/>
                      <wp:positionH relativeFrom="column">
                        <wp:posOffset>-41910</wp:posOffset>
                      </wp:positionH>
                      <wp:positionV relativeFrom="page">
                        <wp:posOffset>76200</wp:posOffset>
                      </wp:positionV>
                      <wp:extent cx="1428750" cy="412750"/>
                      <wp:effectExtent l="0" t="0" r="19050" b="2540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E002B2" w14:textId="77777777" w:rsidR="00610887" w:rsidRPr="00E34597" w:rsidRDefault="00610887" w:rsidP="00610887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082504" id="Text Box 74" o:spid="_x0000_s1046" type="#_x0000_t202" style="position:absolute;left:0;text-align:left;margin-left:-3.3pt;margin-top:6pt;width:112.5pt;height:3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" fillcolor="white [3201]" strokeweight=".5pt">
                      <v:textbox inset="0,0,0,0">
                        <w:txbxContent>
                          <w:p w14:paraId="4AE002B2" w14:textId="77777777" w:rsidR="00610887" w:rsidRPr="00E34597" w:rsidRDefault="00610887" w:rsidP="00610887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1295B685" w14:textId="77777777" w:rsidR="00610887" w:rsidRDefault="00610887" w:rsidP="007270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1487C03F" w14:textId="77777777" w:rsidR="00610887" w:rsidRDefault="00610887" w:rsidP="007270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3C514BF" wp14:editId="6AB9D5BA">
                      <wp:simplePos x="0" y="0"/>
                      <wp:positionH relativeFrom="column">
                        <wp:posOffset>366593</wp:posOffset>
                      </wp:positionH>
                      <wp:positionV relativeFrom="paragraph">
                        <wp:posOffset>117714</wp:posOffset>
                      </wp:positionV>
                      <wp:extent cx="980777" cy="370601"/>
                      <wp:effectExtent l="0" t="0" r="10160" b="10795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0777" cy="3706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D4436E" w14:textId="77777777" w:rsidR="00610887" w:rsidRDefault="00610887" w:rsidP="006108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C514BF" id="Text Box 71" o:spid="_x0000_s1047" type="#_x0000_t202" style="position:absolute;left:0;text-align:left;margin-left:28.85pt;margin-top:9.25pt;width:77.25pt;height:29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" filled="f" stroked="f" strokeweight=".5pt">
                      <v:textbox inset="0,0,0,0">
                        <w:txbxContent>
                          <w:p w14:paraId="0ED4436E" w14:textId="77777777" w:rsidR="00610887" w:rsidRDefault="00610887" w:rsidP="006108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E6DFA5" w14:textId="77777777" w:rsidR="00610887" w:rsidRPr="00C21105" w:rsidRDefault="00610887" w:rsidP="007270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6492199" wp14:editId="6E9AF366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168910</wp:posOffset>
                      </wp:positionV>
                      <wp:extent cx="847725" cy="228600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2B817F" w14:textId="77777777" w:rsidR="00610887" w:rsidRPr="00F4254E" w:rsidRDefault="00610887" w:rsidP="00610887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F4254E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492199" id="Text Box 81" o:spid="_x0000_s1048" type="#_x0000_t202" style="position:absolute;left:0;text-align:left;margin-left:23.6pt;margin-top:13.3pt;width:66.75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" filled="f" stroked="f" strokeweight=".5pt">
                      <v:textbox>
                        <w:txbxContent>
                          <w:p w14:paraId="002B817F" w14:textId="77777777" w:rsidR="00610887" w:rsidRPr="00F4254E" w:rsidRDefault="00610887" w:rsidP="0061088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4254E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297">
              <w:rPr>
                <w:noProof/>
                <w:lang w:eastAsia="en-CA"/>
              </w:rPr>
              <w:drawing>
                <wp:inline distT="0" distB="0" distL="0" distR="0" wp14:anchorId="497883F8" wp14:editId="2F6B9AEF">
                  <wp:extent cx="1143000" cy="42862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35" cy="42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521E7D9B" w14:textId="77777777" w:rsidR="00610887" w:rsidRDefault="00610887" w:rsidP="0072705C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878" w:type="dxa"/>
          </w:tcPr>
          <w:p w14:paraId="76C573C7" w14:textId="77777777" w:rsidR="00610887" w:rsidRDefault="00610887" w:rsidP="0072705C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E23947F" wp14:editId="4604A58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111760</wp:posOffset>
                      </wp:positionV>
                      <wp:extent cx="1714500" cy="457200"/>
                      <wp:effectExtent l="0" t="0" r="19050" b="1905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AA7E08" w14:textId="77777777" w:rsidR="00610887" w:rsidRDefault="00610887" w:rsidP="006108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  <w:p w14:paraId="0CB1BCCB" w14:textId="77777777" w:rsidR="00610887" w:rsidRPr="00E34597" w:rsidRDefault="00610887" w:rsidP="006108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23947F" id="Text Box 103" o:spid="_x0000_s1049" type="#_x0000_t202" style="position:absolute;left:0;text-align:left;margin-left:-1.1pt;margin-top:8.8pt;width:135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" fillcolor="white [3201]" strokeweight=".5pt">
                      <v:textbox>
                        <w:txbxContent>
                          <w:p w14:paraId="29AA7E08" w14:textId="77777777" w:rsidR="00610887" w:rsidRDefault="00610887" w:rsidP="0061088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0CB1BCCB" w14:textId="77777777" w:rsidR="00610887" w:rsidRPr="00E34597" w:rsidRDefault="00610887" w:rsidP="0061088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126EB9" w14:textId="77777777" w:rsidR="004F6A59" w:rsidRDefault="004F6A59" w:rsidP="00F02314"/>
    <w:sectPr w:rsidR="004F6A59" w:rsidSect="002F50C4">
      <w:type w:val="continuous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9D46D" w14:textId="77777777" w:rsidR="008D1B0F" w:rsidRDefault="008D1B0F" w:rsidP="00F96F4C">
      <w:r>
        <w:separator/>
      </w:r>
    </w:p>
  </w:endnote>
  <w:endnote w:type="continuationSeparator" w:id="0">
    <w:p w14:paraId="491EC828" w14:textId="77777777" w:rsidR="008D1B0F" w:rsidRDefault="008D1B0F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F37A8" w14:textId="69644771" w:rsidR="00F96F4C" w:rsidRDefault="002B63E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pict w14:anchorId="60866E64">
        <v:rect id="_x0000_i1025" style="width:565.7pt;height:.25pt" o:hrpct="967" o:hralign="center" o:hrstd="t" o:hr="t" fillcolor="#a0a0a0" stroked="f"/>
      </w:pict>
    </w:r>
  </w:p>
  <w:p w14:paraId="7E170850" w14:textId="1D8F884A" w:rsidR="00F96F4C" w:rsidRDefault="00DE121F">
    <w:pPr>
      <w:pStyle w:val="Footer"/>
    </w:pPr>
    <w:r>
      <w:rPr>
        <w:rFonts w:asciiTheme="minorHAnsi" w:hAnsiTheme="minorHAnsi"/>
        <w:sz w:val="16"/>
        <w:szCs w:val="16"/>
      </w:rPr>
      <w:t xml:space="preserve">    </w:t>
    </w:r>
    <w:r w:rsidR="00F96F4C">
      <w:rPr>
        <w:rFonts w:asciiTheme="minorHAnsi" w:hAnsiTheme="minorHAnsi"/>
        <w:sz w:val="16"/>
        <w:szCs w:val="16"/>
      </w:rPr>
      <w:t>COURT OF APPEAL FOR BRITISH COLUMBIA</w:t>
    </w:r>
    <w:r w:rsidR="00F96F4C">
      <w:t xml:space="preserve">            </w:t>
    </w:r>
    <w:r w:rsidR="00F96F4C">
      <w:tab/>
      <w:t xml:space="preserve">                       </w:t>
    </w:r>
    <w:r w:rsidR="00F96F4C" w:rsidRPr="00F96F4C">
      <w:rPr>
        <w:rFonts w:asciiTheme="minorHAnsi" w:hAnsiTheme="minorHAnsi"/>
        <w:sz w:val="16"/>
        <w:szCs w:val="16"/>
      </w:rPr>
      <w:t>www.bccourts.ca/Court_of_Appeal/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233DD" w14:textId="77777777" w:rsidR="008D1B0F" w:rsidRDefault="008D1B0F" w:rsidP="00F96F4C">
      <w:r>
        <w:separator/>
      </w:r>
    </w:p>
  </w:footnote>
  <w:footnote w:type="continuationSeparator" w:id="0">
    <w:p w14:paraId="48A3ADAC" w14:textId="77777777" w:rsidR="008D1B0F" w:rsidRDefault="008D1B0F" w:rsidP="00F9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65"/>
    <w:rsid w:val="000132ED"/>
    <w:rsid w:val="00040C4D"/>
    <w:rsid w:val="0004405F"/>
    <w:rsid w:val="000557AD"/>
    <w:rsid w:val="00072C5B"/>
    <w:rsid w:val="00075191"/>
    <w:rsid w:val="0008136B"/>
    <w:rsid w:val="00081FBD"/>
    <w:rsid w:val="000A1F80"/>
    <w:rsid w:val="000B0AE4"/>
    <w:rsid w:val="000C20D0"/>
    <w:rsid w:val="000C61E2"/>
    <w:rsid w:val="000D469C"/>
    <w:rsid w:val="000E76BC"/>
    <w:rsid w:val="000F196B"/>
    <w:rsid w:val="000F4A03"/>
    <w:rsid w:val="00115DB7"/>
    <w:rsid w:val="00120901"/>
    <w:rsid w:val="00132785"/>
    <w:rsid w:val="00152A63"/>
    <w:rsid w:val="00170978"/>
    <w:rsid w:val="0018338D"/>
    <w:rsid w:val="00183879"/>
    <w:rsid w:val="00187F57"/>
    <w:rsid w:val="00196581"/>
    <w:rsid w:val="001B73C7"/>
    <w:rsid w:val="001C2DD4"/>
    <w:rsid w:val="001E1718"/>
    <w:rsid w:val="0023606E"/>
    <w:rsid w:val="00243143"/>
    <w:rsid w:val="00260D51"/>
    <w:rsid w:val="002700B7"/>
    <w:rsid w:val="002724E6"/>
    <w:rsid w:val="00277D58"/>
    <w:rsid w:val="002B2EE6"/>
    <w:rsid w:val="002B3BC2"/>
    <w:rsid w:val="002B63E9"/>
    <w:rsid w:val="002C0D9C"/>
    <w:rsid w:val="002D086D"/>
    <w:rsid w:val="002D4041"/>
    <w:rsid w:val="002E03B0"/>
    <w:rsid w:val="002F4AF0"/>
    <w:rsid w:val="002F50C4"/>
    <w:rsid w:val="002F768E"/>
    <w:rsid w:val="00333E50"/>
    <w:rsid w:val="003419DA"/>
    <w:rsid w:val="0034444C"/>
    <w:rsid w:val="003449A1"/>
    <w:rsid w:val="00381958"/>
    <w:rsid w:val="00387A9C"/>
    <w:rsid w:val="003B6301"/>
    <w:rsid w:val="003C0015"/>
    <w:rsid w:val="003E3D96"/>
    <w:rsid w:val="003F03EA"/>
    <w:rsid w:val="003F0D7E"/>
    <w:rsid w:val="00407E8A"/>
    <w:rsid w:val="00414433"/>
    <w:rsid w:val="0043007C"/>
    <w:rsid w:val="00444854"/>
    <w:rsid w:val="0045603B"/>
    <w:rsid w:val="00465FFD"/>
    <w:rsid w:val="00474071"/>
    <w:rsid w:val="004863FB"/>
    <w:rsid w:val="004C085F"/>
    <w:rsid w:val="004C18B0"/>
    <w:rsid w:val="004F1382"/>
    <w:rsid w:val="004F4485"/>
    <w:rsid w:val="004F6A59"/>
    <w:rsid w:val="00507F03"/>
    <w:rsid w:val="0051272C"/>
    <w:rsid w:val="00513FF2"/>
    <w:rsid w:val="005461DE"/>
    <w:rsid w:val="00547455"/>
    <w:rsid w:val="00560635"/>
    <w:rsid w:val="00562856"/>
    <w:rsid w:val="005765EC"/>
    <w:rsid w:val="005912DF"/>
    <w:rsid w:val="00591D1A"/>
    <w:rsid w:val="005A64E2"/>
    <w:rsid w:val="005B5518"/>
    <w:rsid w:val="005E03A2"/>
    <w:rsid w:val="005E4B5B"/>
    <w:rsid w:val="005E5446"/>
    <w:rsid w:val="005F061E"/>
    <w:rsid w:val="005F6DCB"/>
    <w:rsid w:val="00610887"/>
    <w:rsid w:val="006177A9"/>
    <w:rsid w:val="00621BB9"/>
    <w:rsid w:val="00631744"/>
    <w:rsid w:val="00633572"/>
    <w:rsid w:val="006811AD"/>
    <w:rsid w:val="00690D21"/>
    <w:rsid w:val="006B6698"/>
    <w:rsid w:val="006B766B"/>
    <w:rsid w:val="007048D5"/>
    <w:rsid w:val="007107FD"/>
    <w:rsid w:val="0071629A"/>
    <w:rsid w:val="00723D64"/>
    <w:rsid w:val="00724CB4"/>
    <w:rsid w:val="00726A93"/>
    <w:rsid w:val="007455C3"/>
    <w:rsid w:val="0074605F"/>
    <w:rsid w:val="007527FE"/>
    <w:rsid w:val="00770DD1"/>
    <w:rsid w:val="00790800"/>
    <w:rsid w:val="007A333D"/>
    <w:rsid w:val="007B3A35"/>
    <w:rsid w:val="007B6F67"/>
    <w:rsid w:val="007C088F"/>
    <w:rsid w:val="007C11EE"/>
    <w:rsid w:val="007C1884"/>
    <w:rsid w:val="007C554A"/>
    <w:rsid w:val="007F2373"/>
    <w:rsid w:val="007F3962"/>
    <w:rsid w:val="007F69B1"/>
    <w:rsid w:val="00800E5A"/>
    <w:rsid w:val="00803859"/>
    <w:rsid w:val="0081427D"/>
    <w:rsid w:val="008210B2"/>
    <w:rsid w:val="00844876"/>
    <w:rsid w:val="008469B4"/>
    <w:rsid w:val="008659BA"/>
    <w:rsid w:val="0086725E"/>
    <w:rsid w:val="00867447"/>
    <w:rsid w:val="008C154D"/>
    <w:rsid w:val="008C727F"/>
    <w:rsid w:val="008D1B0F"/>
    <w:rsid w:val="008D2A99"/>
    <w:rsid w:val="008D4BD1"/>
    <w:rsid w:val="008D5D8D"/>
    <w:rsid w:val="008D644D"/>
    <w:rsid w:val="00905A34"/>
    <w:rsid w:val="00935137"/>
    <w:rsid w:val="0094247F"/>
    <w:rsid w:val="00951FF1"/>
    <w:rsid w:val="00965240"/>
    <w:rsid w:val="00970B2B"/>
    <w:rsid w:val="009762C1"/>
    <w:rsid w:val="0098179D"/>
    <w:rsid w:val="00997D2E"/>
    <w:rsid w:val="009C0F8B"/>
    <w:rsid w:val="009C366C"/>
    <w:rsid w:val="009E1AA8"/>
    <w:rsid w:val="00A232A5"/>
    <w:rsid w:val="00A41FA4"/>
    <w:rsid w:val="00A52692"/>
    <w:rsid w:val="00A60B79"/>
    <w:rsid w:val="00AA0F8E"/>
    <w:rsid w:val="00AB0424"/>
    <w:rsid w:val="00AD40C7"/>
    <w:rsid w:val="00AE2286"/>
    <w:rsid w:val="00B03F6A"/>
    <w:rsid w:val="00B06E6B"/>
    <w:rsid w:val="00B33470"/>
    <w:rsid w:val="00B518C0"/>
    <w:rsid w:val="00B55E1B"/>
    <w:rsid w:val="00B665E6"/>
    <w:rsid w:val="00B8044C"/>
    <w:rsid w:val="00BB4438"/>
    <w:rsid w:val="00BC1EED"/>
    <w:rsid w:val="00BC39C0"/>
    <w:rsid w:val="00BE3533"/>
    <w:rsid w:val="00BF2D35"/>
    <w:rsid w:val="00C06FF8"/>
    <w:rsid w:val="00C1230A"/>
    <w:rsid w:val="00C16373"/>
    <w:rsid w:val="00C35AA0"/>
    <w:rsid w:val="00C43704"/>
    <w:rsid w:val="00C60079"/>
    <w:rsid w:val="00C71872"/>
    <w:rsid w:val="00CB5F14"/>
    <w:rsid w:val="00CC2FFF"/>
    <w:rsid w:val="00CF71AA"/>
    <w:rsid w:val="00D140E5"/>
    <w:rsid w:val="00D72AEB"/>
    <w:rsid w:val="00D756F2"/>
    <w:rsid w:val="00D8450C"/>
    <w:rsid w:val="00D905B3"/>
    <w:rsid w:val="00DB5CC4"/>
    <w:rsid w:val="00DE121F"/>
    <w:rsid w:val="00DF0633"/>
    <w:rsid w:val="00E05429"/>
    <w:rsid w:val="00E06DB1"/>
    <w:rsid w:val="00E15640"/>
    <w:rsid w:val="00E41066"/>
    <w:rsid w:val="00E57536"/>
    <w:rsid w:val="00E61AC4"/>
    <w:rsid w:val="00E62E7B"/>
    <w:rsid w:val="00E924EA"/>
    <w:rsid w:val="00E95307"/>
    <w:rsid w:val="00EA1549"/>
    <w:rsid w:val="00EB200E"/>
    <w:rsid w:val="00EC39B5"/>
    <w:rsid w:val="00EC6F90"/>
    <w:rsid w:val="00EC7230"/>
    <w:rsid w:val="00EE25DC"/>
    <w:rsid w:val="00EE3F6C"/>
    <w:rsid w:val="00EE5925"/>
    <w:rsid w:val="00F02314"/>
    <w:rsid w:val="00F02E65"/>
    <w:rsid w:val="00F11ED6"/>
    <w:rsid w:val="00F25227"/>
    <w:rsid w:val="00F254A7"/>
    <w:rsid w:val="00F30BD3"/>
    <w:rsid w:val="00F4254E"/>
    <w:rsid w:val="00F5314F"/>
    <w:rsid w:val="00F83C32"/>
    <w:rsid w:val="00F93356"/>
    <w:rsid w:val="00F96F4C"/>
    <w:rsid w:val="00FC36FE"/>
    <w:rsid w:val="00FD6F6A"/>
    <w:rsid w:val="00FE4611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3EA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5912DF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2A5"/>
    <w:pPr>
      <w:widowControl w:val="0"/>
      <w:autoSpaceDE w:val="0"/>
      <w:autoSpaceDN w:val="0"/>
      <w:spacing w:before="4"/>
      <w:ind w:left="40"/>
    </w:pPr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32A5"/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700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12DF"/>
    <w:rPr>
      <w:rFonts w:ascii="DauphinPlain" w:eastAsia="Times New Roman" w:hAnsi="DauphinPlain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912DF"/>
    <w:pPr>
      <w:spacing w:after="225"/>
      <w:jc w:val="both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1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96F4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B6F67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2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5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3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3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4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8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0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1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91FF-FF29-4E86-A806-532B2999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2023-02-07T17:33:00Z</dcterms:created>
  <dcterms:modified xsi:type="dcterms:W3CDTF">2023-02-07T17:33:00Z</dcterms:modified>
</cp:coreProperties>
</file>