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1" w:type="dxa"/>
        <w:tblInd w:w="137" w:type="dxa"/>
        <w:tblLook w:val="04A0" w:firstRow="1" w:lastRow="0" w:firstColumn="1" w:lastColumn="0" w:noHBand="0" w:noVBand="1"/>
      </w:tblPr>
      <w:tblGrid>
        <w:gridCol w:w="10631"/>
      </w:tblGrid>
      <w:tr w:rsidR="009762C1" w14:paraId="24729040" w14:textId="77777777" w:rsidTr="00881E53">
        <w:tc>
          <w:tcPr>
            <w:tcW w:w="10631" w:type="dxa"/>
            <w:shd w:val="clear" w:color="auto" w:fill="000000" w:themeFill="text1"/>
          </w:tcPr>
          <w:p w14:paraId="7BD13887" w14:textId="77777777" w:rsidR="009762C1" w:rsidRPr="009762C1" w:rsidRDefault="009762C1" w:rsidP="009762C1">
            <w:pPr>
              <w:jc w:val="center"/>
              <w:rPr>
                <w:rFonts w:asciiTheme="minorHAnsi" w:hAnsiTheme="minorHAnsi" w:cstheme="minorHAnsi"/>
                <w:b/>
                <w:sz w:val="44"/>
                <w:szCs w:val="44"/>
              </w:rPr>
            </w:pPr>
            <w:r w:rsidRPr="009762C1">
              <w:rPr>
                <w:rFonts w:asciiTheme="minorHAnsi" w:hAnsiTheme="minorHAnsi" w:cstheme="minorHAnsi"/>
                <w:b/>
                <w:sz w:val="44"/>
                <w:szCs w:val="44"/>
              </w:rPr>
              <w:t>COURT OF APPEAL FOR BRITISH COLUMBIA</w:t>
            </w:r>
          </w:p>
        </w:tc>
      </w:tr>
    </w:tbl>
    <w:p w14:paraId="5A14AECE" w14:textId="77777777" w:rsidR="00260D51" w:rsidRPr="009762C1" w:rsidRDefault="00260D51" w:rsidP="009762C1"/>
    <w:tbl>
      <w:tblPr>
        <w:tblStyle w:val="TableGrid"/>
        <w:tblW w:w="10631" w:type="dxa"/>
        <w:tblInd w:w="137" w:type="dxa"/>
        <w:tblLook w:val="04A0" w:firstRow="1" w:lastRow="0" w:firstColumn="1" w:lastColumn="0" w:noHBand="0" w:noVBand="1"/>
      </w:tblPr>
      <w:tblGrid>
        <w:gridCol w:w="2126"/>
        <w:gridCol w:w="8505"/>
      </w:tblGrid>
      <w:tr w:rsidR="00260D51" w14:paraId="0A08ED72" w14:textId="77777777" w:rsidTr="0089227A">
        <w:trPr>
          <w:trHeight w:val="936"/>
        </w:trPr>
        <w:tc>
          <w:tcPr>
            <w:tcW w:w="2126" w:type="dxa"/>
            <w:shd w:val="clear" w:color="auto" w:fill="000000" w:themeFill="text1"/>
            <w:vAlign w:val="center"/>
          </w:tcPr>
          <w:p w14:paraId="66830095" w14:textId="77777777" w:rsidR="00260D51" w:rsidRPr="00260D51" w:rsidRDefault="00260D51" w:rsidP="00CC2FFF">
            <w:pPr>
              <w:jc w:val="center"/>
              <w:rPr>
                <w:rFonts w:asciiTheme="minorHAnsi" w:hAnsiTheme="minorHAnsi" w:cstheme="minorHAnsi"/>
                <w:b/>
                <w:sz w:val="56"/>
                <w:szCs w:val="56"/>
              </w:rPr>
            </w:pPr>
            <w:r w:rsidRPr="00260D51">
              <w:rPr>
                <w:rFonts w:asciiTheme="minorHAnsi" w:hAnsiTheme="minorHAnsi" w:cstheme="minorHAnsi"/>
                <w:b/>
                <w:sz w:val="56"/>
                <w:szCs w:val="56"/>
              </w:rPr>
              <w:t>FORM 2</w:t>
            </w:r>
          </w:p>
        </w:tc>
        <w:tc>
          <w:tcPr>
            <w:tcW w:w="8505" w:type="dxa"/>
          </w:tcPr>
          <w:p w14:paraId="64A78793" w14:textId="402F698F" w:rsidR="00260D51" w:rsidRPr="004D5BA4" w:rsidRDefault="00260D51" w:rsidP="004D5BA4">
            <w:pPr>
              <w:spacing w:before="317"/>
              <w:rPr>
                <w:rFonts w:asciiTheme="minorHAnsi" w:hAnsiTheme="minorHAnsi" w:cstheme="minorHAnsi"/>
                <w:b/>
                <w:sz w:val="36"/>
              </w:rPr>
            </w:pPr>
            <w:r w:rsidRPr="00260D51">
              <w:rPr>
                <w:rFonts w:asciiTheme="minorHAnsi" w:hAnsiTheme="minorHAnsi" w:cstheme="minorHAnsi"/>
                <w:b/>
                <w:w w:val="110"/>
                <w:sz w:val="36"/>
              </w:rPr>
              <w:t>NOTICE OF APPEARANCE</w:t>
            </w:r>
            <w:r w:rsidR="00CF62D7">
              <w:rPr>
                <w:rFonts w:asciiTheme="minorHAnsi" w:hAnsiTheme="minorHAnsi" w:cstheme="minorHAnsi"/>
                <w:b/>
                <w:w w:val="110"/>
                <w:sz w:val="36"/>
              </w:rPr>
              <w:t xml:space="preserve"> </w:t>
            </w:r>
            <w:r w:rsidR="00B95DE3" w:rsidRPr="00B35256">
              <w:rPr>
                <w:rFonts w:asciiTheme="minorHAnsi" w:hAnsiTheme="minorHAnsi" w:cstheme="minorHAnsi"/>
                <w:b/>
                <w:i/>
                <w:iCs/>
                <w:w w:val="110"/>
                <w:sz w:val="36"/>
              </w:rPr>
              <w:t>(</w:t>
            </w:r>
            <w:r w:rsidR="00540263" w:rsidRPr="00B35256">
              <w:rPr>
                <w:rFonts w:asciiTheme="minorHAnsi" w:hAnsiTheme="minorHAnsi" w:cstheme="minorHAnsi"/>
                <w:b/>
                <w:i/>
                <w:iCs/>
                <w:w w:val="110"/>
                <w:sz w:val="36"/>
              </w:rPr>
              <w:t xml:space="preserve">RULES </w:t>
            </w:r>
            <w:r w:rsidR="00DB6BD2" w:rsidRPr="00B35256">
              <w:rPr>
                <w:rFonts w:asciiTheme="minorHAnsi" w:hAnsiTheme="minorHAnsi" w:cstheme="minorHAnsi"/>
                <w:b/>
                <w:i/>
                <w:iCs/>
                <w:w w:val="110"/>
                <w:sz w:val="36"/>
              </w:rPr>
              <w:t>7</w:t>
            </w:r>
            <w:r w:rsidR="00B25D5D" w:rsidRPr="00B35256">
              <w:rPr>
                <w:rFonts w:asciiTheme="minorHAnsi" w:hAnsiTheme="minorHAnsi" w:cstheme="minorHAnsi"/>
                <w:b/>
                <w:i/>
                <w:iCs/>
                <w:w w:val="110"/>
                <w:sz w:val="36"/>
              </w:rPr>
              <w:t xml:space="preserve">(1), </w:t>
            </w:r>
            <w:r w:rsidR="00DB6BD2" w:rsidRPr="00B35256">
              <w:rPr>
                <w:rFonts w:asciiTheme="minorHAnsi" w:hAnsiTheme="minorHAnsi" w:cstheme="minorHAnsi"/>
                <w:b/>
                <w:i/>
                <w:iCs/>
                <w:w w:val="110"/>
                <w:sz w:val="36"/>
              </w:rPr>
              <w:t>8(a)</w:t>
            </w:r>
            <w:r w:rsidR="00B25D5D" w:rsidRPr="00B35256">
              <w:rPr>
                <w:rFonts w:asciiTheme="minorHAnsi" w:hAnsiTheme="minorHAnsi" w:cstheme="minorHAnsi"/>
                <w:b/>
                <w:i/>
                <w:iCs/>
                <w:w w:val="110"/>
                <w:sz w:val="36"/>
              </w:rPr>
              <w:t xml:space="preserve">, </w:t>
            </w:r>
            <w:r w:rsidR="00DB6BD2" w:rsidRPr="00B35256">
              <w:rPr>
                <w:rFonts w:asciiTheme="minorHAnsi" w:hAnsiTheme="minorHAnsi" w:cstheme="minorHAnsi"/>
                <w:b/>
                <w:i/>
                <w:iCs/>
                <w:w w:val="110"/>
                <w:sz w:val="36"/>
              </w:rPr>
              <w:t>10</w:t>
            </w:r>
            <w:r w:rsidR="00B25D5D" w:rsidRPr="00B35256">
              <w:rPr>
                <w:rFonts w:asciiTheme="minorHAnsi" w:hAnsiTheme="minorHAnsi" w:cstheme="minorHAnsi"/>
                <w:b/>
                <w:i/>
                <w:iCs/>
                <w:w w:val="110"/>
                <w:sz w:val="36"/>
              </w:rPr>
              <w:t>(1</w:t>
            </w:r>
            <w:proofErr w:type="gramStart"/>
            <w:r w:rsidR="00B25D5D" w:rsidRPr="00B35256">
              <w:rPr>
                <w:rFonts w:asciiTheme="minorHAnsi" w:hAnsiTheme="minorHAnsi" w:cstheme="minorHAnsi"/>
                <w:b/>
                <w:i/>
                <w:iCs/>
                <w:w w:val="110"/>
                <w:sz w:val="36"/>
              </w:rPr>
              <w:t>)</w:t>
            </w:r>
            <w:r w:rsidR="00B95DE3" w:rsidRPr="00B35256">
              <w:rPr>
                <w:rFonts w:asciiTheme="minorHAnsi" w:hAnsiTheme="minorHAnsi" w:cstheme="minorHAnsi"/>
                <w:b/>
                <w:i/>
                <w:iCs/>
                <w:w w:val="110"/>
                <w:sz w:val="36"/>
              </w:rPr>
              <w:t xml:space="preserve"> )</w:t>
            </w:r>
            <w:proofErr w:type="gramEnd"/>
          </w:p>
        </w:tc>
      </w:tr>
    </w:tbl>
    <w:p w14:paraId="1389D621" w14:textId="77777777" w:rsidR="00075191" w:rsidRPr="007E3A20" w:rsidRDefault="00075191" w:rsidP="007E3A20">
      <w:pPr>
        <w:spacing w:line="200" w:lineRule="exact"/>
        <w:rPr>
          <w:sz w:val="20"/>
          <w:szCs w:val="20"/>
        </w:rPr>
      </w:pPr>
    </w:p>
    <w:tbl>
      <w:tblPr>
        <w:tblStyle w:val="TableGrid"/>
        <w:tblW w:w="10631" w:type="dxa"/>
        <w:tblInd w:w="137" w:type="dxa"/>
        <w:tblBorders>
          <w:insideH w:val="none" w:sz="0" w:space="0" w:color="auto"/>
          <w:insideV w:val="none" w:sz="0" w:space="0" w:color="auto"/>
        </w:tblBorders>
        <w:tblLayout w:type="fixed"/>
        <w:tblLook w:val="04A0" w:firstRow="1" w:lastRow="0" w:firstColumn="1" w:lastColumn="0" w:noHBand="0" w:noVBand="1"/>
      </w:tblPr>
      <w:tblGrid>
        <w:gridCol w:w="2447"/>
        <w:gridCol w:w="3790"/>
        <w:gridCol w:w="425"/>
        <w:gridCol w:w="3969"/>
      </w:tblGrid>
      <w:tr w:rsidR="00E95307" w14:paraId="0BA460E9" w14:textId="77777777" w:rsidTr="00FF5BE3">
        <w:trPr>
          <w:trHeight w:val="1970"/>
        </w:trPr>
        <w:tc>
          <w:tcPr>
            <w:tcW w:w="2447" w:type="dxa"/>
            <w:vMerge w:val="restart"/>
            <w:vAlign w:val="center"/>
          </w:tcPr>
          <w:p w14:paraId="29E86DCE" w14:textId="77777777" w:rsidR="00BB4438" w:rsidRDefault="008469B4" w:rsidP="008469B4">
            <w:pPr>
              <w:jc w:val="center"/>
            </w:pPr>
            <w:r>
              <w:rPr>
                <w:noProof/>
                <w:lang w:eastAsia="en-CA"/>
              </w:rPr>
              <mc:AlternateContent>
                <mc:Choice Requires="wps">
                  <w:drawing>
                    <wp:anchor distT="0" distB="0" distL="114300" distR="114300" simplePos="0" relativeHeight="251757568" behindDoc="0" locked="0" layoutInCell="1" allowOverlap="1" wp14:anchorId="2CF92CDF" wp14:editId="4EF26845">
                      <wp:simplePos x="0" y="0"/>
                      <wp:positionH relativeFrom="column">
                        <wp:posOffset>33655</wp:posOffset>
                      </wp:positionH>
                      <wp:positionV relativeFrom="paragraph">
                        <wp:posOffset>-47625</wp:posOffset>
                      </wp:positionV>
                      <wp:extent cx="1714500" cy="17202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1720215"/>
                              </a:xfrm>
                              <a:prstGeom prst="rect">
                                <a:avLst/>
                              </a:prstGeom>
                              <a:noFill/>
                              <a:ln w="6350">
                                <a:noFill/>
                              </a:ln>
                            </wps:spPr>
                            <wps:txbx>
                              <w:txbxContent>
                                <w:p w14:paraId="2A287699" w14:textId="77777777" w:rsidR="008469B4" w:rsidRDefault="008469B4">
                                  <w:r>
                                    <w:rPr>
                                      <w:noProof/>
                                      <w:lang w:eastAsia="en-CA"/>
                                    </w:rPr>
                                    <w:drawing>
                                      <wp:inline distT="0" distB="0" distL="0" distR="0" wp14:anchorId="2F2BCD69" wp14:editId="6F2FFC0C">
                                        <wp:extent cx="1332000" cy="1353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jpg"/>
                                                <pic:cNvPicPr/>
                                              </pic:nvPicPr>
                                              <pic:blipFill>
                                                <a:blip r:embed="rId7">
                                                  <a:extLst>
                                                    <a:ext uri="{28A0092B-C50C-407E-A947-70E740481C1C}">
                                                      <a14:useLocalDpi xmlns:a14="http://schemas.microsoft.com/office/drawing/2010/main" val="0"/>
                                                    </a:ext>
                                                  </a:extLst>
                                                </a:blip>
                                                <a:stretch>
                                                  <a:fillRect/>
                                                </a:stretch>
                                              </pic:blipFill>
                                              <pic:spPr>
                                                <a:xfrm>
                                                  <a:off x="0" y="0"/>
                                                  <a:ext cx="1332000" cy="135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92CDF" id="_x0000_t202" coordsize="21600,21600" o:spt="202" path="m,l,21600r21600,l21600,xe">
                      <v:stroke joinstyle="miter"/>
                      <v:path gradientshapeok="t" o:connecttype="rect"/>
                    </v:shapetype>
                    <v:shape id="Text Box 3" o:spid="_x0000_s1026" type="#_x0000_t202" style="position:absolute;left:0;text-align:left;margin-left:2.65pt;margin-top:-3.75pt;width:135pt;height:13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" filled="f" stroked="f" strokeweight=".5pt">
                      <v:textbox>
                        <w:txbxContent>
                          <w:p w14:paraId="2A287699" w14:textId="77777777" w:rsidR="008469B4" w:rsidRDefault="008469B4">
                            <w:r>
                              <w:rPr>
                                <w:noProof/>
                                <w:lang w:eastAsia="en-CA"/>
                              </w:rPr>
                              <w:drawing>
                                <wp:inline distT="0" distB="0" distL="0" distR="0" wp14:anchorId="2F2BCD69" wp14:editId="6F2FFC0C">
                                  <wp:extent cx="1332000" cy="1353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jpg"/>
                                          <pic:cNvPicPr/>
                                        </pic:nvPicPr>
                                        <pic:blipFill>
                                          <a:blip r:embed="rId8">
                                            <a:extLst>
                                              <a:ext uri="{28A0092B-C50C-407E-A947-70E740481C1C}">
                                                <a14:useLocalDpi xmlns:a14="http://schemas.microsoft.com/office/drawing/2010/main" val="0"/>
                                              </a:ext>
                                            </a:extLst>
                                          </a:blip>
                                          <a:stretch>
                                            <a:fillRect/>
                                          </a:stretch>
                                        </pic:blipFill>
                                        <pic:spPr>
                                          <a:xfrm>
                                            <a:off x="0" y="0"/>
                                            <a:ext cx="1332000" cy="1353600"/>
                                          </a:xfrm>
                                          <a:prstGeom prst="rect">
                                            <a:avLst/>
                                          </a:prstGeom>
                                        </pic:spPr>
                                      </pic:pic>
                                    </a:graphicData>
                                  </a:graphic>
                                </wp:inline>
                              </w:drawing>
                            </w:r>
                          </w:p>
                        </w:txbxContent>
                      </v:textbox>
                    </v:shape>
                  </w:pict>
                </mc:Fallback>
              </mc:AlternateContent>
            </w:r>
          </w:p>
        </w:tc>
        <w:tc>
          <w:tcPr>
            <w:tcW w:w="4215" w:type="dxa"/>
            <w:gridSpan w:val="2"/>
          </w:tcPr>
          <w:p w14:paraId="54C94C0E" w14:textId="77777777" w:rsidR="00BB4438" w:rsidRPr="00DF0633" w:rsidRDefault="00FC36FE" w:rsidP="00DF0633">
            <w:pPr>
              <w:jc w:val="right"/>
              <w:rPr>
                <w:rFonts w:asciiTheme="minorHAnsi" w:hAnsiTheme="minorHAnsi" w:cstheme="minorHAnsi"/>
              </w:rPr>
            </w:pPr>
            <w:r>
              <w:rPr>
                <w:rFonts w:asciiTheme="minorHAnsi" w:hAnsiTheme="minorHAnsi" w:cstheme="minorHAnsi"/>
                <w:w w:val="105"/>
                <w:sz w:val="20"/>
              </w:rPr>
              <w:br/>
            </w:r>
            <w:r w:rsidR="00BB4438" w:rsidRPr="00DF0633">
              <w:rPr>
                <w:rFonts w:asciiTheme="minorHAnsi" w:hAnsiTheme="minorHAnsi" w:cstheme="minorHAnsi"/>
                <w:w w:val="105"/>
                <w:sz w:val="20"/>
              </w:rPr>
              <w:t>Court of Appeal File No</w:t>
            </w:r>
            <w:r w:rsidR="00BB4438">
              <w:rPr>
                <w:rFonts w:asciiTheme="minorHAnsi" w:hAnsiTheme="minorHAnsi" w:cstheme="minorHAnsi"/>
                <w:w w:val="105"/>
                <w:sz w:val="20"/>
              </w:rPr>
              <w:t>.</w:t>
            </w:r>
          </w:p>
        </w:tc>
        <w:tc>
          <w:tcPr>
            <w:tcW w:w="3969" w:type="dxa"/>
          </w:tcPr>
          <w:p w14:paraId="49779538" w14:textId="23692770" w:rsidR="00BB4438" w:rsidRDefault="00D17118" w:rsidP="009762C1">
            <w:r>
              <w:rPr>
                <w:noProof/>
                <w:lang w:eastAsia="en-CA"/>
              </w:rPr>
              <mc:AlternateContent>
                <mc:Choice Requires="wps">
                  <w:drawing>
                    <wp:anchor distT="45720" distB="45720" distL="114300" distR="114300" simplePos="0" relativeHeight="251676672" behindDoc="0" locked="0" layoutInCell="1" allowOverlap="1" wp14:anchorId="26C899A4" wp14:editId="1CFBD3EC">
                      <wp:simplePos x="0" y="0"/>
                      <wp:positionH relativeFrom="margin">
                        <wp:posOffset>66675</wp:posOffset>
                      </wp:positionH>
                      <wp:positionV relativeFrom="margin">
                        <wp:posOffset>22860</wp:posOffset>
                      </wp:positionV>
                      <wp:extent cx="2231390" cy="450850"/>
                      <wp:effectExtent l="0" t="0" r="1651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50850"/>
                              </a:xfrm>
                              <a:prstGeom prst="rect">
                                <a:avLst/>
                              </a:prstGeom>
                              <a:solidFill>
                                <a:srgbClr val="FFFFFF"/>
                              </a:solidFill>
                              <a:ln w="9525">
                                <a:solidFill>
                                  <a:srgbClr val="000000"/>
                                </a:solidFill>
                                <a:miter lim="800000"/>
                                <a:headEnd/>
                                <a:tailEnd/>
                              </a:ln>
                            </wps:spPr>
                            <wps:txbx>
                              <w:txbxContent>
                                <w:p w14:paraId="4BDFF02F" w14:textId="77777777" w:rsidR="00FC36FE" w:rsidRPr="000D469C" w:rsidRDefault="00FC36FE" w:rsidP="00FC36FE">
                                  <w:pPr>
                                    <w:rPr>
                                      <w:rFonts w:asciiTheme="minorHAnsi" w:hAnsiTheme="minorHAnsi" w:cstheme="minorHAnsi"/>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C899A4" id="Text Box 2" o:spid="_x0000_s1027" type="#_x0000_t202" style="position:absolute;margin-left:5.25pt;margin-top:1.8pt;width:175.7pt;height:3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c+JwIAAE4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">
                      <v:textbox>
                        <w:txbxContent>
                          <w:p w14:paraId="4BDFF02F" w14:textId="77777777" w:rsidR="00FC36FE" w:rsidRPr="000D469C" w:rsidRDefault="00FC36FE" w:rsidP="00FC36FE">
                            <w:pPr>
                              <w:rPr>
                                <w:rFonts w:asciiTheme="minorHAnsi" w:hAnsiTheme="minorHAnsi" w:cstheme="minorHAnsi"/>
                                <w:sz w:val="22"/>
                              </w:rPr>
                            </w:pPr>
                          </w:p>
                        </w:txbxContent>
                      </v:textbox>
                      <w10:wrap type="topAndBottom" anchorx="margin" anchory="margin"/>
                    </v:shape>
                  </w:pict>
                </mc:Fallback>
              </mc:AlternateContent>
            </w:r>
            <w:r w:rsidR="00BB3703">
              <w:rPr>
                <w:noProof/>
                <w:lang w:eastAsia="en-CA"/>
              </w:rPr>
              <mc:AlternateContent>
                <mc:Choice Requires="wps">
                  <w:drawing>
                    <wp:anchor distT="0" distB="0" distL="114300" distR="114300" simplePos="0" relativeHeight="251668480" behindDoc="0" locked="0" layoutInCell="1" allowOverlap="1" wp14:anchorId="723C5C7A" wp14:editId="1C039D4B">
                      <wp:simplePos x="0" y="0"/>
                      <wp:positionH relativeFrom="column">
                        <wp:posOffset>-17145</wp:posOffset>
                      </wp:positionH>
                      <wp:positionV relativeFrom="paragraph">
                        <wp:posOffset>697865</wp:posOffset>
                      </wp:positionV>
                      <wp:extent cx="23812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81250" cy="457200"/>
                              </a:xfrm>
                              <a:prstGeom prst="rect">
                                <a:avLst/>
                              </a:prstGeom>
                              <a:noFill/>
                              <a:ln w="6350">
                                <a:noFill/>
                              </a:ln>
                            </wps:spPr>
                            <wps:txbx>
                              <w:txbxContent>
                                <w:p w14:paraId="479A8826" w14:textId="0AC1F380" w:rsidR="00E95307" w:rsidRPr="00BB3703" w:rsidRDefault="00E95307" w:rsidP="007F2373">
                                  <w:pPr>
                                    <w:pStyle w:val="BodyText"/>
                                    <w:spacing w:before="13" w:line="228" w:lineRule="auto"/>
                                    <w:ind w:left="139" w:right="87" w:hanging="48"/>
                                    <w:jc w:val="center"/>
                                    <w:rPr>
                                      <w:rFonts w:asciiTheme="minorHAnsi" w:hAnsiTheme="minorHAnsi" w:cstheme="minorHAnsi"/>
                                    </w:rPr>
                                  </w:pP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w w:val="105"/>
                                    </w:rPr>
                                    <w:t>file</w:t>
                                  </w:r>
                                  <w:r w:rsidRPr="00BB3703">
                                    <w:rPr>
                                      <w:rFonts w:asciiTheme="minorHAnsi" w:hAnsiTheme="minorHAnsi" w:cstheme="minorHAnsi"/>
                                      <w:spacing w:val="-27"/>
                                      <w:w w:val="105"/>
                                    </w:rPr>
                                    <w:t xml:space="preserve"> </w:t>
                                  </w:r>
                                  <w:r w:rsidRPr="00BB3703">
                                    <w:rPr>
                                      <w:rFonts w:asciiTheme="minorHAnsi" w:hAnsiTheme="minorHAnsi" w:cstheme="minorHAnsi"/>
                                      <w:w w:val="105"/>
                                    </w:rPr>
                                    <w:t>number</w:t>
                                  </w:r>
                                  <w:r w:rsidRPr="00BB3703">
                                    <w:rPr>
                                      <w:rFonts w:asciiTheme="minorHAnsi" w:hAnsiTheme="minorHAnsi" w:cstheme="minorHAnsi"/>
                                      <w:spacing w:val="-27"/>
                                      <w:w w:val="105"/>
                                    </w:rPr>
                                    <w:t xml:space="preserve"> </w:t>
                                  </w:r>
                                  <w:r w:rsidRPr="00BB3703">
                                    <w:rPr>
                                      <w:rFonts w:asciiTheme="minorHAnsi" w:hAnsiTheme="minorHAnsi" w:cstheme="minorHAnsi"/>
                                      <w:w w:val="105"/>
                                    </w:rPr>
                                    <w:t>can</w:t>
                                  </w:r>
                                  <w:r w:rsidRPr="00BB3703">
                                    <w:rPr>
                                      <w:rFonts w:asciiTheme="minorHAnsi" w:hAnsiTheme="minorHAnsi" w:cstheme="minorHAnsi"/>
                                      <w:spacing w:val="-27"/>
                                      <w:w w:val="105"/>
                                    </w:rPr>
                                    <w:t xml:space="preserve"> </w:t>
                                  </w:r>
                                  <w:r w:rsidRPr="00BB3703">
                                    <w:rPr>
                                      <w:rFonts w:asciiTheme="minorHAnsi" w:hAnsiTheme="minorHAnsi" w:cstheme="minorHAnsi"/>
                                      <w:w w:val="105"/>
                                    </w:rPr>
                                    <w:t>be</w:t>
                                  </w:r>
                                  <w:r w:rsidRPr="00BB3703">
                                    <w:rPr>
                                      <w:rFonts w:asciiTheme="minorHAnsi" w:hAnsiTheme="minorHAnsi" w:cstheme="minorHAnsi"/>
                                      <w:spacing w:val="-26"/>
                                      <w:w w:val="105"/>
                                    </w:rPr>
                                    <w:t xml:space="preserve"> </w:t>
                                  </w:r>
                                  <w:r w:rsidRPr="00BB3703">
                                    <w:rPr>
                                      <w:rFonts w:asciiTheme="minorHAnsi" w:hAnsiTheme="minorHAnsi" w:cstheme="minorHAnsi"/>
                                      <w:w w:val="105"/>
                                    </w:rPr>
                                    <w:t>found</w:t>
                                  </w:r>
                                  <w:r w:rsidRPr="00BB3703">
                                    <w:rPr>
                                      <w:rFonts w:asciiTheme="minorHAnsi" w:hAnsiTheme="minorHAnsi" w:cstheme="minorHAnsi"/>
                                      <w:spacing w:val="-27"/>
                                      <w:w w:val="105"/>
                                    </w:rPr>
                                    <w:t xml:space="preserve"> </w:t>
                                  </w:r>
                                  <w:r w:rsidRPr="00BB3703">
                                    <w:rPr>
                                      <w:rFonts w:asciiTheme="minorHAnsi" w:hAnsiTheme="minorHAnsi" w:cstheme="minorHAnsi"/>
                                      <w:w w:val="105"/>
                                    </w:rPr>
                                    <w:t>on</w:t>
                                  </w:r>
                                  <w:r w:rsidRPr="00BB3703">
                                    <w:rPr>
                                      <w:rFonts w:asciiTheme="minorHAnsi" w:hAnsiTheme="minorHAnsi" w:cstheme="minorHAnsi"/>
                                      <w:spacing w:val="-27"/>
                                      <w:w w:val="105"/>
                                    </w:rPr>
                                    <w:t xml:space="preserve"> </w:t>
                                  </w: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spacing w:val="-3"/>
                                      <w:w w:val="105"/>
                                    </w:rPr>
                                    <w:t xml:space="preserve">upper </w:t>
                                  </w:r>
                                  <w:r w:rsidRPr="00BB3703">
                                    <w:rPr>
                                      <w:rFonts w:asciiTheme="minorHAnsi" w:hAnsiTheme="minorHAnsi" w:cstheme="minorHAnsi"/>
                                      <w:w w:val="105"/>
                                    </w:rPr>
                                    <w:t>right</w:t>
                                  </w:r>
                                  <w:r w:rsidRPr="00BB3703">
                                    <w:rPr>
                                      <w:rFonts w:asciiTheme="minorHAnsi" w:hAnsiTheme="minorHAnsi" w:cstheme="minorHAnsi"/>
                                      <w:spacing w:val="-27"/>
                                      <w:w w:val="105"/>
                                    </w:rPr>
                                    <w:t xml:space="preserve"> </w:t>
                                  </w:r>
                                  <w:r w:rsidRPr="00BB3703">
                                    <w:rPr>
                                      <w:rFonts w:asciiTheme="minorHAnsi" w:hAnsiTheme="minorHAnsi" w:cstheme="minorHAnsi"/>
                                      <w:w w:val="105"/>
                                    </w:rPr>
                                    <w:t>corner</w:t>
                                  </w:r>
                                  <w:r w:rsidRPr="00BB3703">
                                    <w:rPr>
                                      <w:rFonts w:asciiTheme="minorHAnsi" w:hAnsiTheme="minorHAnsi" w:cstheme="minorHAnsi"/>
                                      <w:spacing w:val="-27"/>
                                      <w:w w:val="105"/>
                                    </w:rPr>
                                    <w:t xml:space="preserve"> </w:t>
                                  </w:r>
                                  <w:r w:rsidRPr="00BB3703">
                                    <w:rPr>
                                      <w:rFonts w:asciiTheme="minorHAnsi" w:hAnsiTheme="minorHAnsi" w:cstheme="minorHAnsi"/>
                                      <w:w w:val="105"/>
                                    </w:rPr>
                                    <w:t>of</w:t>
                                  </w:r>
                                  <w:r w:rsidRPr="00BB3703">
                                    <w:rPr>
                                      <w:rFonts w:asciiTheme="minorHAnsi" w:hAnsiTheme="minorHAnsi" w:cstheme="minorHAnsi"/>
                                      <w:spacing w:val="-27"/>
                                      <w:w w:val="105"/>
                                    </w:rPr>
                                    <w:t xml:space="preserve"> </w:t>
                                  </w: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w w:val="105"/>
                                    </w:rPr>
                                    <w:t>Notice</w:t>
                                  </w:r>
                                  <w:r w:rsidRPr="00BB3703">
                                    <w:rPr>
                                      <w:rFonts w:asciiTheme="minorHAnsi" w:hAnsiTheme="minorHAnsi" w:cstheme="minorHAnsi"/>
                                      <w:spacing w:val="-27"/>
                                      <w:w w:val="105"/>
                                    </w:rPr>
                                    <w:t xml:space="preserve"> </w:t>
                                  </w:r>
                                  <w:r w:rsidRPr="00BB3703">
                                    <w:rPr>
                                      <w:rFonts w:asciiTheme="minorHAnsi" w:hAnsiTheme="minorHAnsi" w:cstheme="minorHAnsi"/>
                                      <w:w w:val="105"/>
                                    </w:rPr>
                                    <w:t>of</w:t>
                                  </w:r>
                                  <w:r w:rsidRPr="00BB3703">
                                    <w:rPr>
                                      <w:rFonts w:asciiTheme="minorHAnsi" w:hAnsiTheme="minorHAnsi" w:cstheme="minorHAnsi"/>
                                      <w:spacing w:val="-27"/>
                                      <w:w w:val="105"/>
                                    </w:rPr>
                                    <w:t xml:space="preserve"> </w:t>
                                  </w:r>
                                  <w:r w:rsidRPr="00BB3703">
                                    <w:rPr>
                                      <w:rFonts w:asciiTheme="minorHAnsi" w:hAnsiTheme="minorHAnsi" w:cstheme="minorHAnsi"/>
                                      <w:w w:val="105"/>
                                    </w:rPr>
                                    <w:t>Appeal.</w:t>
                                  </w:r>
                                </w:p>
                                <w:p w14:paraId="0E6605A1" w14:textId="77777777" w:rsidR="00E95307" w:rsidRPr="00BB3703" w:rsidRDefault="00E95307"/>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5C7A" id="Text Box 18" o:spid="_x0000_s1028" type="#_x0000_t202" style="position:absolute;margin-left:-1.35pt;margin-top:54.95pt;width:1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" filled="f" stroked="f" strokeweight=".5pt">
                      <v:textbox inset="1.5mm,,1.5mm">
                        <w:txbxContent>
                          <w:p w14:paraId="479A8826" w14:textId="0AC1F380" w:rsidR="00E95307" w:rsidRPr="00BB3703" w:rsidRDefault="00E95307" w:rsidP="007F2373">
                            <w:pPr>
                              <w:pStyle w:val="BodyText"/>
                              <w:spacing w:before="13" w:line="228" w:lineRule="auto"/>
                              <w:ind w:left="139" w:right="87" w:hanging="48"/>
                              <w:jc w:val="center"/>
                              <w:rPr>
                                <w:rFonts w:asciiTheme="minorHAnsi" w:hAnsiTheme="minorHAnsi" w:cstheme="minorHAnsi"/>
                              </w:rPr>
                            </w:pP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w w:val="105"/>
                              </w:rPr>
                              <w:t>file</w:t>
                            </w:r>
                            <w:r w:rsidRPr="00BB3703">
                              <w:rPr>
                                <w:rFonts w:asciiTheme="minorHAnsi" w:hAnsiTheme="minorHAnsi" w:cstheme="minorHAnsi"/>
                                <w:spacing w:val="-27"/>
                                <w:w w:val="105"/>
                              </w:rPr>
                              <w:t xml:space="preserve"> </w:t>
                            </w:r>
                            <w:r w:rsidRPr="00BB3703">
                              <w:rPr>
                                <w:rFonts w:asciiTheme="minorHAnsi" w:hAnsiTheme="minorHAnsi" w:cstheme="minorHAnsi"/>
                                <w:w w:val="105"/>
                              </w:rPr>
                              <w:t>number</w:t>
                            </w:r>
                            <w:r w:rsidRPr="00BB3703">
                              <w:rPr>
                                <w:rFonts w:asciiTheme="minorHAnsi" w:hAnsiTheme="minorHAnsi" w:cstheme="minorHAnsi"/>
                                <w:spacing w:val="-27"/>
                                <w:w w:val="105"/>
                              </w:rPr>
                              <w:t xml:space="preserve"> </w:t>
                            </w:r>
                            <w:r w:rsidRPr="00BB3703">
                              <w:rPr>
                                <w:rFonts w:asciiTheme="minorHAnsi" w:hAnsiTheme="minorHAnsi" w:cstheme="minorHAnsi"/>
                                <w:w w:val="105"/>
                              </w:rPr>
                              <w:t>can</w:t>
                            </w:r>
                            <w:r w:rsidRPr="00BB3703">
                              <w:rPr>
                                <w:rFonts w:asciiTheme="minorHAnsi" w:hAnsiTheme="minorHAnsi" w:cstheme="minorHAnsi"/>
                                <w:spacing w:val="-27"/>
                                <w:w w:val="105"/>
                              </w:rPr>
                              <w:t xml:space="preserve"> </w:t>
                            </w:r>
                            <w:r w:rsidRPr="00BB3703">
                              <w:rPr>
                                <w:rFonts w:asciiTheme="minorHAnsi" w:hAnsiTheme="minorHAnsi" w:cstheme="minorHAnsi"/>
                                <w:w w:val="105"/>
                              </w:rPr>
                              <w:t>be</w:t>
                            </w:r>
                            <w:r w:rsidRPr="00BB3703">
                              <w:rPr>
                                <w:rFonts w:asciiTheme="minorHAnsi" w:hAnsiTheme="minorHAnsi" w:cstheme="minorHAnsi"/>
                                <w:spacing w:val="-26"/>
                                <w:w w:val="105"/>
                              </w:rPr>
                              <w:t xml:space="preserve"> </w:t>
                            </w:r>
                            <w:r w:rsidRPr="00BB3703">
                              <w:rPr>
                                <w:rFonts w:asciiTheme="minorHAnsi" w:hAnsiTheme="minorHAnsi" w:cstheme="minorHAnsi"/>
                                <w:w w:val="105"/>
                              </w:rPr>
                              <w:t>found</w:t>
                            </w:r>
                            <w:r w:rsidRPr="00BB3703">
                              <w:rPr>
                                <w:rFonts w:asciiTheme="minorHAnsi" w:hAnsiTheme="minorHAnsi" w:cstheme="minorHAnsi"/>
                                <w:spacing w:val="-27"/>
                                <w:w w:val="105"/>
                              </w:rPr>
                              <w:t xml:space="preserve"> </w:t>
                            </w:r>
                            <w:r w:rsidRPr="00BB3703">
                              <w:rPr>
                                <w:rFonts w:asciiTheme="minorHAnsi" w:hAnsiTheme="minorHAnsi" w:cstheme="minorHAnsi"/>
                                <w:w w:val="105"/>
                              </w:rPr>
                              <w:t>on</w:t>
                            </w:r>
                            <w:r w:rsidRPr="00BB3703">
                              <w:rPr>
                                <w:rFonts w:asciiTheme="minorHAnsi" w:hAnsiTheme="minorHAnsi" w:cstheme="minorHAnsi"/>
                                <w:spacing w:val="-27"/>
                                <w:w w:val="105"/>
                              </w:rPr>
                              <w:t xml:space="preserve"> </w:t>
                            </w: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spacing w:val="-3"/>
                                <w:w w:val="105"/>
                              </w:rPr>
                              <w:t xml:space="preserve">upper </w:t>
                            </w:r>
                            <w:r w:rsidRPr="00BB3703">
                              <w:rPr>
                                <w:rFonts w:asciiTheme="minorHAnsi" w:hAnsiTheme="minorHAnsi" w:cstheme="minorHAnsi"/>
                                <w:w w:val="105"/>
                              </w:rPr>
                              <w:t>right</w:t>
                            </w:r>
                            <w:r w:rsidRPr="00BB3703">
                              <w:rPr>
                                <w:rFonts w:asciiTheme="minorHAnsi" w:hAnsiTheme="minorHAnsi" w:cstheme="minorHAnsi"/>
                                <w:spacing w:val="-27"/>
                                <w:w w:val="105"/>
                              </w:rPr>
                              <w:t xml:space="preserve"> </w:t>
                            </w:r>
                            <w:r w:rsidRPr="00BB3703">
                              <w:rPr>
                                <w:rFonts w:asciiTheme="minorHAnsi" w:hAnsiTheme="minorHAnsi" w:cstheme="minorHAnsi"/>
                                <w:w w:val="105"/>
                              </w:rPr>
                              <w:t>corner</w:t>
                            </w:r>
                            <w:r w:rsidRPr="00BB3703">
                              <w:rPr>
                                <w:rFonts w:asciiTheme="minorHAnsi" w:hAnsiTheme="minorHAnsi" w:cstheme="minorHAnsi"/>
                                <w:spacing w:val="-27"/>
                                <w:w w:val="105"/>
                              </w:rPr>
                              <w:t xml:space="preserve"> </w:t>
                            </w:r>
                            <w:r w:rsidRPr="00BB3703">
                              <w:rPr>
                                <w:rFonts w:asciiTheme="minorHAnsi" w:hAnsiTheme="minorHAnsi" w:cstheme="minorHAnsi"/>
                                <w:w w:val="105"/>
                              </w:rPr>
                              <w:t>of</w:t>
                            </w:r>
                            <w:r w:rsidRPr="00BB3703">
                              <w:rPr>
                                <w:rFonts w:asciiTheme="minorHAnsi" w:hAnsiTheme="minorHAnsi" w:cstheme="minorHAnsi"/>
                                <w:spacing w:val="-27"/>
                                <w:w w:val="105"/>
                              </w:rPr>
                              <w:t xml:space="preserve"> </w:t>
                            </w:r>
                            <w:r w:rsidRPr="00BB3703">
                              <w:rPr>
                                <w:rFonts w:asciiTheme="minorHAnsi" w:hAnsiTheme="minorHAnsi" w:cstheme="minorHAnsi"/>
                                <w:w w:val="105"/>
                              </w:rPr>
                              <w:t>the</w:t>
                            </w:r>
                            <w:r w:rsidRPr="00BB3703">
                              <w:rPr>
                                <w:rFonts w:asciiTheme="minorHAnsi" w:hAnsiTheme="minorHAnsi" w:cstheme="minorHAnsi"/>
                                <w:spacing w:val="-27"/>
                                <w:w w:val="105"/>
                              </w:rPr>
                              <w:t xml:space="preserve"> </w:t>
                            </w:r>
                            <w:r w:rsidRPr="00BB3703">
                              <w:rPr>
                                <w:rFonts w:asciiTheme="minorHAnsi" w:hAnsiTheme="minorHAnsi" w:cstheme="minorHAnsi"/>
                                <w:w w:val="105"/>
                              </w:rPr>
                              <w:t>Notice</w:t>
                            </w:r>
                            <w:r w:rsidRPr="00BB3703">
                              <w:rPr>
                                <w:rFonts w:asciiTheme="minorHAnsi" w:hAnsiTheme="minorHAnsi" w:cstheme="minorHAnsi"/>
                                <w:spacing w:val="-27"/>
                                <w:w w:val="105"/>
                              </w:rPr>
                              <w:t xml:space="preserve"> </w:t>
                            </w:r>
                            <w:r w:rsidRPr="00BB3703">
                              <w:rPr>
                                <w:rFonts w:asciiTheme="minorHAnsi" w:hAnsiTheme="minorHAnsi" w:cstheme="minorHAnsi"/>
                                <w:w w:val="105"/>
                              </w:rPr>
                              <w:t>of</w:t>
                            </w:r>
                            <w:r w:rsidRPr="00BB3703">
                              <w:rPr>
                                <w:rFonts w:asciiTheme="minorHAnsi" w:hAnsiTheme="minorHAnsi" w:cstheme="minorHAnsi"/>
                                <w:spacing w:val="-27"/>
                                <w:w w:val="105"/>
                              </w:rPr>
                              <w:t xml:space="preserve"> </w:t>
                            </w:r>
                            <w:r w:rsidRPr="00BB3703">
                              <w:rPr>
                                <w:rFonts w:asciiTheme="minorHAnsi" w:hAnsiTheme="minorHAnsi" w:cstheme="minorHAnsi"/>
                                <w:w w:val="105"/>
                              </w:rPr>
                              <w:t>Appeal.</w:t>
                            </w:r>
                          </w:p>
                          <w:p w14:paraId="0E6605A1" w14:textId="77777777" w:rsidR="00E95307" w:rsidRPr="00BB3703" w:rsidRDefault="00E95307"/>
                        </w:txbxContent>
                      </v:textbox>
                    </v:shape>
                  </w:pict>
                </mc:Fallback>
              </mc:AlternateContent>
            </w:r>
            <w:r w:rsidR="00BB3703">
              <w:rPr>
                <w:noProof/>
                <w:lang w:eastAsia="en-CA"/>
              </w:rPr>
              <mc:AlternateContent>
                <mc:Choice Requires="wps">
                  <w:drawing>
                    <wp:anchor distT="0" distB="0" distL="114300" distR="114300" simplePos="0" relativeHeight="251665408" behindDoc="0" locked="0" layoutInCell="1" allowOverlap="1" wp14:anchorId="7D95A069" wp14:editId="2FD55A87">
                      <wp:simplePos x="0" y="0"/>
                      <wp:positionH relativeFrom="column">
                        <wp:posOffset>68580</wp:posOffset>
                      </wp:positionH>
                      <wp:positionV relativeFrom="paragraph">
                        <wp:posOffset>507365</wp:posOffset>
                      </wp:positionV>
                      <wp:extent cx="2231390" cy="595630"/>
                      <wp:effectExtent l="0" t="0" r="16510" b="13970"/>
                      <wp:wrapNone/>
                      <wp:docPr id="14" name="Up Arrow Callout 14"/>
                      <wp:cNvGraphicFramePr/>
                      <a:graphic xmlns:a="http://schemas.openxmlformats.org/drawingml/2006/main">
                        <a:graphicData uri="http://schemas.microsoft.com/office/word/2010/wordprocessingShape">
                          <wps:wsp>
                            <wps:cNvSpPr/>
                            <wps:spPr>
                              <a:xfrm>
                                <a:off x="0" y="0"/>
                                <a:ext cx="2231390" cy="595630"/>
                              </a:xfrm>
                              <a:prstGeom prst="upArrowCallou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84AA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4" o:spid="_x0000_s1026" type="#_x0000_t79" style="position:absolute;margin-left:5.4pt;margin-top:39.95pt;width:175.7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" adj="7565,9359,5400,10079" fillcolor="#f2f2f2 [3052]" strokecolor="#f2f2f2 [3052]" strokeweight="2pt"/>
                  </w:pict>
                </mc:Fallback>
              </mc:AlternateContent>
            </w:r>
            <w:r w:rsidR="00970B2B">
              <w:fldChar w:fldCharType="begin"/>
            </w:r>
            <w:r w:rsidR="00970B2B">
              <w:instrText xml:space="preserve"> AUTOTEXT  " Simple Text Box"  \* MERGEFORMAT </w:instrText>
            </w:r>
            <w:r w:rsidR="00970B2B">
              <w:fldChar w:fldCharType="end"/>
            </w:r>
          </w:p>
        </w:tc>
      </w:tr>
      <w:tr w:rsidR="00FC36FE" w14:paraId="7C909A83" w14:textId="77777777" w:rsidTr="00FF5BE3">
        <w:trPr>
          <w:trHeight w:val="692"/>
        </w:trPr>
        <w:tc>
          <w:tcPr>
            <w:tcW w:w="2447" w:type="dxa"/>
            <w:vMerge/>
          </w:tcPr>
          <w:p w14:paraId="3C267CC6" w14:textId="77777777" w:rsidR="00BB4438" w:rsidRDefault="00BB4438" w:rsidP="00DF0633"/>
        </w:tc>
        <w:tc>
          <w:tcPr>
            <w:tcW w:w="3790" w:type="dxa"/>
          </w:tcPr>
          <w:p w14:paraId="2B8D7F43" w14:textId="651A91EF" w:rsidR="00BB4438" w:rsidRDefault="00D17118" w:rsidP="00DF0633">
            <w:r>
              <w:rPr>
                <w:noProof/>
                <w:lang w:eastAsia="en-CA"/>
              </w:rPr>
              <mc:AlternateContent>
                <mc:Choice Requires="wps">
                  <w:drawing>
                    <wp:anchor distT="45720" distB="45720" distL="114300" distR="114300" simplePos="0" relativeHeight="251663360" behindDoc="0" locked="0" layoutInCell="1" allowOverlap="1" wp14:anchorId="35320A66" wp14:editId="4DD46389">
                      <wp:simplePos x="0" y="0"/>
                      <wp:positionH relativeFrom="margin">
                        <wp:posOffset>69215</wp:posOffset>
                      </wp:positionH>
                      <wp:positionV relativeFrom="margin">
                        <wp:posOffset>25400</wp:posOffset>
                      </wp:positionV>
                      <wp:extent cx="2231390" cy="442595"/>
                      <wp:effectExtent l="0" t="0" r="16510" b="1460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42595"/>
                              </a:xfrm>
                              <a:prstGeom prst="rect">
                                <a:avLst/>
                              </a:prstGeom>
                              <a:solidFill>
                                <a:srgbClr val="FFFFFF"/>
                              </a:solidFill>
                              <a:ln w="9525">
                                <a:solidFill>
                                  <a:srgbClr val="000000"/>
                                </a:solidFill>
                                <a:miter lim="800000"/>
                                <a:headEnd/>
                                <a:tailEnd/>
                              </a:ln>
                            </wps:spPr>
                            <wps:txbx>
                              <w:txbxContent>
                                <w:p w14:paraId="235009DB" w14:textId="515C7E27" w:rsidR="00BB4438" w:rsidRPr="000D469C" w:rsidRDefault="00BB4438" w:rsidP="00BB4438">
                                  <w:pPr>
                                    <w:rPr>
                                      <w:rFonts w:asciiTheme="minorHAnsi" w:hAnsiTheme="minorHAnsi" w:cstheme="minorHAnsi"/>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320A66" id="_x0000_s1029" type="#_x0000_t202" style="position:absolute;margin-left:5.45pt;margin-top:2pt;width:175.7pt;height:34.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">
                      <v:textbox>
                        <w:txbxContent>
                          <w:p w14:paraId="235009DB" w14:textId="515C7E27" w:rsidR="00BB4438" w:rsidRPr="000D469C" w:rsidRDefault="00BB4438" w:rsidP="00BB4438">
                            <w:pPr>
                              <w:rPr>
                                <w:rFonts w:asciiTheme="minorHAnsi" w:hAnsiTheme="minorHAnsi" w:cstheme="minorHAnsi"/>
                                <w:sz w:val="22"/>
                              </w:rPr>
                            </w:pPr>
                          </w:p>
                        </w:txbxContent>
                      </v:textbox>
                      <w10:wrap type="topAndBottom" anchorx="margin" anchory="margin"/>
                    </v:shape>
                  </w:pict>
                </mc:Fallback>
              </mc:AlternateContent>
            </w:r>
            <w:r w:rsidR="00BB3703">
              <w:rPr>
                <w:noProof/>
                <w:lang w:eastAsia="en-CA"/>
              </w:rPr>
              <mc:AlternateContent>
                <mc:Choice Requires="wps">
                  <w:drawing>
                    <wp:anchor distT="0" distB="0" distL="114300" distR="114300" simplePos="0" relativeHeight="251672576" behindDoc="0" locked="0" layoutInCell="1" allowOverlap="1" wp14:anchorId="3508C634" wp14:editId="62DDD868">
                      <wp:simplePos x="0" y="0"/>
                      <wp:positionH relativeFrom="column">
                        <wp:posOffset>68580</wp:posOffset>
                      </wp:positionH>
                      <wp:positionV relativeFrom="paragraph">
                        <wp:posOffset>551815</wp:posOffset>
                      </wp:positionV>
                      <wp:extent cx="2219325" cy="561975"/>
                      <wp:effectExtent l="0" t="0" r="28575" b="28575"/>
                      <wp:wrapNone/>
                      <wp:docPr id="20" name="Up Arrow Callout 20"/>
                      <wp:cNvGraphicFramePr/>
                      <a:graphic xmlns:a="http://schemas.openxmlformats.org/drawingml/2006/main">
                        <a:graphicData uri="http://schemas.microsoft.com/office/word/2010/wordprocessingShape">
                          <wps:wsp>
                            <wps:cNvSpPr/>
                            <wps:spPr>
                              <a:xfrm>
                                <a:off x="0" y="0"/>
                                <a:ext cx="2219325" cy="561975"/>
                              </a:xfrm>
                              <a:prstGeom prst="upArrowCallou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3BDB" id="Up Arrow Callout 20" o:spid="_x0000_s1026" type="#_x0000_t79" style="position:absolute;margin-left:5.4pt;margin-top:43.45pt;width:174.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" adj="7565,9433,5400,10116" fillcolor="#f2f2f2 [3052]" strokecolor="#f2f2f2 [3052]" strokeweight="2pt"/>
                  </w:pict>
                </mc:Fallback>
              </mc:AlternateContent>
            </w:r>
          </w:p>
        </w:tc>
        <w:tc>
          <w:tcPr>
            <w:tcW w:w="425" w:type="dxa"/>
            <w:vAlign w:val="center"/>
          </w:tcPr>
          <w:p w14:paraId="6E58042E" w14:textId="77777777" w:rsidR="00BB4438" w:rsidRDefault="00BB4438" w:rsidP="00BB4438">
            <w:pPr>
              <w:jc w:val="center"/>
            </w:pPr>
            <w:r>
              <w:rPr>
                <w:rFonts w:asciiTheme="minorHAnsi" w:hAnsiTheme="minorHAnsi" w:cstheme="minorHAnsi"/>
                <w:w w:val="105"/>
                <w:sz w:val="20"/>
              </w:rPr>
              <w:t>v.</w:t>
            </w:r>
          </w:p>
        </w:tc>
        <w:tc>
          <w:tcPr>
            <w:tcW w:w="3969" w:type="dxa"/>
          </w:tcPr>
          <w:p w14:paraId="41A5468E" w14:textId="7209541A" w:rsidR="00BB4438" w:rsidRDefault="00D17118" w:rsidP="00DF0633">
            <w:r>
              <w:rPr>
                <w:noProof/>
                <w:lang w:eastAsia="en-CA"/>
              </w:rPr>
              <mc:AlternateContent>
                <mc:Choice Requires="wps">
                  <w:drawing>
                    <wp:anchor distT="45720" distB="45720" distL="114300" distR="114300" simplePos="0" relativeHeight="251674624" behindDoc="0" locked="0" layoutInCell="1" allowOverlap="1" wp14:anchorId="3523AE36" wp14:editId="508FB1B7">
                      <wp:simplePos x="0" y="0"/>
                      <wp:positionH relativeFrom="margin">
                        <wp:posOffset>66675</wp:posOffset>
                      </wp:positionH>
                      <wp:positionV relativeFrom="margin">
                        <wp:posOffset>17145</wp:posOffset>
                      </wp:positionV>
                      <wp:extent cx="2231390" cy="446405"/>
                      <wp:effectExtent l="0" t="0" r="16510" b="1079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446405"/>
                              </a:xfrm>
                              <a:prstGeom prst="rect">
                                <a:avLst/>
                              </a:prstGeom>
                              <a:solidFill>
                                <a:srgbClr val="FFFFFF"/>
                              </a:solidFill>
                              <a:ln w="9525">
                                <a:solidFill>
                                  <a:srgbClr val="000000"/>
                                </a:solidFill>
                                <a:miter lim="800000"/>
                                <a:headEnd/>
                                <a:tailEnd/>
                              </a:ln>
                            </wps:spPr>
                            <wps:txbx>
                              <w:txbxContent>
                                <w:p w14:paraId="488BB67F" w14:textId="6F52AA4F" w:rsidR="00FC36FE" w:rsidRPr="000D469C" w:rsidRDefault="00FC36FE" w:rsidP="000D469C">
                                  <w:pPr>
                                    <w:rPr>
                                      <w:rFonts w:asciiTheme="minorHAnsi" w:hAnsiTheme="minorHAnsi" w:cstheme="minorHAnsi"/>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23AE36" id="_x0000_s1030" type="#_x0000_t202" style="position:absolute;margin-left:5.25pt;margin-top:1.35pt;width:175.7pt;height:35.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">
                      <v:textbox>
                        <w:txbxContent>
                          <w:p w14:paraId="488BB67F" w14:textId="6F52AA4F" w:rsidR="00FC36FE" w:rsidRPr="000D469C" w:rsidRDefault="00FC36FE" w:rsidP="000D469C">
                            <w:pPr>
                              <w:rPr>
                                <w:rFonts w:asciiTheme="minorHAnsi" w:hAnsiTheme="minorHAnsi" w:cstheme="minorHAnsi"/>
                                <w:sz w:val="22"/>
                              </w:rPr>
                            </w:pPr>
                          </w:p>
                        </w:txbxContent>
                      </v:textbox>
                      <w10:wrap type="topAndBottom" anchorx="margin" anchory="margin"/>
                    </v:shape>
                  </w:pict>
                </mc:Fallback>
              </mc:AlternateContent>
            </w:r>
            <w:r w:rsidR="007F2373">
              <w:rPr>
                <w:noProof/>
                <w:lang w:eastAsia="en-CA"/>
              </w:rPr>
              <mc:AlternateContent>
                <mc:Choice Requires="wps">
                  <w:drawing>
                    <wp:anchor distT="0" distB="0" distL="114300" distR="114300" simplePos="0" relativeHeight="251670528" behindDoc="0" locked="0" layoutInCell="1" allowOverlap="1" wp14:anchorId="48CF8886" wp14:editId="4B4A8C9D">
                      <wp:simplePos x="0" y="0"/>
                      <wp:positionH relativeFrom="column">
                        <wp:posOffset>68580</wp:posOffset>
                      </wp:positionH>
                      <wp:positionV relativeFrom="paragraph">
                        <wp:posOffset>551815</wp:posOffset>
                      </wp:positionV>
                      <wp:extent cx="2219325" cy="561975"/>
                      <wp:effectExtent l="0" t="0" r="28575" b="28575"/>
                      <wp:wrapNone/>
                      <wp:docPr id="19" name="Up Arrow Callout 19"/>
                      <wp:cNvGraphicFramePr/>
                      <a:graphic xmlns:a="http://schemas.openxmlformats.org/drawingml/2006/main">
                        <a:graphicData uri="http://schemas.microsoft.com/office/word/2010/wordprocessingShape">
                          <wps:wsp>
                            <wps:cNvSpPr/>
                            <wps:spPr>
                              <a:xfrm>
                                <a:off x="0" y="0"/>
                                <a:ext cx="2219325" cy="561975"/>
                              </a:xfrm>
                              <a:prstGeom prst="upArrowCallou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9942" id="Up Arrow Callout 19" o:spid="_x0000_s1026" type="#_x0000_t79" style="position:absolute;margin-left:5.4pt;margin-top:43.45pt;width:174.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" adj="7565,9433,5400,10116" fillcolor="#f2f2f2 [3052]" strokecolor="#f2f2f2 [3052]" strokeweight="2pt"/>
                  </w:pict>
                </mc:Fallback>
              </mc:AlternateContent>
            </w:r>
          </w:p>
        </w:tc>
      </w:tr>
      <w:tr w:rsidR="00FC36FE" w14:paraId="6352178C" w14:textId="77777777" w:rsidTr="00FF5BE3">
        <w:trPr>
          <w:trHeight w:val="827"/>
        </w:trPr>
        <w:tc>
          <w:tcPr>
            <w:tcW w:w="2447" w:type="dxa"/>
            <w:vMerge/>
          </w:tcPr>
          <w:p w14:paraId="52848721" w14:textId="77777777" w:rsidR="00BB4438" w:rsidRDefault="00BB4438" w:rsidP="00DF0633"/>
        </w:tc>
        <w:tc>
          <w:tcPr>
            <w:tcW w:w="3790" w:type="dxa"/>
          </w:tcPr>
          <w:p w14:paraId="4140DA6D" w14:textId="41ACF4E1" w:rsidR="00BB4438" w:rsidRDefault="00BB3703" w:rsidP="00DF0633">
            <w:r>
              <w:rPr>
                <w:noProof/>
                <w:lang w:eastAsia="en-CA"/>
              </w:rPr>
              <mc:AlternateContent>
                <mc:Choice Requires="wps">
                  <w:drawing>
                    <wp:anchor distT="0" distB="0" distL="114300" distR="114300" simplePos="0" relativeHeight="251677696" behindDoc="0" locked="0" layoutInCell="1" allowOverlap="1" wp14:anchorId="5B765191" wp14:editId="39CBC3DB">
                      <wp:simplePos x="0" y="0"/>
                      <wp:positionH relativeFrom="column">
                        <wp:posOffset>30480</wp:posOffset>
                      </wp:positionH>
                      <wp:positionV relativeFrom="paragraph">
                        <wp:posOffset>7620</wp:posOffset>
                      </wp:positionV>
                      <wp:extent cx="2266950" cy="46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6950" cy="466725"/>
                              </a:xfrm>
                              <a:prstGeom prst="rect">
                                <a:avLst/>
                              </a:prstGeom>
                              <a:noFill/>
                              <a:ln w="6350">
                                <a:noFill/>
                              </a:ln>
                            </wps:spPr>
                            <wps:txbx>
                              <w:txbxContent>
                                <w:p w14:paraId="5C8463D5" w14:textId="3DCEE068" w:rsidR="007F2373" w:rsidRPr="003358A8" w:rsidRDefault="00867447" w:rsidP="007F2373">
                                  <w:pPr>
                                    <w:pStyle w:val="BodyText"/>
                                    <w:spacing w:before="13" w:line="228" w:lineRule="auto"/>
                                    <w:ind w:left="139" w:right="87" w:hanging="48"/>
                                    <w:jc w:val="center"/>
                                    <w:rPr>
                                      <w:rFonts w:asciiTheme="minorHAnsi" w:hAnsiTheme="minorHAnsi" w:cstheme="minorHAnsi"/>
                                    </w:rPr>
                                  </w:pPr>
                                  <w:r w:rsidRPr="003358A8">
                                    <w:rPr>
                                      <w:rFonts w:asciiTheme="minorHAnsi" w:hAnsiTheme="minorHAnsi" w:cstheme="minorHAnsi"/>
                                      <w:w w:val="105"/>
                                    </w:rPr>
                                    <w:t xml:space="preserve">Name of the first appellant </w:t>
                                  </w:r>
                                  <w:r w:rsidR="003D2585">
                                    <w:rPr>
                                      <w:rFonts w:asciiTheme="minorHAnsi" w:hAnsiTheme="minorHAnsi" w:cstheme="minorHAnsi"/>
                                      <w:w w:val="105"/>
                                    </w:rPr>
                                    <w:t>n</w:t>
                                  </w:r>
                                  <w:r w:rsidRPr="003358A8">
                                    <w:rPr>
                                      <w:rFonts w:asciiTheme="minorHAnsi" w:hAnsiTheme="minorHAnsi" w:cstheme="minorHAnsi"/>
                                      <w:w w:val="105"/>
                                    </w:rPr>
                                    <w:t>amed on</w:t>
                                  </w:r>
                                  <w:r w:rsidR="007F2373" w:rsidRPr="003358A8">
                                    <w:rPr>
                                      <w:rFonts w:asciiTheme="minorHAnsi" w:hAnsiTheme="minorHAnsi" w:cstheme="minorHAnsi"/>
                                      <w:spacing w:val="-27"/>
                                      <w:w w:val="105"/>
                                    </w:rPr>
                                    <w:t xml:space="preserve"> </w:t>
                                  </w:r>
                                  <w:r w:rsidRPr="003358A8">
                                    <w:rPr>
                                      <w:rFonts w:asciiTheme="minorHAnsi" w:hAnsiTheme="minorHAnsi" w:cstheme="minorHAnsi"/>
                                      <w:spacing w:val="-3"/>
                                      <w:w w:val="105"/>
                                    </w:rPr>
                                    <w:t>F</w:t>
                                  </w:r>
                                  <w:r w:rsidR="003358A8" w:rsidRPr="003358A8">
                                    <w:rPr>
                                      <w:rFonts w:asciiTheme="minorHAnsi" w:hAnsiTheme="minorHAnsi" w:cstheme="minorHAnsi"/>
                                      <w:spacing w:val="-3"/>
                                      <w:w w:val="105"/>
                                    </w:rPr>
                                    <w:t>orm</w:t>
                                  </w:r>
                                  <w:r w:rsidRPr="003358A8">
                                    <w:rPr>
                                      <w:rFonts w:asciiTheme="minorHAnsi" w:hAnsiTheme="minorHAnsi" w:cstheme="minorHAnsi"/>
                                      <w:spacing w:val="-3"/>
                                      <w:w w:val="105"/>
                                    </w:rPr>
                                    <w:t xml:space="preserve"> </w:t>
                                  </w:r>
                                  <w:r w:rsidR="003358A8" w:rsidRPr="003358A8">
                                    <w:rPr>
                                      <w:rFonts w:asciiTheme="minorHAnsi" w:hAnsiTheme="minorHAnsi" w:cstheme="minorHAnsi"/>
                                      <w:spacing w:val="-3"/>
                                      <w:w w:val="105"/>
                                    </w:rPr>
                                    <w:t>1</w:t>
                                  </w:r>
                                  <w:r w:rsidRPr="003358A8">
                                    <w:rPr>
                                      <w:rFonts w:asciiTheme="minorHAnsi" w:hAnsiTheme="minorHAnsi" w:cstheme="minorHAnsi"/>
                                      <w:spacing w:val="-3"/>
                                      <w:w w:val="105"/>
                                    </w:rPr>
                                    <w:t xml:space="preserve">: Notice of </w:t>
                                  </w:r>
                                  <w:r w:rsidR="007F2373" w:rsidRPr="003358A8">
                                    <w:rPr>
                                      <w:rFonts w:asciiTheme="minorHAnsi" w:hAnsiTheme="minorHAnsi" w:cstheme="minorHAnsi"/>
                                      <w:w w:val="105"/>
                                    </w:rPr>
                                    <w:t>Appeal.</w:t>
                                  </w:r>
                                </w:p>
                                <w:p w14:paraId="5DF6D432" w14:textId="77777777" w:rsidR="007F2373" w:rsidRPr="007F2373" w:rsidRDefault="007F2373"/>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5191" id="Text Box 1" o:spid="_x0000_s1031" type="#_x0000_t202" style="position:absolute;margin-left:2.4pt;margin-top:.6pt;width:178.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" filled="f" stroked="f" strokeweight=".5pt">
                      <v:textbox inset="1.5mm,,1.5mm">
                        <w:txbxContent>
                          <w:p w14:paraId="5C8463D5" w14:textId="3DCEE068" w:rsidR="007F2373" w:rsidRPr="003358A8" w:rsidRDefault="00867447" w:rsidP="007F2373">
                            <w:pPr>
                              <w:pStyle w:val="BodyText"/>
                              <w:spacing w:before="13" w:line="228" w:lineRule="auto"/>
                              <w:ind w:left="139" w:right="87" w:hanging="48"/>
                              <w:jc w:val="center"/>
                              <w:rPr>
                                <w:rFonts w:asciiTheme="minorHAnsi" w:hAnsiTheme="minorHAnsi" w:cstheme="minorHAnsi"/>
                              </w:rPr>
                            </w:pPr>
                            <w:r w:rsidRPr="003358A8">
                              <w:rPr>
                                <w:rFonts w:asciiTheme="minorHAnsi" w:hAnsiTheme="minorHAnsi" w:cstheme="minorHAnsi"/>
                                <w:w w:val="105"/>
                              </w:rPr>
                              <w:t xml:space="preserve">Name of the first appellant </w:t>
                            </w:r>
                            <w:r w:rsidR="003D2585">
                              <w:rPr>
                                <w:rFonts w:asciiTheme="minorHAnsi" w:hAnsiTheme="minorHAnsi" w:cstheme="minorHAnsi"/>
                                <w:w w:val="105"/>
                              </w:rPr>
                              <w:t>n</w:t>
                            </w:r>
                            <w:r w:rsidRPr="003358A8">
                              <w:rPr>
                                <w:rFonts w:asciiTheme="minorHAnsi" w:hAnsiTheme="minorHAnsi" w:cstheme="minorHAnsi"/>
                                <w:w w:val="105"/>
                              </w:rPr>
                              <w:t>amed on</w:t>
                            </w:r>
                            <w:r w:rsidR="007F2373" w:rsidRPr="003358A8">
                              <w:rPr>
                                <w:rFonts w:asciiTheme="minorHAnsi" w:hAnsiTheme="minorHAnsi" w:cstheme="minorHAnsi"/>
                                <w:spacing w:val="-27"/>
                                <w:w w:val="105"/>
                              </w:rPr>
                              <w:t xml:space="preserve"> </w:t>
                            </w:r>
                            <w:r w:rsidRPr="003358A8">
                              <w:rPr>
                                <w:rFonts w:asciiTheme="minorHAnsi" w:hAnsiTheme="minorHAnsi" w:cstheme="minorHAnsi"/>
                                <w:spacing w:val="-3"/>
                                <w:w w:val="105"/>
                              </w:rPr>
                              <w:t>F</w:t>
                            </w:r>
                            <w:r w:rsidR="003358A8" w:rsidRPr="003358A8">
                              <w:rPr>
                                <w:rFonts w:asciiTheme="minorHAnsi" w:hAnsiTheme="minorHAnsi" w:cstheme="minorHAnsi"/>
                                <w:spacing w:val="-3"/>
                                <w:w w:val="105"/>
                              </w:rPr>
                              <w:t>orm</w:t>
                            </w:r>
                            <w:r w:rsidRPr="003358A8">
                              <w:rPr>
                                <w:rFonts w:asciiTheme="minorHAnsi" w:hAnsiTheme="minorHAnsi" w:cstheme="minorHAnsi"/>
                                <w:spacing w:val="-3"/>
                                <w:w w:val="105"/>
                              </w:rPr>
                              <w:t xml:space="preserve"> </w:t>
                            </w:r>
                            <w:r w:rsidR="003358A8" w:rsidRPr="003358A8">
                              <w:rPr>
                                <w:rFonts w:asciiTheme="minorHAnsi" w:hAnsiTheme="minorHAnsi" w:cstheme="minorHAnsi"/>
                                <w:spacing w:val="-3"/>
                                <w:w w:val="105"/>
                              </w:rPr>
                              <w:t>1</w:t>
                            </w:r>
                            <w:r w:rsidRPr="003358A8">
                              <w:rPr>
                                <w:rFonts w:asciiTheme="minorHAnsi" w:hAnsiTheme="minorHAnsi" w:cstheme="minorHAnsi"/>
                                <w:spacing w:val="-3"/>
                                <w:w w:val="105"/>
                              </w:rPr>
                              <w:t xml:space="preserve">: Notice of </w:t>
                            </w:r>
                            <w:r w:rsidR="007F2373" w:rsidRPr="003358A8">
                              <w:rPr>
                                <w:rFonts w:asciiTheme="minorHAnsi" w:hAnsiTheme="minorHAnsi" w:cstheme="minorHAnsi"/>
                                <w:w w:val="105"/>
                              </w:rPr>
                              <w:t>Appeal.</w:t>
                            </w:r>
                          </w:p>
                          <w:p w14:paraId="5DF6D432" w14:textId="77777777" w:rsidR="007F2373" w:rsidRPr="007F2373" w:rsidRDefault="007F2373"/>
                        </w:txbxContent>
                      </v:textbox>
                    </v:shape>
                  </w:pict>
                </mc:Fallback>
              </mc:AlternateContent>
            </w:r>
          </w:p>
        </w:tc>
        <w:tc>
          <w:tcPr>
            <w:tcW w:w="425" w:type="dxa"/>
          </w:tcPr>
          <w:p w14:paraId="70084E7A" w14:textId="77777777" w:rsidR="00BB4438" w:rsidRDefault="00BB4438" w:rsidP="00DF0633"/>
        </w:tc>
        <w:tc>
          <w:tcPr>
            <w:tcW w:w="3969" w:type="dxa"/>
          </w:tcPr>
          <w:p w14:paraId="09B79815" w14:textId="77777777" w:rsidR="00BB4438" w:rsidRDefault="00867447" w:rsidP="00DF0633">
            <w:r>
              <w:rPr>
                <w:noProof/>
                <w:lang w:eastAsia="en-CA"/>
              </w:rPr>
              <mc:AlternateContent>
                <mc:Choice Requires="wps">
                  <w:drawing>
                    <wp:anchor distT="0" distB="0" distL="114300" distR="114300" simplePos="0" relativeHeight="251679744" behindDoc="0" locked="0" layoutInCell="1" allowOverlap="1" wp14:anchorId="6F4D0CEF" wp14:editId="59258039">
                      <wp:simplePos x="0" y="0"/>
                      <wp:positionH relativeFrom="column">
                        <wp:posOffset>78105</wp:posOffset>
                      </wp:positionH>
                      <wp:positionV relativeFrom="paragraph">
                        <wp:posOffset>7620</wp:posOffset>
                      </wp:positionV>
                      <wp:extent cx="2190750" cy="401216"/>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0750" cy="401216"/>
                              </a:xfrm>
                              <a:prstGeom prst="rect">
                                <a:avLst/>
                              </a:prstGeom>
                              <a:noFill/>
                              <a:ln w="6350">
                                <a:noFill/>
                              </a:ln>
                            </wps:spPr>
                            <wps:txbx>
                              <w:txbxContent>
                                <w:p w14:paraId="14E11B25" w14:textId="1FBE5D54" w:rsidR="00867447" w:rsidRPr="003358A8" w:rsidRDefault="00867447" w:rsidP="00867447">
                                  <w:pPr>
                                    <w:pStyle w:val="BodyText"/>
                                    <w:spacing w:before="13" w:line="228" w:lineRule="auto"/>
                                    <w:ind w:left="139" w:right="87" w:hanging="48"/>
                                    <w:jc w:val="center"/>
                                    <w:rPr>
                                      <w:rFonts w:asciiTheme="minorHAnsi" w:hAnsiTheme="minorHAnsi" w:cstheme="minorHAnsi"/>
                                    </w:rPr>
                                  </w:pPr>
                                  <w:r w:rsidRPr="003358A8">
                                    <w:rPr>
                                      <w:rFonts w:asciiTheme="minorHAnsi" w:hAnsiTheme="minorHAnsi" w:cstheme="minorHAnsi"/>
                                      <w:w w:val="105"/>
                                    </w:rPr>
                                    <w:t>Name of the first respondent named on F</w:t>
                                  </w:r>
                                  <w:r w:rsidR="003358A8" w:rsidRPr="003358A8">
                                    <w:rPr>
                                      <w:rFonts w:asciiTheme="minorHAnsi" w:hAnsiTheme="minorHAnsi" w:cstheme="minorHAnsi"/>
                                      <w:w w:val="105"/>
                                    </w:rPr>
                                    <w:t>orm</w:t>
                                  </w:r>
                                  <w:r w:rsidRPr="003358A8">
                                    <w:rPr>
                                      <w:rFonts w:asciiTheme="minorHAnsi" w:hAnsiTheme="minorHAnsi" w:cstheme="minorHAnsi"/>
                                      <w:w w:val="105"/>
                                    </w:rPr>
                                    <w:t xml:space="preserve"> 1: </w:t>
                                  </w:r>
                                  <w:r w:rsidRPr="003358A8">
                                    <w:rPr>
                                      <w:rFonts w:asciiTheme="minorHAnsi" w:hAnsiTheme="minorHAnsi" w:cstheme="minorHAnsi"/>
                                      <w:spacing w:val="-27"/>
                                      <w:w w:val="105"/>
                                    </w:rPr>
                                    <w:t xml:space="preserve"> </w:t>
                                  </w:r>
                                  <w:r w:rsidRPr="003358A8">
                                    <w:rPr>
                                      <w:rFonts w:asciiTheme="minorHAnsi" w:hAnsiTheme="minorHAnsi" w:cstheme="minorHAnsi"/>
                                      <w:w w:val="105"/>
                                    </w:rPr>
                                    <w:t>Notice</w:t>
                                  </w:r>
                                  <w:r w:rsidRPr="003358A8">
                                    <w:rPr>
                                      <w:rFonts w:asciiTheme="minorHAnsi" w:hAnsiTheme="minorHAnsi" w:cstheme="minorHAnsi"/>
                                      <w:spacing w:val="-27"/>
                                      <w:w w:val="105"/>
                                    </w:rPr>
                                    <w:t xml:space="preserve"> </w:t>
                                  </w:r>
                                  <w:r w:rsidRPr="003358A8">
                                    <w:rPr>
                                      <w:rFonts w:asciiTheme="minorHAnsi" w:hAnsiTheme="minorHAnsi" w:cstheme="minorHAnsi"/>
                                      <w:w w:val="105"/>
                                    </w:rPr>
                                    <w:t>of</w:t>
                                  </w:r>
                                  <w:r w:rsidRPr="003358A8">
                                    <w:rPr>
                                      <w:rFonts w:asciiTheme="minorHAnsi" w:hAnsiTheme="minorHAnsi" w:cstheme="minorHAnsi"/>
                                      <w:spacing w:val="-27"/>
                                      <w:w w:val="105"/>
                                    </w:rPr>
                                    <w:t xml:space="preserve"> </w:t>
                                  </w:r>
                                  <w:r w:rsidRPr="003358A8">
                                    <w:rPr>
                                      <w:rFonts w:asciiTheme="minorHAnsi" w:hAnsiTheme="minorHAnsi" w:cstheme="minorHAnsi"/>
                                      <w:w w:val="105"/>
                                    </w:rPr>
                                    <w:t>Appeal.</w:t>
                                  </w:r>
                                </w:p>
                                <w:p w14:paraId="1ADB0D65" w14:textId="77777777" w:rsidR="00867447" w:rsidRDefault="00867447" w:rsidP="00867447"/>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0CEF" id="Text Box 5" o:spid="_x0000_s1032" type="#_x0000_t202" style="position:absolute;margin-left:6.15pt;margin-top:.6pt;width:172.5pt;height:3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" filled="f" stroked="f" strokeweight=".5pt">
                      <v:textbox inset="1.5mm,,1.5mm">
                        <w:txbxContent>
                          <w:p w14:paraId="14E11B25" w14:textId="1FBE5D54" w:rsidR="00867447" w:rsidRPr="003358A8" w:rsidRDefault="00867447" w:rsidP="00867447">
                            <w:pPr>
                              <w:pStyle w:val="BodyText"/>
                              <w:spacing w:before="13" w:line="228" w:lineRule="auto"/>
                              <w:ind w:left="139" w:right="87" w:hanging="48"/>
                              <w:jc w:val="center"/>
                              <w:rPr>
                                <w:rFonts w:asciiTheme="minorHAnsi" w:hAnsiTheme="minorHAnsi" w:cstheme="minorHAnsi"/>
                              </w:rPr>
                            </w:pPr>
                            <w:r w:rsidRPr="003358A8">
                              <w:rPr>
                                <w:rFonts w:asciiTheme="minorHAnsi" w:hAnsiTheme="minorHAnsi" w:cstheme="minorHAnsi"/>
                                <w:w w:val="105"/>
                              </w:rPr>
                              <w:t>Name of the first respondent named on F</w:t>
                            </w:r>
                            <w:r w:rsidR="003358A8" w:rsidRPr="003358A8">
                              <w:rPr>
                                <w:rFonts w:asciiTheme="minorHAnsi" w:hAnsiTheme="minorHAnsi" w:cstheme="minorHAnsi"/>
                                <w:w w:val="105"/>
                              </w:rPr>
                              <w:t>orm</w:t>
                            </w:r>
                            <w:r w:rsidRPr="003358A8">
                              <w:rPr>
                                <w:rFonts w:asciiTheme="minorHAnsi" w:hAnsiTheme="minorHAnsi" w:cstheme="minorHAnsi"/>
                                <w:w w:val="105"/>
                              </w:rPr>
                              <w:t xml:space="preserve"> 1: </w:t>
                            </w:r>
                            <w:r w:rsidRPr="003358A8">
                              <w:rPr>
                                <w:rFonts w:asciiTheme="minorHAnsi" w:hAnsiTheme="minorHAnsi" w:cstheme="minorHAnsi"/>
                                <w:spacing w:val="-27"/>
                                <w:w w:val="105"/>
                              </w:rPr>
                              <w:t xml:space="preserve"> </w:t>
                            </w:r>
                            <w:r w:rsidRPr="003358A8">
                              <w:rPr>
                                <w:rFonts w:asciiTheme="minorHAnsi" w:hAnsiTheme="minorHAnsi" w:cstheme="minorHAnsi"/>
                                <w:w w:val="105"/>
                              </w:rPr>
                              <w:t>Notice</w:t>
                            </w:r>
                            <w:r w:rsidRPr="003358A8">
                              <w:rPr>
                                <w:rFonts w:asciiTheme="minorHAnsi" w:hAnsiTheme="minorHAnsi" w:cstheme="minorHAnsi"/>
                                <w:spacing w:val="-27"/>
                                <w:w w:val="105"/>
                              </w:rPr>
                              <w:t xml:space="preserve"> </w:t>
                            </w:r>
                            <w:r w:rsidRPr="003358A8">
                              <w:rPr>
                                <w:rFonts w:asciiTheme="minorHAnsi" w:hAnsiTheme="minorHAnsi" w:cstheme="minorHAnsi"/>
                                <w:w w:val="105"/>
                              </w:rPr>
                              <w:t>of</w:t>
                            </w:r>
                            <w:r w:rsidRPr="003358A8">
                              <w:rPr>
                                <w:rFonts w:asciiTheme="minorHAnsi" w:hAnsiTheme="minorHAnsi" w:cstheme="minorHAnsi"/>
                                <w:spacing w:val="-27"/>
                                <w:w w:val="105"/>
                              </w:rPr>
                              <w:t xml:space="preserve"> </w:t>
                            </w:r>
                            <w:r w:rsidRPr="003358A8">
                              <w:rPr>
                                <w:rFonts w:asciiTheme="minorHAnsi" w:hAnsiTheme="minorHAnsi" w:cstheme="minorHAnsi"/>
                                <w:w w:val="105"/>
                              </w:rPr>
                              <w:t>Appeal.</w:t>
                            </w:r>
                          </w:p>
                          <w:p w14:paraId="1ADB0D65" w14:textId="77777777" w:rsidR="00867447" w:rsidRDefault="00867447" w:rsidP="00867447"/>
                        </w:txbxContent>
                      </v:textbox>
                    </v:shape>
                  </w:pict>
                </mc:Fallback>
              </mc:AlternateContent>
            </w:r>
          </w:p>
        </w:tc>
      </w:tr>
    </w:tbl>
    <w:p w14:paraId="5F5E3F5B" w14:textId="0D6DE069" w:rsidR="007A333D" w:rsidRDefault="0009773F" w:rsidP="007E3A20">
      <w:pPr>
        <w:spacing w:line="200" w:lineRule="exact"/>
      </w:pPr>
      <w:r>
        <w:rPr>
          <w:noProof/>
          <w:lang w:eastAsia="en-CA"/>
        </w:rPr>
        <mc:AlternateContent>
          <mc:Choice Requires="wpg">
            <w:drawing>
              <wp:anchor distT="0" distB="0" distL="114300" distR="114300" simplePos="0" relativeHeight="251748352" behindDoc="0" locked="0" layoutInCell="1" allowOverlap="1" wp14:anchorId="70E89CCB" wp14:editId="61D62246">
                <wp:simplePos x="0" y="0"/>
                <wp:positionH relativeFrom="margin">
                  <wp:posOffset>145415</wp:posOffset>
                </wp:positionH>
                <wp:positionV relativeFrom="paragraph">
                  <wp:posOffset>38966</wp:posOffset>
                </wp:positionV>
                <wp:extent cx="1832610" cy="704215"/>
                <wp:effectExtent l="0" t="19050" r="34290" b="635"/>
                <wp:wrapNone/>
                <wp:docPr id="84" name="Group 84"/>
                <wp:cNvGraphicFramePr/>
                <a:graphic xmlns:a="http://schemas.openxmlformats.org/drawingml/2006/main">
                  <a:graphicData uri="http://schemas.microsoft.com/office/word/2010/wordprocessingGroup">
                    <wpg:wgp>
                      <wpg:cNvGrpSpPr/>
                      <wpg:grpSpPr>
                        <a:xfrm>
                          <a:off x="0" y="0"/>
                          <a:ext cx="1832610" cy="704215"/>
                          <a:chOff x="53741" y="0"/>
                          <a:chExt cx="1730482" cy="496471"/>
                        </a:xfrm>
                      </wpg:grpSpPr>
                      <wps:wsp>
                        <wps:cNvPr id="85" name="Right Arrow 85"/>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53741" y="128198"/>
                            <a:ext cx="1486769" cy="368273"/>
                          </a:xfrm>
                          <a:prstGeom prst="rect">
                            <a:avLst/>
                          </a:prstGeom>
                          <a:noFill/>
                          <a:ln w="6350">
                            <a:noFill/>
                          </a:ln>
                        </wps:spPr>
                        <wps:txbx>
                          <w:txbxContent>
                            <w:p w14:paraId="1A811427" w14:textId="0F314AA8" w:rsidR="00513FF2" w:rsidRPr="00995494" w:rsidRDefault="003341A1" w:rsidP="00513FF2">
                              <w:pPr>
                                <w:jc w:val="righ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N</w:t>
                              </w:r>
                              <w:r w:rsidR="00513FF2" w:rsidRPr="00995494">
                                <w:rPr>
                                  <w:rFonts w:asciiTheme="minorHAnsi" w:hAnsiTheme="minorHAnsi" w:cstheme="minorHAnsi"/>
                                  <w:b/>
                                  <w:color w:val="000000" w:themeColor="text1"/>
                                  <w:sz w:val="16"/>
                                  <w:szCs w:val="16"/>
                                </w:rPr>
                                <w:t xml:space="preserve">ame(s) of </w:t>
                              </w:r>
                              <w:r w:rsidR="00BF450C">
                                <w:rPr>
                                  <w:rFonts w:asciiTheme="minorHAnsi" w:hAnsiTheme="minorHAnsi" w:cstheme="minorHAnsi"/>
                                  <w:b/>
                                  <w:color w:val="000000" w:themeColor="text1"/>
                                  <w:sz w:val="16"/>
                                  <w:szCs w:val="16"/>
                                </w:rPr>
                                <w:t>respondent</w:t>
                              </w:r>
                              <w:r w:rsidR="0094310B">
                                <w:rPr>
                                  <w:rFonts w:asciiTheme="minorHAnsi" w:hAnsiTheme="minorHAnsi" w:cstheme="minorHAnsi"/>
                                  <w:b/>
                                  <w:color w:val="000000" w:themeColor="text1"/>
                                  <w:sz w:val="16"/>
                                  <w:szCs w:val="16"/>
                                </w:rPr>
                                <w:t>(s)</w:t>
                              </w:r>
                              <w:r w:rsidR="00BF450C">
                                <w:rPr>
                                  <w:rFonts w:asciiTheme="minorHAnsi" w:hAnsiTheme="minorHAnsi" w:cstheme="minorHAnsi"/>
                                  <w:b/>
                                  <w:color w:val="000000" w:themeColor="text1"/>
                                  <w:sz w:val="16"/>
                                  <w:szCs w:val="16"/>
                                </w:rPr>
                                <w:t xml:space="preserve"> </w:t>
                              </w:r>
                              <w:r w:rsidR="008D0247" w:rsidRPr="00995494">
                                <w:rPr>
                                  <w:rFonts w:asciiTheme="minorHAnsi" w:hAnsiTheme="minorHAnsi" w:cstheme="minorHAnsi"/>
                                  <w:b/>
                                  <w:color w:val="000000" w:themeColor="text1"/>
                                  <w:sz w:val="16"/>
                                  <w:szCs w:val="16"/>
                                </w:rPr>
                                <w:t xml:space="preserve">filing the notice of </w:t>
                              </w:r>
                              <w:proofErr w:type="gramStart"/>
                              <w:r w:rsidR="008D0247" w:rsidRPr="00995494">
                                <w:rPr>
                                  <w:rFonts w:asciiTheme="minorHAnsi" w:hAnsiTheme="minorHAnsi" w:cstheme="minorHAnsi"/>
                                  <w:b/>
                                  <w:color w:val="000000" w:themeColor="text1"/>
                                  <w:sz w:val="16"/>
                                  <w:szCs w:val="16"/>
                                </w:rPr>
                                <w:t>appearance</w:t>
                              </w:r>
                              <w:proofErr w:type="gramEnd"/>
                              <w:r w:rsidR="008D0247" w:rsidRPr="00995494">
                                <w:rPr>
                                  <w:rFonts w:asciiTheme="minorHAnsi" w:hAnsiTheme="minorHAnsi" w:cstheme="minorHAnsi"/>
                                  <w:b/>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89CCB" id="Group 84" o:spid="_x0000_s1033" style="position:absolute;margin-left:11.45pt;margin-top:3.05pt;width:144.3pt;height:55.45pt;z-index:251748352;mso-position-horizontal-relative:margin;mso-width-relative:margin;mso-height-relative:margin" coordorigin="537" coordsize="17304,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5" o:spid="_x0000_s1034"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" adj="18561,3689" fillcolor="#f2f2f2 [3052]" strokecolor="#f2f2f2 [3052]" strokeweight="2pt"/>
                <v:shapetype id="_x0000_t202" coordsize="21600,21600" o:spt="202" path="m,l,21600r21600,l21600,xe">
                  <v:stroke joinstyle="miter"/>
                  <v:path gradientshapeok="t" o:connecttype="rect"/>
                </v:shapetype>
                <v:shape id="Text Box 86" o:spid="_x0000_s1035" type="#_x0000_t202" style="position:absolute;left:537;top:1281;width:1486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A811427" w14:textId="0F314AA8" w:rsidR="00513FF2" w:rsidRPr="00995494" w:rsidRDefault="003341A1" w:rsidP="00513FF2">
                        <w:pPr>
                          <w:jc w:val="righ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N</w:t>
                        </w:r>
                        <w:r w:rsidR="00513FF2" w:rsidRPr="00995494">
                          <w:rPr>
                            <w:rFonts w:asciiTheme="minorHAnsi" w:hAnsiTheme="minorHAnsi" w:cstheme="minorHAnsi"/>
                            <w:b/>
                            <w:color w:val="000000" w:themeColor="text1"/>
                            <w:sz w:val="16"/>
                            <w:szCs w:val="16"/>
                          </w:rPr>
                          <w:t xml:space="preserve">ame(s) of </w:t>
                        </w:r>
                        <w:r w:rsidR="00BF450C">
                          <w:rPr>
                            <w:rFonts w:asciiTheme="minorHAnsi" w:hAnsiTheme="minorHAnsi" w:cstheme="minorHAnsi"/>
                            <w:b/>
                            <w:color w:val="000000" w:themeColor="text1"/>
                            <w:sz w:val="16"/>
                            <w:szCs w:val="16"/>
                          </w:rPr>
                          <w:t>respondent</w:t>
                        </w:r>
                        <w:r w:rsidR="0094310B">
                          <w:rPr>
                            <w:rFonts w:asciiTheme="minorHAnsi" w:hAnsiTheme="minorHAnsi" w:cstheme="minorHAnsi"/>
                            <w:b/>
                            <w:color w:val="000000" w:themeColor="text1"/>
                            <w:sz w:val="16"/>
                            <w:szCs w:val="16"/>
                          </w:rPr>
                          <w:t>(s)</w:t>
                        </w:r>
                        <w:r w:rsidR="00BF450C">
                          <w:rPr>
                            <w:rFonts w:asciiTheme="minorHAnsi" w:hAnsiTheme="minorHAnsi" w:cstheme="minorHAnsi"/>
                            <w:b/>
                            <w:color w:val="000000" w:themeColor="text1"/>
                            <w:sz w:val="16"/>
                            <w:szCs w:val="16"/>
                          </w:rPr>
                          <w:t xml:space="preserve"> </w:t>
                        </w:r>
                        <w:r w:rsidR="008D0247" w:rsidRPr="00995494">
                          <w:rPr>
                            <w:rFonts w:asciiTheme="minorHAnsi" w:hAnsiTheme="minorHAnsi" w:cstheme="minorHAnsi"/>
                            <w:b/>
                            <w:color w:val="000000" w:themeColor="text1"/>
                            <w:sz w:val="16"/>
                            <w:szCs w:val="16"/>
                          </w:rPr>
                          <w:t xml:space="preserve">filing the notice of </w:t>
                        </w:r>
                        <w:proofErr w:type="gramStart"/>
                        <w:r w:rsidR="008D0247" w:rsidRPr="00995494">
                          <w:rPr>
                            <w:rFonts w:asciiTheme="minorHAnsi" w:hAnsiTheme="minorHAnsi" w:cstheme="minorHAnsi"/>
                            <w:b/>
                            <w:color w:val="000000" w:themeColor="text1"/>
                            <w:sz w:val="16"/>
                            <w:szCs w:val="16"/>
                          </w:rPr>
                          <w:t>appearance</w:t>
                        </w:r>
                        <w:proofErr w:type="gramEnd"/>
                        <w:r w:rsidR="008D0247" w:rsidRPr="00995494">
                          <w:rPr>
                            <w:rFonts w:asciiTheme="minorHAnsi" w:hAnsiTheme="minorHAnsi" w:cstheme="minorHAnsi"/>
                            <w:b/>
                            <w:color w:val="000000" w:themeColor="text1"/>
                            <w:sz w:val="16"/>
                            <w:szCs w:val="16"/>
                          </w:rPr>
                          <w:t xml:space="preserve"> </w:t>
                        </w:r>
                      </w:p>
                    </w:txbxContent>
                  </v:textbox>
                </v:shape>
                <w10:wrap anchorx="margin"/>
              </v:group>
            </w:pict>
          </mc:Fallback>
        </mc:AlternateContent>
      </w:r>
    </w:p>
    <w:tbl>
      <w:tblPr>
        <w:tblStyle w:val="TableGrid"/>
        <w:tblW w:w="10631" w:type="dxa"/>
        <w:tblInd w:w="142" w:type="dxa"/>
        <w:tblLayout w:type="fixed"/>
        <w:tblCellMar>
          <w:left w:w="115" w:type="dxa"/>
          <w:right w:w="115" w:type="dxa"/>
        </w:tblCellMar>
        <w:tblLook w:val="04A0" w:firstRow="1" w:lastRow="0" w:firstColumn="1" w:lastColumn="0" w:noHBand="0" w:noVBand="1"/>
      </w:tblPr>
      <w:tblGrid>
        <w:gridCol w:w="3119"/>
        <w:gridCol w:w="7512"/>
      </w:tblGrid>
      <w:tr w:rsidR="00465FFD" w14:paraId="2E1E7C7A" w14:textId="77777777" w:rsidTr="00A379AB">
        <w:trPr>
          <w:trHeight w:val="809"/>
        </w:trPr>
        <w:tc>
          <w:tcPr>
            <w:tcW w:w="3119" w:type="dxa"/>
            <w:tcBorders>
              <w:top w:val="nil"/>
              <w:left w:val="nil"/>
              <w:bottom w:val="nil"/>
              <w:right w:val="single" w:sz="4" w:space="0" w:color="auto"/>
            </w:tcBorders>
          </w:tcPr>
          <w:p w14:paraId="3DB17CAC" w14:textId="3CFE9383" w:rsidR="00465FFD" w:rsidRDefault="00465FFD" w:rsidP="009762C1"/>
        </w:tc>
        <w:tc>
          <w:tcPr>
            <w:tcW w:w="7512" w:type="dxa"/>
            <w:tcBorders>
              <w:left w:val="single" w:sz="4" w:space="0" w:color="auto"/>
            </w:tcBorders>
          </w:tcPr>
          <w:p w14:paraId="5D089A90" w14:textId="77777777" w:rsidR="008D6BD4" w:rsidRPr="00A60B79" w:rsidRDefault="008D6BD4" w:rsidP="00694694">
            <w:pPr>
              <w:pStyle w:val="NormalWeb"/>
              <w:shd w:val="clear" w:color="auto" w:fill="FFFFFF"/>
              <w:spacing w:after="0"/>
              <w:rPr>
                <w:rFonts w:asciiTheme="minorHAnsi" w:hAnsiTheme="minorHAnsi" w:cs="Arial"/>
                <w:color w:val="000000"/>
                <w:sz w:val="22"/>
                <w:szCs w:val="22"/>
                <w:shd w:val="clear" w:color="auto" w:fill="FFFFFF"/>
              </w:rPr>
            </w:pPr>
          </w:p>
        </w:tc>
      </w:tr>
    </w:tbl>
    <w:p w14:paraId="629A18F4" w14:textId="31C9E4ED" w:rsidR="003E3D96" w:rsidRDefault="0046400A" w:rsidP="007E3A20">
      <w:pPr>
        <w:spacing w:line="200" w:lineRule="exact"/>
        <w:sectPr w:rsidR="003E3D96" w:rsidSect="0078204A">
          <w:footerReference w:type="default" r:id="rId9"/>
          <w:pgSz w:w="12240" w:h="15840"/>
          <w:pgMar w:top="851" w:right="851" w:bottom="851" w:left="851" w:header="720" w:footer="720" w:gutter="0"/>
          <w:cols w:space="720"/>
          <w:docGrid w:linePitch="360"/>
        </w:sectPr>
      </w:pPr>
      <w:r>
        <w:rPr>
          <w:noProof/>
        </w:rPr>
        <mc:AlternateContent>
          <mc:Choice Requires="wpg">
            <w:drawing>
              <wp:anchor distT="0" distB="0" distL="114300" distR="114300" simplePos="0" relativeHeight="251762688" behindDoc="0" locked="0" layoutInCell="1" allowOverlap="1" wp14:anchorId="174A7C92" wp14:editId="4158E259">
                <wp:simplePos x="0" y="0"/>
                <wp:positionH relativeFrom="column">
                  <wp:posOffset>103851</wp:posOffset>
                </wp:positionH>
                <wp:positionV relativeFrom="paragraph">
                  <wp:posOffset>7274</wp:posOffset>
                </wp:positionV>
                <wp:extent cx="1881565" cy="1215736"/>
                <wp:effectExtent l="0" t="38100" r="42545" b="60960"/>
                <wp:wrapNone/>
                <wp:docPr id="4" name="Group 4"/>
                <wp:cNvGraphicFramePr/>
                <a:graphic xmlns:a="http://schemas.openxmlformats.org/drawingml/2006/main">
                  <a:graphicData uri="http://schemas.microsoft.com/office/word/2010/wordprocessingGroup">
                    <wpg:wgp>
                      <wpg:cNvGrpSpPr/>
                      <wpg:grpSpPr>
                        <a:xfrm>
                          <a:off x="0" y="0"/>
                          <a:ext cx="1881565" cy="1215736"/>
                          <a:chOff x="-60401" y="0"/>
                          <a:chExt cx="1882067" cy="1114425"/>
                        </a:xfrm>
                      </wpg:grpSpPr>
                      <wps:wsp>
                        <wps:cNvPr id="10" name="Right Arrow 10"/>
                        <wps:cNvSpPr/>
                        <wps:spPr>
                          <a:xfrm>
                            <a:off x="0" y="0"/>
                            <a:ext cx="1821666" cy="1114425"/>
                          </a:xfrm>
                          <a:prstGeom prst="rightArrow">
                            <a:avLst>
                              <a:gd name="adj1" fmla="val 65842"/>
                              <a:gd name="adj2" fmla="val 22317"/>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0401" y="247023"/>
                            <a:ext cx="1684063" cy="769756"/>
                          </a:xfrm>
                          <a:prstGeom prst="rect">
                            <a:avLst/>
                          </a:prstGeom>
                          <a:noFill/>
                          <a:ln w="6350">
                            <a:noFill/>
                          </a:ln>
                        </wps:spPr>
                        <wps:txbx>
                          <w:txbxContent>
                            <w:p w14:paraId="1D6ADFBE" w14:textId="165D1FBD" w:rsidR="009C31C3" w:rsidRDefault="00E67F68" w:rsidP="001B0DE0">
                              <w:pPr>
                                <w:jc w:val="righ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Name(s) and address(es) within BC for service of </w:t>
                              </w:r>
                              <w:r w:rsidR="0094310B">
                                <w:rPr>
                                  <w:rFonts w:asciiTheme="minorHAnsi" w:hAnsiTheme="minorHAnsi" w:cstheme="minorHAnsi"/>
                                  <w:b/>
                                  <w:color w:val="000000" w:themeColor="text1"/>
                                  <w:sz w:val="16"/>
                                  <w:szCs w:val="16"/>
                                </w:rPr>
                                <w:t>respondent(s)</w:t>
                              </w:r>
                              <w:r>
                                <w:rPr>
                                  <w:rFonts w:asciiTheme="minorHAnsi" w:hAnsiTheme="minorHAnsi" w:cstheme="minorHAnsi"/>
                                  <w:b/>
                                  <w:color w:val="000000" w:themeColor="text1"/>
                                  <w:sz w:val="16"/>
                                  <w:szCs w:val="16"/>
                                </w:rPr>
                                <w:t xml:space="preserve"> </w:t>
                              </w:r>
                            </w:p>
                            <w:p w14:paraId="3E4E9738" w14:textId="20ACBA11" w:rsidR="001B0DE0" w:rsidRPr="003419DA" w:rsidRDefault="00E67F68" w:rsidP="001B0DE0">
                              <w:pPr>
                                <w:jc w:val="right"/>
                                <w:rPr>
                                  <w:rFonts w:asciiTheme="minorHAnsi" w:hAnsiTheme="minorHAnsi" w:cstheme="minorHAnsi"/>
                                  <w:color w:val="000000" w:themeColor="text1"/>
                                  <w:sz w:val="16"/>
                                  <w:szCs w:val="16"/>
                                </w:rPr>
                              </w:pPr>
                              <w:r w:rsidRPr="00995494">
                                <w:rPr>
                                  <w:rFonts w:asciiTheme="minorHAnsi" w:hAnsiTheme="minorHAnsi" w:cstheme="minorHAnsi"/>
                                  <w:i/>
                                  <w:color w:val="000000" w:themeColor="text1"/>
                                  <w:sz w:val="16"/>
                                  <w:szCs w:val="16"/>
                                </w:rPr>
                                <w:t>If you have a lawyer, include the law firm’s address</w:t>
                              </w:r>
                              <w:r w:rsidR="007370CD">
                                <w:rPr>
                                  <w:rFonts w:asciiTheme="minorHAnsi" w:hAnsiTheme="minorHAnsi" w:cstheme="minorHAnsi"/>
                                  <w:i/>
                                  <w:color w:val="000000" w:themeColor="text1"/>
                                  <w:sz w:val="16"/>
                                  <w:szCs w:val="16"/>
                                </w:rPr>
                                <w:t>;</w:t>
                              </w:r>
                              <w:r w:rsidRPr="00995494">
                                <w:rPr>
                                  <w:rFonts w:asciiTheme="minorHAnsi" w:hAnsiTheme="minorHAnsi" w:cstheme="minorHAnsi"/>
                                  <w:i/>
                                  <w:color w:val="000000" w:themeColor="text1"/>
                                  <w:sz w:val="16"/>
                                  <w:szCs w:val="16"/>
                                </w:rPr>
                                <w:t xml:space="preserve"> </w:t>
                              </w:r>
                              <w:r w:rsidR="007370CD">
                                <w:rPr>
                                  <w:rFonts w:asciiTheme="minorHAnsi" w:hAnsiTheme="minorHAnsi" w:cstheme="minorHAnsi"/>
                                  <w:i/>
                                  <w:color w:val="000000" w:themeColor="text1"/>
                                  <w:sz w:val="16"/>
                                  <w:szCs w:val="16"/>
                                </w:rPr>
                                <w:t>o</w:t>
                              </w:r>
                              <w:r w:rsidR="007370CD" w:rsidRPr="00995494">
                                <w:rPr>
                                  <w:rFonts w:asciiTheme="minorHAnsi" w:hAnsiTheme="minorHAnsi" w:cstheme="minorHAnsi"/>
                                  <w:i/>
                                  <w:color w:val="000000" w:themeColor="text1"/>
                                  <w:sz w:val="16"/>
                                  <w:szCs w:val="16"/>
                                </w:rPr>
                                <w:t xml:space="preserve">therwise </w:t>
                              </w:r>
                              <w:r w:rsidRPr="00995494">
                                <w:rPr>
                                  <w:rFonts w:asciiTheme="minorHAnsi" w:hAnsiTheme="minorHAnsi" w:cstheme="minorHAnsi"/>
                                  <w:i/>
                                  <w:color w:val="000000" w:themeColor="text1"/>
                                  <w:sz w:val="16"/>
                                  <w:szCs w:val="16"/>
                                </w:rPr>
                                <w:t xml:space="preserve">provide </w:t>
                              </w:r>
                              <w:r w:rsidR="00A44638">
                                <w:rPr>
                                  <w:rFonts w:asciiTheme="minorHAnsi" w:hAnsiTheme="minorHAnsi" w:cstheme="minorHAnsi"/>
                                  <w:i/>
                                  <w:color w:val="000000" w:themeColor="text1"/>
                                  <w:sz w:val="16"/>
                                  <w:szCs w:val="16"/>
                                </w:rPr>
                                <w:t>another</w:t>
                              </w:r>
                              <w:r w:rsidRPr="00995494">
                                <w:rPr>
                                  <w:rFonts w:asciiTheme="minorHAnsi" w:hAnsiTheme="minorHAnsi" w:cstheme="minorHAnsi"/>
                                  <w:i/>
                                  <w:color w:val="000000" w:themeColor="text1"/>
                                  <w:sz w:val="16"/>
                                  <w:szCs w:val="16"/>
                                </w:rPr>
                                <w:t xml:space="preserve"> address</w:t>
                              </w:r>
                              <w:r w:rsidR="00A44638">
                                <w:rPr>
                                  <w:rFonts w:asciiTheme="minorHAnsi" w:hAnsiTheme="minorHAnsi" w:cstheme="minorHAnsi"/>
                                  <w:i/>
                                  <w:color w:val="000000" w:themeColor="text1"/>
                                  <w:sz w:val="16"/>
                                  <w:szCs w:val="16"/>
                                </w:rPr>
                                <w:t xml:space="preserve"> for service</w:t>
                              </w:r>
                              <w:r w:rsidRPr="00995494">
                                <w:rPr>
                                  <w:rFonts w:asciiTheme="minorHAnsi" w:hAnsiTheme="minorHAnsi" w:cstheme="minorHAnsi"/>
                                  <w:i/>
                                  <w:color w:val="000000" w:themeColor="text1"/>
                                  <w:sz w:val="16"/>
                                  <w:szCs w:val="16"/>
                                </w:rPr>
                                <w:t xml:space="preserve">. </w:t>
                              </w:r>
                              <w:r>
                                <w:rPr>
                                  <w:rFonts w:asciiTheme="minorHAnsi" w:hAnsiTheme="minorHAnsi" w:cstheme="minorHAns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A7C92" id="Group 4" o:spid="_x0000_s1036" style="position:absolute;margin-left:8.2pt;margin-top:.55pt;width:148.15pt;height:95.75pt;z-index:251762688;mso-width-relative:margin;mso-height-relative:margin" coordorigin="-604" coordsize="18820,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">
                <v:shape id="Right Arrow 10" o:spid="_x0000_s1037" type="#_x0000_t13" style="position:absolute;width:18216;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" adj="18651,3689" fillcolor="#f2f2f2 [3052]" strokecolor="#f2f2f2 [3052]" strokeweight="2pt"/>
                <v:shape id="Text Box 11" o:spid="_x0000_s1038" type="#_x0000_t202" style="position:absolute;left:-604;top:2470;width:16840;height:7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D6ADFBE" w14:textId="165D1FBD" w:rsidR="009C31C3" w:rsidRDefault="00E67F68" w:rsidP="001B0DE0">
                        <w:pPr>
                          <w:jc w:val="righ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Name(s) and address(es) within BC for service of </w:t>
                        </w:r>
                        <w:r w:rsidR="0094310B">
                          <w:rPr>
                            <w:rFonts w:asciiTheme="minorHAnsi" w:hAnsiTheme="minorHAnsi" w:cstheme="minorHAnsi"/>
                            <w:b/>
                            <w:color w:val="000000" w:themeColor="text1"/>
                            <w:sz w:val="16"/>
                            <w:szCs w:val="16"/>
                          </w:rPr>
                          <w:t>respondent(s)</w:t>
                        </w:r>
                        <w:r>
                          <w:rPr>
                            <w:rFonts w:asciiTheme="minorHAnsi" w:hAnsiTheme="minorHAnsi" w:cstheme="minorHAnsi"/>
                            <w:b/>
                            <w:color w:val="000000" w:themeColor="text1"/>
                            <w:sz w:val="16"/>
                            <w:szCs w:val="16"/>
                          </w:rPr>
                          <w:t xml:space="preserve"> </w:t>
                        </w:r>
                      </w:p>
                      <w:p w14:paraId="3E4E9738" w14:textId="20ACBA11" w:rsidR="001B0DE0" w:rsidRPr="003419DA" w:rsidRDefault="00E67F68" w:rsidP="001B0DE0">
                        <w:pPr>
                          <w:jc w:val="right"/>
                          <w:rPr>
                            <w:rFonts w:asciiTheme="minorHAnsi" w:hAnsiTheme="minorHAnsi" w:cstheme="minorHAnsi"/>
                            <w:color w:val="000000" w:themeColor="text1"/>
                            <w:sz w:val="16"/>
                            <w:szCs w:val="16"/>
                          </w:rPr>
                        </w:pPr>
                        <w:r w:rsidRPr="00995494">
                          <w:rPr>
                            <w:rFonts w:asciiTheme="minorHAnsi" w:hAnsiTheme="minorHAnsi" w:cstheme="minorHAnsi"/>
                            <w:i/>
                            <w:color w:val="000000" w:themeColor="text1"/>
                            <w:sz w:val="16"/>
                            <w:szCs w:val="16"/>
                          </w:rPr>
                          <w:t>If you have a lawyer, include the law firm’s address</w:t>
                        </w:r>
                        <w:r w:rsidR="007370CD">
                          <w:rPr>
                            <w:rFonts w:asciiTheme="minorHAnsi" w:hAnsiTheme="minorHAnsi" w:cstheme="minorHAnsi"/>
                            <w:i/>
                            <w:color w:val="000000" w:themeColor="text1"/>
                            <w:sz w:val="16"/>
                            <w:szCs w:val="16"/>
                          </w:rPr>
                          <w:t>;</w:t>
                        </w:r>
                        <w:r w:rsidRPr="00995494">
                          <w:rPr>
                            <w:rFonts w:asciiTheme="minorHAnsi" w:hAnsiTheme="minorHAnsi" w:cstheme="minorHAnsi"/>
                            <w:i/>
                            <w:color w:val="000000" w:themeColor="text1"/>
                            <w:sz w:val="16"/>
                            <w:szCs w:val="16"/>
                          </w:rPr>
                          <w:t xml:space="preserve"> </w:t>
                        </w:r>
                        <w:r w:rsidR="007370CD">
                          <w:rPr>
                            <w:rFonts w:asciiTheme="minorHAnsi" w:hAnsiTheme="minorHAnsi" w:cstheme="minorHAnsi"/>
                            <w:i/>
                            <w:color w:val="000000" w:themeColor="text1"/>
                            <w:sz w:val="16"/>
                            <w:szCs w:val="16"/>
                          </w:rPr>
                          <w:t>o</w:t>
                        </w:r>
                        <w:r w:rsidR="007370CD" w:rsidRPr="00995494">
                          <w:rPr>
                            <w:rFonts w:asciiTheme="minorHAnsi" w:hAnsiTheme="minorHAnsi" w:cstheme="minorHAnsi"/>
                            <w:i/>
                            <w:color w:val="000000" w:themeColor="text1"/>
                            <w:sz w:val="16"/>
                            <w:szCs w:val="16"/>
                          </w:rPr>
                          <w:t xml:space="preserve">therwise </w:t>
                        </w:r>
                        <w:r w:rsidRPr="00995494">
                          <w:rPr>
                            <w:rFonts w:asciiTheme="minorHAnsi" w:hAnsiTheme="minorHAnsi" w:cstheme="minorHAnsi"/>
                            <w:i/>
                            <w:color w:val="000000" w:themeColor="text1"/>
                            <w:sz w:val="16"/>
                            <w:szCs w:val="16"/>
                          </w:rPr>
                          <w:t xml:space="preserve">provide </w:t>
                        </w:r>
                        <w:r w:rsidR="00A44638">
                          <w:rPr>
                            <w:rFonts w:asciiTheme="minorHAnsi" w:hAnsiTheme="minorHAnsi" w:cstheme="minorHAnsi"/>
                            <w:i/>
                            <w:color w:val="000000" w:themeColor="text1"/>
                            <w:sz w:val="16"/>
                            <w:szCs w:val="16"/>
                          </w:rPr>
                          <w:t>another</w:t>
                        </w:r>
                        <w:r w:rsidRPr="00995494">
                          <w:rPr>
                            <w:rFonts w:asciiTheme="minorHAnsi" w:hAnsiTheme="minorHAnsi" w:cstheme="minorHAnsi"/>
                            <w:i/>
                            <w:color w:val="000000" w:themeColor="text1"/>
                            <w:sz w:val="16"/>
                            <w:szCs w:val="16"/>
                          </w:rPr>
                          <w:t xml:space="preserve"> address</w:t>
                        </w:r>
                        <w:r w:rsidR="00A44638">
                          <w:rPr>
                            <w:rFonts w:asciiTheme="minorHAnsi" w:hAnsiTheme="minorHAnsi" w:cstheme="minorHAnsi"/>
                            <w:i/>
                            <w:color w:val="000000" w:themeColor="text1"/>
                            <w:sz w:val="16"/>
                            <w:szCs w:val="16"/>
                          </w:rPr>
                          <w:t xml:space="preserve"> for service</w:t>
                        </w:r>
                        <w:r w:rsidRPr="00995494">
                          <w:rPr>
                            <w:rFonts w:asciiTheme="minorHAnsi" w:hAnsiTheme="minorHAnsi" w:cstheme="minorHAnsi"/>
                            <w:i/>
                            <w:color w:val="000000" w:themeColor="text1"/>
                            <w:sz w:val="16"/>
                            <w:szCs w:val="16"/>
                          </w:rPr>
                          <w:t xml:space="preserve">. </w:t>
                        </w:r>
                        <w:r>
                          <w:rPr>
                            <w:rFonts w:asciiTheme="minorHAnsi" w:hAnsiTheme="minorHAnsi" w:cstheme="minorHAnsi"/>
                            <w:color w:val="000000" w:themeColor="text1"/>
                            <w:sz w:val="16"/>
                            <w:szCs w:val="16"/>
                          </w:rPr>
                          <w:t xml:space="preserve"> </w:t>
                        </w:r>
                      </w:p>
                    </w:txbxContent>
                  </v:textbox>
                </v:shape>
              </v:group>
            </w:pict>
          </mc:Fallback>
        </mc:AlternateContent>
      </w:r>
    </w:p>
    <w:tbl>
      <w:tblPr>
        <w:tblStyle w:val="TableGrid"/>
        <w:tblW w:w="10206" w:type="dxa"/>
        <w:tblInd w:w="567" w:type="dxa"/>
        <w:tblLook w:val="04A0" w:firstRow="1" w:lastRow="0" w:firstColumn="1" w:lastColumn="0" w:noHBand="0" w:noVBand="1"/>
      </w:tblPr>
      <w:tblGrid>
        <w:gridCol w:w="2664"/>
        <w:gridCol w:w="7542"/>
      </w:tblGrid>
      <w:tr w:rsidR="001B0DE0" w:rsidRPr="00A60B79" w14:paraId="09AE8106" w14:textId="77777777" w:rsidTr="00881E53">
        <w:trPr>
          <w:trHeight w:val="1628"/>
        </w:trPr>
        <w:tc>
          <w:tcPr>
            <w:tcW w:w="2664" w:type="dxa"/>
            <w:tcBorders>
              <w:top w:val="nil"/>
              <w:left w:val="nil"/>
              <w:bottom w:val="nil"/>
              <w:right w:val="single" w:sz="4" w:space="0" w:color="auto"/>
            </w:tcBorders>
          </w:tcPr>
          <w:p w14:paraId="4CBC312A" w14:textId="32C1042C" w:rsidR="001B0DE0" w:rsidRDefault="001B0DE0" w:rsidP="007E3A20">
            <w:pPr>
              <w:spacing w:line="200" w:lineRule="exact"/>
            </w:pPr>
          </w:p>
        </w:tc>
        <w:tc>
          <w:tcPr>
            <w:tcW w:w="7542" w:type="dxa"/>
            <w:tcBorders>
              <w:left w:val="single" w:sz="4" w:space="0" w:color="auto"/>
            </w:tcBorders>
          </w:tcPr>
          <w:p w14:paraId="6AB70101" w14:textId="77777777" w:rsidR="008D6BD4" w:rsidRPr="009D227C" w:rsidRDefault="008D6BD4" w:rsidP="007E3A20">
            <w:pPr>
              <w:pStyle w:val="NormalWeb"/>
              <w:shd w:val="clear" w:color="auto" w:fill="FFFFFF"/>
              <w:spacing w:after="0" w:line="200" w:lineRule="exact"/>
              <w:rPr>
                <w:rFonts w:asciiTheme="minorHAnsi" w:hAnsiTheme="minorHAnsi"/>
                <w:sz w:val="22"/>
                <w:szCs w:val="22"/>
              </w:rPr>
            </w:pPr>
          </w:p>
        </w:tc>
      </w:tr>
    </w:tbl>
    <w:p w14:paraId="069867C0" w14:textId="1B5EB1DC" w:rsidR="001B0DE0" w:rsidRDefault="00A2515E" w:rsidP="007E3A20">
      <w:pPr>
        <w:spacing w:line="200" w:lineRule="exact"/>
        <w:sectPr w:rsidR="001B0DE0" w:rsidSect="0078204A">
          <w:type w:val="continuous"/>
          <w:pgSz w:w="12240" w:h="15840"/>
          <w:pgMar w:top="851" w:right="851" w:bottom="851" w:left="851" w:header="720" w:footer="720" w:gutter="0"/>
          <w:cols w:space="720"/>
          <w:docGrid w:linePitch="360"/>
        </w:sectPr>
      </w:pPr>
      <w:r>
        <w:rPr>
          <w:noProof/>
          <w:lang w:eastAsia="en-CA"/>
        </w:rPr>
        <mc:AlternateContent>
          <mc:Choice Requires="wpg">
            <w:drawing>
              <wp:anchor distT="0" distB="0" distL="114300" distR="114300" simplePos="0" relativeHeight="251756544" behindDoc="0" locked="0" layoutInCell="1" allowOverlap="1" wp14:anchorId="37E3DE95" wp14:editId="628F8A85">
                <wp:simplePos x="0" y="0"/>
                <wp:positionH relativeFrom="column">
                  <wp:posOffset>-58</wp:posOffset>
                </wp:positionH>
                <wp:positionV relativeFrom="paragraph">
                  <wp:posOffset>47798</wp:posOffset>
                </wp:positionV>
                <wp:extent cx="1985645" cy="666750"/>
                <wp:effectExtent l="0" t="19050" r="33655" b="19050"/>
                <wp:wrapNone/>
                <wp:docPr id="90" name="Group 90"/>
                <wp:cNvGraphicFramePr/>
                <a:graphic xmlns:a="http://schemas.openxmlformats.org/drawingml/2006/main">
                  <a:graphicData uri="http://schemas.microsoft.com/office/word/2010/wordprocessingGroup">
                    <wpg:wgp>
                      <wpg:cNvGrpSpPr/>
                      <wpg:grpSpPr>
                        <a:xfrm>
                          <a:off x="0" y="0"/>
                          <a:ext cx="1985645" cy="666750"/>
                          <a:chOff x="109728" y="0"/>
                          <a:chExt cx="1674495" cy="480126"/>
                        </a:xfrm>
                      </wpg:grpSpPr>
                      <wps:wsp>
                        <wps:cNvPr id="91" name="Right Arrow 91"/>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143781" y="115978"/>
                            <a:ext cx="1481036" cy="364148"/>
                          </a:xfrm>
                          <a:prstGeom prst="rect">
                            <a:avLst/>
                          </a:prstGeom>
                          <a:noFill/>
                          <a:ln w="6350">
                            <a:noFill/>
                          </a:ln>
                        </wps:spPr>
                        <wps:txbx>
                          <w:txbxContent>
                            <w:p w14:paraId="32461C39" w14:textId="0D9740E6" w:rsidR="005B5518" w:rsidRPr="00995494" w:rsidRDefault="001B0DE0" w:rsidP="005B5518">
                              <w:pPr>
                                <w:jc w:val="right"/>
                                <w:rPr>
                                  <w:rFonts w:asciiTheme="minorHAnsi" w:hAnsiTheme="minorHAnsi" w:cstheme="minorHAnsi"/>
                                  <w:b/>
                                  <w:color w:val="000000" w:themeColor="text1"/>
                                  <w:sz w:val="16"/>
                                  <w:szCs w:val="16"/>
                                </w:rPr>
                              </w:pPr>
                              <w:r w:rsidRPr="00995494">
                                <w:rPr>
                                  <w:rFonts w:asciiTheme="minorHAnsi" w:hAnsiTheme="minorHAnsi" w:cstheme="minorHAnsi"/>
                                  <w:b/>
                                  <w:color w:val="000000" w:themeColor="text1"/>
                                  <w:sz w:val="16"/>
                                  <w:szCs w:val="16"/>
                                </w:rPr>
                                <w:t>Phone number(s)</w:t>
                              </w:r>
                              <w:r w:rsidR="00995494">
                                <w:rPr>
                                  <w:rFonts w:asciiTheme="minorHAnsi" w:hAnsiTheme="minorHAnsi" w:cstheme="minorHAnsi"/>
                                  <w:b/>
                                  <w:color w:val="000000" w:themeColor="text1"/>
                                  <w:sz w:val="16"/>
                                  <w:szCs w:val="16"/>
                                </w:rPr>
                                <w:t xml:space="preserve"> of </w:t>
                              </w:r>
                              <w:r w:rsidR="0094310B">
                                <w:rPr>
                                  <w:rFonts w:asciiTheme="minorHAnsi" w:hAnsiTheme="minorHAnsi" w:cstheme="minorHAnsi"/>
                                  <w:b/>
                                  <w:color w:val="000000" w:themeColor="text1"/>
                                  <w:sz w:val="16"/>
                                  <w:szCs w:val="16"/>
                                </w:rPr>
                                <w:t xml:space="preserve">respondent(s) </w:t>
                              </w:r>
                              <w:r w:rsidR="00995494">
                                <w:rPr>
                                  <w:rFonts w:asciiTheme="minorHAnsi" w:hAnsiTheme="minorHAnsi" w:cstheme="minorHAnsi"/>
                                  <w:b/>
                                  <w:color w:val="000000" w:themeColor="text1"/>
                                  <w:sz w:val="16"/>
                                  <w:szCs w:val="16"/>
                                </w:rPr>
                                <w:t xml:space="preserve">filing the notice of </w:t>
                              </w:r>
                              <w:proofErr w:type="gramStart"/>
                              <w:r w:rsidR="00995494">
                                <w:rPr>
                                  <w:rFonts w:asciiTheme="minorHAnsi" w:hAnsiTheme="minorHAnsi" w:cstheme="minorHAnsi"/>
                                  <w:b/>
                                  <w:color w:val="000000" w:themeColor="text1"/>
                                  <w:sz w:val="16"/>
                                  <w:szCs w:val="16"/>
                                </w:rPr>
                                <w:t>appearance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E3DE95" id="Group 90" o:spid="_x0000_s1039" style="position:absolute;margin-left:0;margin-top:3.75pt;width:156.35pt;height:52.5pt;z-index:251756544;mso-width-relative:margin;mso-height-relative:margin" coordorigin="1097" coordsize="16744,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">
                <v:shape id="Right Arrow 91" o:spid="_x0000_s1040"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" adj="18561,3689" fillcolor="#f2f2f2 [3052]" strokecolor="#f2f2f2 [3052]" strokeweight="2pt"/>
                <v:shape id="Text Box 92" o:spid="_x0000_s1041" type="#_x0000_t202" style="position:absolute;left:1437;top:1159;width:14811;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32461C39" w14:textId="0D9740E6" w:rsidR="005B5518" w:rsidRPr="00995494" w:rsidRDefault="001B0DE0" w:rsidP="005B5518">
                        <w:pPr>
                          <w:jc w:val="right"/>
                          <w:rPr>
                            <w:rFonts w:asciiTheme="minorHAnsi" w:hAnsiTheme="minorHAnsi" w:cstheme="minorHAnsi"/>
                            <w:b/>
                            <w:color w:val="000000" w:themeColor="text1"/>
                            <w:sz w:val="16"/>
                            <w:szCs w:val="16"/>
                          </w:rPr>
                        </w:pPr>
                        <w:r w:rsidRPr="00995494">
                          <w:rPr>
                            <w:rFonts w:asciiTheme="minorHAnsi" w:hAnsiTheme="minorHAnsi" w:cstheme="minorHAnsi"/>
                            <w:b/>
                            <w:color w:val="000000" w:themeColor="text1"/>
                            <w:sz w:val="16"/>
                            <w:szCs w:val="16"/>
                          </w:rPr>
                          <w:t>Phone number(s)</w:t>
                        </w:r>
                        <w:r w:rsidR="00995494">
                          <w:rPr>
                            <w:rFonts w:asciiTheme="minorHAnsi" w:hAnsiTheme="minorHAnsi" w:cstheme="minorHAnsi"/>
                            <w:b/>
                            <w:color w:val="000000" w:themeColor="text1"/>
                            <w:sz w:val="16"/>
                            <w:szCs w:val="16"/>
                          </w:rPr>
                          <w:t xml:space="preserve"> of </w:t>
                        </w:r>
                        <w:r w:rsidR="0094310B">
                          <w:rPr>
                            <w:rFonts w:asciiTheme="minorHAnsi" w:hAnsiTheme="minorHAnsi" w:cstheme="minorHAnsi"/>
                            <w:b/>
                            <w:color w:val="000000" w:themeColor="text1"/>
                            <w:sz w:val="16"/>
                            <w:szCs w:val="16"/>
                          </w:rPr>
                          <w:t xml:space="preserve">respondent(s) </w:t>
                        </w:r>
                        <w:r w:rsidR="00995494">
                          <w:rPr>
                            <w:rFonts w:asciiTheme="minorHAnsi" w:hAnsiTheme="minorHAnsi" w:cstheme="minorHAnsi"/>
                            <w:b/>
                            <w:color w:val="000000" w:themeColor="text1"/>
                            <w:sz w:val="16"/>
                            <w:szCs w:val="16"/>
                          </w:rPr>
                          <w:t xml:space="preserve">filing the notice of </w:t>
                        </w:r>
                        <w:proofErr w:type="gramStart"/>
                        <w:r w:rsidR="00995494">
                          <w:rPr>
                            <w:rFonts w:asciiTheme="minorHAnsi" w:hAnsiTheme="minorHAnsi" w:cstheme="minorHAnsi"/>
                            <w:b/>
                            <w:color w:val="000000" w:themeColor="text1"/>
                            <w:sz w:val="16"/>
                            <w:szCs w:val="16"/>
                          </w:rPr>
                          <w:t>appearance</w:t>
                        </w:r>
                        <w:proofErr w:type="gramEnd"/>
                      </w:p>
                    </w:txbxContent>
                  </v:textbox>
                </v:shape>
              </v:group>
            </w:pict>
          </mc:Fallback>
        </mc:AlternateContent>
      </w:r>
    </w:p>
    <w:tbl>
      <w:tblPr>
        <w:tblStyle w:val="TableGrid"/>
        <w:tblW w:w="10206" w:type="dxa"/>
        <w:tblInd w:w="567" w:type="dxa"/>
        <w:tblLook w:val="04A0" w:firstRow="1" w:lastRow="0" w:firstColumn="1" w:lastColumn="0" w:noHBand="0" w:noVBand="1"/>
      </w:tblPr>
      <w:tblGrid>
        <w:gridCol w:w="2664"/>
        <w:gridCol w:w="7542"/>
      </w:tblGrid>
      <w:tr w:rsidR="00E06DB1" w14:paraId="30007488" w14:textId="77777777" w:rsidTr="00881E53">
        <w:trPr>
          <w:trHeight w:val="692"/>
        </w:trPr>
        <w:tc>
          <w:tcPr>
            <w:tcW w:w="2664" w:type="dxa"/>
            <w:tcBorders>
              <w:top w:val="nil"/>
              <w:left w:val="nil"/>
              <w:bottom w:val="nil"/>
              <w:right w:val="single" w:sz="4" w:space="0" w:color="auto"/>
            </w:tcBorders>
          </w:tcPr>
          <w:p w14:paraId="1FD0D671" w14:textId="22D68951" w:rsidR="00E06DB1" w:rsidRDefault="00E06DB1" w:rsidP="007E3A20">
            <w:pPr>
              <w:spacing w:line="200" w:lineRule="exact"/>
            </w:pPr>
          </w:p>
        </w:tc>
        <w:tc>
          <w:tcPr>
            <w:tcW w:w="7542" w:type="dxa"/>
            <w:tcBorders>
              <w:left w:val="single" w:sz="4" w:space="0" w:color="auto"/>
            </w:tcBorders>
            <w:vAlign w:val="center"/>
          </w:tcPr>
          <w:p w14:paraId="29BF6E8A" w14:textId="77777777" w:rsidR="00F02314" w:rsidRPr="009D227C" w:rsidRDefault="00F02314" w:rsidP="007E3A20">
            <w:pPr>
              <w:pStyle w:val="NormalWeb"/>
              <w:shd w:val="clear" w:color="auto" w:fill="FFFFFF"/>
              <w:spacing w:after="0" w:line="200" w:lineRule="exact"/>
              <w:jc w:val="left"/>
              <w:rPr>
                <w:rFonts w:asciiTheme="minorHAnsi" w:hAnsiTheme="minorHAnsi"/>
                <w:sz w:val="22"/>
                <w:szCs w:val="22"/>
              </w:rPr>
            </w:pPr>
          </w:p>
        </w:tc>
      </w:tr>
    </w:tbl>
    <w:p w14:paraId="1C835B6D" w14:textId="77777777" w:rsidR="002724E6" w:rsidRDefault="002724E6" w:rsidP="007E3A20">
      <w:pPr>
        <w:spacing w:line="200" w:lineRule="exact"/>
        <w:sectPr w:rsidR="002724E6" w:rsidSect="0078204A">
          <w:type w:val="continuous"/>
          <w:pgSz w:w="12240" w:h="15840"/>
          <w:pgMar w:top="851" w:right="851" w:bottom="851" w:left="851" w:header="720" w:footer="720" w:gutter="0"/>
          <w:cols w:space="720"/>
          <w:docGrid w:linePitch="360"/>
        </w:sectPr>
      </w:pPr>
    </w:p>
    <w:tbl>
      <w:tblPr>
        <w:tblStyle w:val="TableGrid"/>
        <w:tblW w:w="10206" w:type="dxa"/>
        <w:tblInd w:w="567" w:type="dxa"/>
        <w:tblLook w:val="04A0" w:firstRow="1" w:lastRow="0" w:firstColumn="1" w:lastColumn="0" w:noHBand="0" w:noVBand="1"/>
      </w:tblPr>
      <w:tblGrid>
        <w:gridCol w:w="2694"/>
        <w:gridCol w:w="7512"/>
      </w:tblGrid>
      <w:tr w:rsidR="00E06DB1" w14:paraId="53E055A3" w14:textId="77777777" w:rsidTr="00A379AB">
        <w:trPr>
          <w:trHeight w:val="1502"/>
        </w:trPr>
        <w:tc>
          <w:tcPr>
            <w:tcW w:w="2694" w:type="dxa"/>
            <w:tcBorders>
              <w:top w:val="nil"/>
              <w:left w:val="nil"/>
              <w:bottom w:val="nil"/>
              <w:right w:val="single" w:sz="4" w:space="0" w:color="auto"/>
            </w:tcBorders>
          </w:tcPr>
          <w:p w14:paraId="76572C27" w14:textId="77777777" w:rsidR="00E06DB1" w:rsidRDefault="00C85A62" w:rsidP="007E3A20">
            <w:pPr>
              <w:spacing w:line="200" w:lineRule="exact"/>
            </w:pPr>
            <w:r>
              <w:rPr>
                <w:noProof/>
                <w:lang w:eastAsia="en-CA"/>
              </w:rPr>
              <mc:AlternateContent>
                <mc:Choice Requires="wpg">
                  <w:drawing>
                    <wp:anchor distT="0" distB="0" distL="114300" distR="114300" simplePos="0" relativeHeight="251740160" behindDoc="0" locked="0" layoutInCell="1" allowOverlap="1" wp14:anchorId="6C713A0B" wp14:editId="0EB4F87B">
                      <wp:simplePos x="0" y="0"/>
                      <wp:positionH relativeFrom="column">
                        <wp:posOffset>-283210</wp:posOffset>
                      </wp:positionH>
                      <wp:positionV relativeFrom="paragraph">
                        <wp:posOffset>39370</wp:posOffset>
                      </wp:positionV>
                      <wp:extent cx="1857375" cy="1144665"/>
                      <wp:effectExtent l="0" t="38100" r="47625" b="0"/>
                      <wp:wrapNone/>
                      <wp:docPr id="66" name="Group 66"/>
                      <wp:cNvGraphicFramePr/>
                      <a:graphic xmlns:a="http://schemas.openxmlformats.org/drawingml/2006/main">
                        <a:graphicData uri="http://schemas.microsoft.com/office/word/2010/wordprocessingGroup">
                          <wpg:wgp>
                            <wpg:cNvGrpSpPr/>
                            <wpg:grpSpPr>
                              <a:xfrm>
                                <a:off x="0" y="0"/>
                                <a:ext cx="1857375" cy="1144665"/>
                                <a:chOff x="47951" y="0"/>
                                <a:chExt cx="1736259" cy="561051"/>
                              </a:xfrm>
                            </wpg:grpSpPr>
                            <wps:wsp>
                              <wps:cNvPr id="67" name="Right Arrow 67"/>
                              <wps:cNvSpPr/>
                              <wps:spPr>
                                <a:xfrm>
                                  <a:off x="109715" y="0"/>
                                  <a:ext cx="1674495" cy="471170"/>
                                </a:xfrm>
                                <a:prstGeom prst="rightArrow">
                                  <a:avLst>
                                    <a:gd name="adj1" fmla="val 65842"/>
                                    <a:gd name="adj2" fmla="val 21954"/>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47951" y="69042"/>
                                  <a:ext cx="1625827" cy="492009"/>
                                </a:xfrm>
                                <a:prstGeom prst="rect">
                                  <a:avLst/>
                                </a:prstGeom>
                                <a:noFill/>
                                <a:ln w="6350">
                                  <a:noFill/>
                                </a:ln>
                              </wps:spPr>
                              <wps:txbx>
                                <w:txbxContent>
                                  <w:p w14:paraId="3CAE1118" w14:textId="10775062" w:rsidR="00723D64" w:rsidRPr="003419DA" w:rsidRDefault="00444854" w:rsidP="00723D64">
                                    <w:pPr>
                                      <w:jc w:val="right"/>
                                      <w:rPr>
                                        <w:rFonts w:asciiTheme="minorHAnsi" w:hAnsiTheme="minorHAnsi" w:cstheme="minorHAnsi"/>
                                        <w:color w:val="000000" w:themeColor="text1"/>
                                        <w:sz w:val="16"/>
                                        <w:szCs w:val="16"/>
                                      </w:rPr>
                                    </w:pPr>
                                    <w:r w:rsidRPr="00995494">
                                      <w:rPr>
                                        <w:rFonts w:asciiTheme="minorHAnsi" w:hAnsiTheme="minorHAnsi" w:cstheme="minorHAnsi"/>
                                        <w:b/>
                                        <w:color w:val="000000" w:themeColor="text1"/>
                                        <w:sz w:val="16"/>
                                        <w:szCs w:val="16"/>
                                      </w:rPr>
                                      <w:t>Email address</w:t>
                                    </w:r>
                                    <w:r w:rsidR="00C85A62" w:rsidRPr="00995494">
                                      <w:rPr>
                                        <w:rFonts w:asciiTheme="minorHAnsi" w:hAnsiTheme="minorHAnsi" w:cstheme="minorHAnsi"/>
                                        <w:b/>
                                        <w:color w:val="000000" w:themeColor="text1"/>
                                        <w:sz w:val="16"/>
                                        <w:szCs w:val="16"/>
                                      </w:rPr>
                                      <w:t>(es)</w:t>
                                    </w:r>
                                    <w:r w:rsidRPr="00995494">
                                      <w:rPr>
                                        <w:rFonts w:asciiTheme="minorHAnsi" w:hAnsiTheme="minorHAnsi" w:cstheme="minorHAnsi"/>
                                        <w:b/>
                                        <w:color w:val="000000" w:themeColor="text1"/>
                                        <w:sz w:val="16"/>
                                        <w:szCs w:val="16"/>
                                      </w:rPr>
                                      <w:t xml:space="preserve"> for service</w:t>
                                    </w:r>
                                    <w:r w:rsidR="00C85A62" w:rsidRPr="00995494">
                                      <w:rPr>
                                        <w:rFonts w:asciiTheme="minorHAnsi" w:hAnsiTheme="minorHAnsi" w:cstheme="minorHAnsi"/>
                                        <w:b/>
                                        <w:color w:val="000000" w:themeColor="text1"/>
                                        <w:sz w:val="16"/>
                                        <w:szCs w:val="16"/>
                                      </w:rPr>
                                      <w:t xml:space="preserve"> of </w:t>
                                    </w:r>
                                    <w:r w:rsidR="0094310B">
                                      <w:rPr>
                                        <w:rFonts w:asciiTheme="minorHAnsi" w:hAnsiTheme="minorHAnsi" w:cstheme="minorHAnsi"/>
                                        <w:b/>
                                        <w:color w:val="000000" w:themeColor="text1"/>
                                        <w:sz w:val="16"/>
                                        <w:szCs w:val="16"/>
                                      </w:rPr>
                                      <w:t>respondent(s)</w:t>
                                    </w:r>
                                    <w:r w:rsidR="00723D64" w:rsidRPr="003419DA">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br/>
                                    </w:r>
                                    <w:r w:rsidR="00E67F19">
                                      <w:rPr>
                                        <w:rFonts w:asciiTheme="minorHAnsi" w:hAnsiTheme="minorHAnsi" w:cstheme="minorHAnsi"/>
                                        <w:i/>
                                        <w:color w:val="000000" w:themeColor="text1"/>
                                        <w:sz w:val="14"/>
                                        <w:szCs w:val="14"/>
                                      </w:rPr>
                                      <w:t>If</w:t>
                                    </w:r>
                                    <w:r w:rsidR="00E67F19" w:rsidRPr="00444854">
                                      <w:rPr>
                                        <w:rFonts w:asciiTheme="minorHAnsi" w:hAnsiTheme="minorHAnsi" w:cstheme="minorHAnsi"/>
                                        <w:i/>
                                        <w:color w:val="000000" w:themeColor="text1"/>
                                        <w:sz w:val="14"/>
                                        <w:szCs w:val="14"/>
                                      </w:rPr>
                                      <w:t xml:space="preserve"> </w:t>
                                    </w:r>
                                    <w:r w:rsidRPr="00444854">
                                      <w:rPr>
                                        <w:rFonts w:asciiTheme="minorHAnsi" w:hAnsiTheme="minorHAnsi" w:cstheme="minorHAnsi"/>
                                        <w:i/>
                                        <w:color w:val="000000" w:themeColor="text1"/>
                                        <w:sz w:val="14"/>
                                        <w:szCs w:val="14"/>
                                      </w:rPr>
                                      <w:t>yo</w:t>
                                    </w:r>
                                    <w:r>
                                      <w:rPr>
                                        <w:rFonts w:asciiTheme="minorHAnsi" w:hAnsiTheme="minorHAnsi" w:cstheme="minorHAnsi"/>
                                        <w:i/>
                                        <w:color w:val="000000" w:themeColor="text1"/>
                                        <w:sz w:val="14"/>
                                        <w:szCs w:val="14"/>
                                      </w:rPr>
                                      <w:t>u provide an email address</w:t>
                                    </w:r>
                                    <w:r w:rsidR="00C85A62">
                                      <w:rPr>
                                        <w:rFonts w:asciiTheme="minorHAnsi" w:hAnsiTheme="minorHAnsi" w:cstheme="minorHAnsi"/>
                                        <w:i/>
                                        <w:color w:val="000000" w:themeColor="text1"/>
                                        <w:sz w:val="14"/>
                                        <w:szCs w:val="14"/>
                                      </w:rPr>
                                      <w:t>,</w:t>
                                    </w:r>
                                    <w:r>
                                      <w:rPr>
                                        <w:rFonts w:asciiTheme="minorHAnsi" w:hAnsiTheme="minorHAnsi" w:cstheme="minorHAnsi"/>
                                        <w:i/>
                                        <w:color w:val="000000" w:themeColor="text1"/>
                                        <w:sz w:val="14"/>
                                        <w:szCs w:val="14"/>
                                      </w:rPr>
                                      <w:t xml:space="preserve"> you </w:t>
                                    </w:r>
                                    <w:r w:rsidR="003358A8">
                                      <w:rPr>
                                        <w:rFonts w:asciiTheme="minorHAnsi" w:hAnsiTheme="minorHAnsi" w:cstheme="minorHAnsi"/>
                                        <w:i/>
                                        <w:color w:val="000000" w:themeColor="text1"/>
                                        <w:sz w:val="14"/>
                                        <w:szCs w:val="14"/>
                                      </w:rPr>
                                      <w:t>consent</w:t>
                                    </w:r>
                                    <w:r>
                                      <w:rPr>
                                        <w:rFonts w:asciiTheme="minorHAnsi" w:hAnsiTheme="minorHAnsi" w:cstheme="minorHAnsi"/>
                                        <w:i/>
                                        <w:color w:val="000000" w:themeColor="text1"/>
                                        <w:sz w:val="14"/>
                                        <w:szCs w:val="14"/>
                                      </w:rPr>
                                      <w:t xml:space="preserve"> to have documents served on you by email</w:t>
                                    </w:r>
                                    <w:r w:rsidR="00130978">
                                      <w:rPr>
                                        <w:rFonts w:asciiTheme="minorHAnsi" w:hAnsiTheme="minorHAnsi" w:cstheme="minorHAnsi"/>
                                        <w:i/>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13A0B" id="Group 66" o:spid="_x0000_s1042" style="position:absolute;margin-left:-22.3pt;margin-top:3.1pt;width:146.25pt;height:90.15pt;z-index:251740160;mso-width-relative:margin;mso-height-relative:margin" coordorigin="479" coordsize="1736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">
                      <v:shape id="Right Arrow 67" o:spid="_x0000_s1043"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" adj="20266,3689" fillcolor="#f2f2f2 [3052]" strokecolor="#f2f2f2 [3052]" strokeweight="2pt"/>
                      <v:shape id="Text Box 68" o:spid="_x0000_s1044" type="#_x0000_t202" style="position:absolute;left:479;top:690;width:16258;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3CAE1118" w14:textId="10775062" w:rsidR="00723D64" w:rsidRPr="003419DA" w:rsidRDefault="00444854" w:rsidP="00723D64">
                              <w:pPr>
                                <w:jc w:val="right"/>
                                <w:rPr>
                                  <w:rFonts w:asciiTheme="minorHAnsi" w:hAnsiTheme="minorHAnsi" w:cstheme="minorHAnsi"/>
                                  <w:color w:val="000000" w:themeColor="text1"/>
                                  <w:sz w:val="16"/>
                                  <w:szCs w:val="16"/>
                                </w:rPr>
                              </w:pPr>
                              <w:r w:rsidRPr="00995494">
                                <w:rPr>
                                  <w:rFonts w:asciiTheme="minorHAnsi" w:hAnsiTheme="minorHAnsi" w:cstheme="minorHAnsi"/>
                                  <w:b/>
                                  <w:color w:val="000000" w:themeColor="text1"/>
                                  <w:sz w:val="16"/>
                                  <w:szCs w:val="16"/>
                                </w:rPr>
                                <w:t>Email address</w:t>
                              </w:r>
                              <w:r w:rsidR="00C85A62" w:rsidRPr="00995494">
                                <w:rPr>
                                  <w:rFonts w:asciiTheme="minorHAnsi" w:hAnsiTheme="minorHAnsi" w:cstheme="minorHAnsi"/>
                                  <w:b/>
                                  <w:color w:val="000000" w:themeColor="text1"/>
                                  <w:sz w:val="16"/>
                                  <w:szCs w:val="16"/>
                                </w:rPr>
                                <w:t>(es)</w:t>
                              </w:r>
                              <w:r w:rsidRPr="00995494">
                                <w:rPr>
                                  <w:rFonts w:asciiTheme="minorHAnsi" w:hAnsiTheme="minorHAnsi" w:cstheme="minorHAnsi"/>
                                  <w:b/>
                                  <w:color w:val="000000" w:themeColor="text1"/>
                                  <w:sz w:val="16"/>
                                  <w:szCs w:val="16"/>
                                </w:rPr>
                                <w:t xml:space="preserve"> for service</w:t>
                              </w:r>
                              <w:r w:rsidR="00C85A62" w:rsidRPr="00995494">
                                <w:rPr>
                                  <w:rFonts w:asciiTheme="minorHAnsi" w:hAnsiTheme="minorHAnsi" w:cstheme="minorHAnsi"/>
                                  <w:b/>
                                  <w:color w:val="000000" w:themeColor="text1"/>
                                  <w:sz w:val="16"/>
                                  <w:szCs w:val="16"/>
                                </w:rPr>
                                <w:t xml:space="preserve"> of </w:t>
                              </w:r>
                              <w:r w:rsidR="0094310B">
                                <w:rPr>
                                  <w:rFonts w:asciiTheme="minorHAnsi" w:hAnsiTheme="minorHAnsi" w:cstheme="minorHAnsi"/>
                                  <w:b/>
                                  <w:color w:val="000000" w:themeColor="text1"/>
                                  <w:sz w:val="16"/>
                                  <w:szCs w:val="16"/>
                                </w:rPr>
                                <w:t>respondent(s)</w:t>
                              </w:r>
                              <w:r w:rsidR="00723D64" w:rsidRPr="003419DA">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br/>
                              </w:r>
                              <w:r w:rsidR="00E67F19">
                                <w:rPr>
                                  <w:rFonts w:asciiTheme="minorHAnsi" w:hAnsiTheme="minorHAnsi" w:cstheme="minorHAnsi"/>
                                  <w:i/>
                                  <w:color w:val="000000" w:themeColor="text1"/>
                                  <w:sz w:val="14"/>
                                  <w:szCs w:val="14"/>
                                </w:rPr>
                                <w:t>If</w:t>
                              </w:r>
                              <w:r w:rsidR="00E67F19" w:rsidRPr="00444854">
                                <w:rPr>
                                  <w:rFonts w:asciiTheme="minorHAnsi" w:hAnsiTheme="minorHAnsi" w:cstheme="minorHAnsi"/>
                                  <w:i/>
                                  <w:color w:val="000000" w:themeColor="text1"/>
                                  <w:sz w:val="14"/>
                                  <w:szCs w:val="14"/>
                                </w:rPr>
                                <w:t xml:space="preserve"> </w:t>
                              </w:r>
                              <w:r w:rsidRPr="00444854">
                                <w:rPr>
                                  <w:rFonts w:asciiTheme="minorHAnsi" w:hAnsiTheme="minorHAnsi" w:cstheme="minorHAnsi"/>
                                  <w:i/>
                                  <w:color w:val="000000" w:themeColor="text1"/>
                                  <w:sz w:val="14"/>
                                  <w:szCs w:val="14"/>
                                </w:rPr>
                                <w:t>yo</w:t>
                              </w:r>
                              <w:r>
                                <w:rPr>
                                  <w:rFonts w:asciiTheme="minorHAnsi" w:hAnsiTheme="minorHAnsi" w:cstheme="minorHAnsi"/>
                                  <w:i/>
                                  <w:color w:val="000000" w:themeColor="text1"/>
                                  <w:sz w:val="14"/>
                                  <w:szCs w:val="14"/>
                                </w:rPr>
                                <w:t>u provide an email address</w:t>
                              </w:r>
                              <w:r w:rsidR="00C85A62">
                                <w:rPr>
                                  <w:rFonts w:asciiTheme="minorHAnsi" w:hAnsiTheme="minorHAnsi" w:cstheme="minorHAnsi"/>
                                  <w:i/>
                                  <w:color w:val="000000" w:themeColor="text1"/>
                                  <w:sz w:val="14"/>
                                  <w:szCs w:val="14"/>
                                </w:rPr>
                                <w:t>,</w:t>
                              </w:r>
                              <w:r>
                                <w:rPr>
                                  <w:rFonts w:asciiTheme="minorHAnsi" w:hAnsiTheme="minorHAnsi" w:cstheme="minorHAnsi"/>
                                  <w:i/>
                                  <w:color w:val="000000" w:themeColor="text1"/>
                                  <w:sz w:val="14"/>
                                  <w:szCs w:val="14"/>
                                </w:rPr>
                                <w:t xml:space="preserve"> you </w:t>
                              </w:r>
                              <w:r w:rsidR="003358A8">
                                <w:rPr>
                                  <w:rFonts w:asciiTheme="minorHAnsi" w:hAnsiTheme="minorHAnsi" w:cstheme="minorHAnsi"/>
                                  <w:i/>
                                  <w:color w:val="000000" w:themeColor="text1"/>
                                  <w:sz w:val="14"/>
                                  <w:szCs w:val="14"/>
                                </w:rPr>
                                <w:t>consent</w:t>
                              </w:r>
                              <w:r>
                                <w:rPr>
                                  <w:rFonts w:asciiTheme="minorHAnsi" w:hAnsiTheme="minorHAnsi" w:cstheme="minorHAnsi"/>
                                  <w:i/>
                                  <w:color w:val="000000" w:themeColor="text1"/>
                                  <w:sz w:val="14"/>
                                  <w:szCs w:val="14"/>
                                </w:rPr>
                                <w:t xml:space="preserve"> to have documents served on you by email</w:t>
                              </w:r>
                              <w:r w:rsidR="00130978">
                                <w:rPr>
                                  <w:rFonts w:asciiTheme="minorHAnsi" w:hAnsiTheme="minorHAnsi" w:cstheme="minorHAnsi"/>
                                  <w:i/>
                                  <w:color w:val="000000" w:themeColor="text1"/>
                                  <w:sz w:val="14"/>
                                  <w:szCs w:val="14"/>
                                </w:rPr>
                                <w:t>.</w:t>
                              </w:r>
                            </w:p>
                          </w:txbxContent>
                        </v:textbox>
                      </v:shape>
                    </v:group>
                  </w:pict>
                </mc:Fallback>
              </mc:AlternateContent>
            </w:r>
          </w:p>
        </w:tc>
        <w:tc>
          <w:tcPr>
            <w:tcW w:w="7512" w:type="dxa"/>
            <w:tcBorders>
              <w:left w:val="single" w:sz="4" w:space="0" w:color="auto"/>
              <w:right w:val="single" w:sz="4" w:space="0" w:color="auto"/>
            </w:tcBorders>
          </w:tcPr>
          <w:p w14:paraId="0945BFEB" w14:textId="77777777" w:rsidR="000557AD" w:rsidRPr="00CC24CB" w:rsidRDefault="000557AD" w:rsidP="007E3A20">
            <w:pPr>
              <w:spacing w:line="200" w:lineRule="exact"/>
              <w:jc w:val="both"/>
              <w:rPr>
                <w:rFonts w:asciiTheme="minorHAnsi" w:hAnsiTheme="minorHAnsi" w:cstheme="minorHAnsi"/>
                <w:bCs/>
                <w:sz w:val="22"/>
              </w:rPr>
            </w:pPr>
          </w:p>
        </w:tc>
      </w:tr>
    </w:tbl>
    <w:p w14:paraId="6EF5239E" w14:textId="77777777" w:rsidR="00A71EE4" w:rsidRPr="00A71EE4" w:rsidRDefault="00A71EE4" w:rsidP="00BD3A70">
      <w:pPr>
        <w:rPr>
          <w:sz w:val="4"/>
          <w:szCs w:val="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410"/>
        <w:gridCol w:w="2410"/>
        <w:gridCol w:w="2878"/>
      </w:tblGrid>
      <w:tr w:rsidR="006402F6" w14:paraId="3B69C390" w14:textId="77777777" w:rsidTr="008C6401">
        <w:trPr>
          <w:cantSplit/>
          <w:trHeight w:val="1545"/>
        </w:trPr>
        <w:tc>
          <w:tcPr>
            <w:tcW w:w="2263" w:type="dxa"/>
          </w:tcPr>
          <w:p w14:paraId="1C5A3D28" w14:textId="77777777" w:rsidR="006402F6" w:rsidRDefault="006402F6" w:rsidP="008C6401">
            <w:pPr>
              <w:rPr>
                <w:rFonts w:asciiTheme="minorHAnsi" w:hAnsiTheme="minorHAnsi" w:cstheme="minorHAnsi"/>
                <w:b/>
              </w:rPr>
            </w:pPr>
            <w:r>
              <w:rPr>
                <w:noProof/>
                <w:lang w:eastAsia="en-CA"/>
              </w:rPr>
              <mc:AlternateContent>
                <mc:Choice Requires="wpg">
                  <w:drawing>
                    <wp:anchor distT="0" distB="0" distL="114300" distR="114300" simplePos="0" relativeHeight="251771904" behindDoc="0" locked="0" layoutInCell="1" allowOverlap="1" wp14:anchorId="63804F7E" wp14:editId="4C767FFF">
                      <wp:simplePos x="0" y="0"/>
                      <wp:positionH relativeFrom="column">
                        <wp:posOffset>-126364</wp:posOffset>
                      </wp:positionH>
                      <wp:positionV relativeFrom="paragraph">
                        <wp:posOffset>184150</wp:posOffset>
                      </wp:positionV>
                      <wp:extent cx="1356360" cy="361101"/>
                      <wp:effectExtent l="0" t="19050" r="34290" b="39370"/>
                      <wp:wrapNone/>
                      <wp:docPr id="83" name="Group 83"/>
                      <wp:cNvGraphicFramePr/>
                      <a:graphic xmlns:a="http://schemas.openxmlformats.org/drawingml/2006/main">
                        <a:graphicData uri="http://schemas.microsoft.com/office/word/2010/wordprocessingGroup">
                          <wpg:wgp>
                            <wpg:cNvGrpSpPr/>
                            <wpg:grpSpPr>
                              <a:xfrm>
                                <a:off x="0" y="0"/>
                                <a:ext cx="1356360" cy="361101"/>
                                <a:chOff x="-54864" y="0"/>
                                <a:chExt cx="1839087" cy="471170"/>
                              </a:xfrm>
                            </wpg:grpSpPr>
                            <wps:wsp>
                              <wps:cNvPr id="88" name="Right Arrow 76"/>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54864" y="92543"/>
                                  <a:ext cx="1609090" cy="269597"/>
                                </a:xfrm>
                                <a:prstGeom prst="rect">
                                  <a:avLst/>
                                </a:prstGeom>
                                <a:noFill/>
                                <a:ln w="6350">
                                  <a:noFill/>
                                </a:ln>
                              </wps:spPr>
                              <wps:txbx>
                                <w:txbxContent>
                                  <w:p w14:paraId="35C86969" w14:textId="77777777" w:rsidR="006402F6" w:rsidRPr="007E619C" w:rsidRDefault="006402F6" w:rsidP="006402F6">
                                    <w:pPr>
                                      <w:jc w:val="right"/>
                                      <w:rPr>
                                        <w:rFonts w:asciiTheme="minorHAnsi" w:hAnsiTheme="minorHAnsi" w:cstheme="minorHAnsi"/>
                                        <w:i/>
                                        <w:color w:val="000000" w:themeColor="text1"/>
                                        <w:sz w:val="14"/>
                                        <w:szCs w:val="14"/>
                                      </w:rPr>
                                    </w:pPr>
                                    <w:r w:rsidRPr="007E619C">
                                      <w:rPr>
                                        <w:rFonts w:asciiTheme="minorHAnsi" w:hAnsiTheme="minorHAnsi" w:cstheme="minorHAnsi"/>
                                        <w:color w:val="000000" w:themeColor="text1"/>
                                        <w:sz w:val="16"/>
                                        <w:szCs w:val="16"/>
                                      </w:rPr>
                                      <w:t>Date form completed</w:t>
                                    </w:r>
                                    <w:r w:rsidRPr="007E619C">
                                      <w:rPr>
                                        <w:rFonts w:asciiTheme="minorHAnsi" w:hAnsiTheme="minorHAnsi" w:cstheme="minorHAnsi"/>
                                        <w:color w:val="000000" w:themeColor="text1"/>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804F7E" id="Group 83" o:spid="_x0000_s1045" style="position:absolute;margin-left:-9.95pt;margin-top:14.5pt;width:106.8pt;height:28.45pt;z-index:251771904;mso-width-relative:margin;mso-height-relative:margin" coordorigin="-548" coordsize="18390,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">
                      <v:shape id="Right Arrow 76" o:spid="_x0000_s1046"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" adj="18561,3689" fillcolor="#f2f2f2 [3052]" strokecolor="#f2f2f2 [3052]" strokeweight="2pt"/>
                      <v:shape id="Text Box 89" o:spid="_x0000_s1047" type="#_x0000_t202" style="position:absolute;left:-548;top:925;width:1609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35C86969" w14:textId="77777777" w:rsidR="006402F6" w:rsidRPr="007E619C" w:rsidRDefault="006402F6" w:rsidP="006402F6">
                              <w:pPr>
                                <w:jc w:val="right"/>
                                <w:rPr>
                                  <w:rFonts w:asciiTheme="minorHAnsi" w:hAnsiTheme="minorHAnsi" w:cstheme="minorHAnsi"/>
                                  <w:i/>
                                  <w:color w:val="000000" w:themeColor="text1"/>
                                  <w:sz w:val="14"/>
                                  <w:szCs w:val="14"/>
                                </w:rPr>
                              </w:pPr>
                              <w:r w:rsidRPr="007E619C">
                                <w:rPr>
                                  <w:rFonts w:asciiTheme="minorHAnsi" w:hAnsiTheme="minorHAnsi" w:cstheme="minorHAnsi"/>
                                  <w:color w:val="000000" w:themeColor="text1"/>
                                  <w:sz w:val="16"/>
                                  <w:szCs w:val="16"/>
                                </w:rPr>
                                <w:t>Date form completed</w:t>
                              </w:r>
                              <w:r w:rsidRPr="007E619C">
                                <w:rPr>
                                  <w:rFonts w:asciiTheme="minorHAnsi" w:hAnsiTheme="minorHAnsi" w:cstheme="minorHAnsi"/>
                                  <w:color w:val="000000" w:themeColor="text1"/>
                                  <w:sz w:val="16"/>
                                  <w:szCs w:val="16"/>
                                </w:rPr>
                                <w:br/>
                              </w:r>
                            </w:p>
                          </w:txbxContent>
                        </v:textbox>
                      </v:shape>
                    </v:group>
                  </w:pict>
                </mc:Fallback>
              </mc:AlternateContent>
            </w:r>
          </w:p>
        </w:tc>
        <w:tc>
          <w:tcPr>
            <w:tcW w:w="2410" w:type="dxa"/>
            <w:vAlign w:val="center"/>
          </w:tcPr>
          <w:p w14:paraId="4CE8D72F" w14:textId="77777777" w:rsidR="006402F6" w:rsidRDefault="006402F6" w:rsidP="008C6401">
            <w:pPr>
              <w:jc w:val="center"/>
              <w:rPr>
                <w:rFonts w:asciiTheme="minorHAnsi" w:hAnsiTheme="minorHAnsi" w:cstheme="minorHAnsi"/>
                <w:b/>
                <w:sz w:val="22"/>
              </w:rPr>
            </w:pPr>
            <w:r>
              <w:rPr>
                <w:noProof/>
                <w:lang w:eastAsia="en-CA"/>
              </w:rPr>
              <mc:AlternateContent>
                <mc:Choice Requires="wpg">
                  <w:drawing>
                    <wp:anchor distT="0" distB="0" distL="114300" distR="114300" simplePos="0" relativeHeight="251772928" behindDoc="0" locked="0" layoutInCell="1" allowOverlap="1" wp14:anchorId="791930B3" wp14:editId="566E45C7">
                      <wp:simplePos x="0" y="0"/>
                      <wp:positionH relativeFrom="column">
                        <wp:posOffset>1428750</wp:posOffset>
                      </wp:positionH>
                      <wp:positionV relativeFrom="paragraph">
                        <wp:posOffset>80010</wp:posOffset>
                      </wp:positionV>
                      <wp:extent cx="1539875" cy="590550"/>
                      <wp:effectExtent l="0" t="19050" r="41275" b="38100"/>
                      <wp:wrapNone/>
                      <wp:docPr id="93" name="Group 93"/>
                      <wp:cNvGraphicFramePr/>
                      <a:graphic xmlns:a="http://schemas.openxmlformats.org/drawingml/2006/main">
                        <a:graphicData uri="http://schemas.microsoft.com/office/word/2010/wordprocessingGroup">
                          <wpg:wgp>
                            <wpg:cNvGrpSpPr/>
                            <wpg:grpSpPr>
                              <a:xfrm>
                                <a:off x="0" y="0"/>
                                <a:ext cx="1539875" cy="590550"/>
                                <a:chOff x="-24583" y="0"/>
                                <a:chExt cx="1808806" cy="471170"/>
                              </a:xfrm>
                            </wpg:grpSpPr>
                            <wps:wsp>
                              <wps:cNvPr id="100" name="Right Arrow 79"/>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 Box 101"/>
                              <wps:cNvSpPr txBox="1"/>
                              <wps:spPr>
                                <a:xfrm>
                                  <a:off x="-24583" y="79182"/>
                                  <a:ext cx="1691699" cy="373749"/>
                                </a:xfrm>
                                <a:prstGeom prst="rect">
                                  <a:avLst/>
                                </a:prstGeom>
                                <a:noFill/>
                                <a:ln w="6350">
                                  <a:noFill/>
                                </a:ln>
                              </wps:spPr>
                              <wps:txbx>
                                <w:txbxContent>
                                  <w:p w14:paraId="6480A122" w14:textId="77777777" w:rsidR="006402F6" w:rsidRPr="003419DA" w:rsidRDefault="006402F6" w:rsidP="006402F6">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Name of lawyer or party authorizing filing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930B3" id="Group 93" o:spid="_x0000_s1048" style="position:absolute;left:0;text-align:left;margin-left:112.5pt;margin-top:6.3pt;width:121.25pt;height:46.5pt;z-index:251772928;mso-width-relative:margin;mso-height-relative:margin" coordorigin="-245" coordsize="18088,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">
                      <v:shape id="Right Arrow 79" o:spid="_x0000_s1049"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" adj="18561,3689" fillcolor="#f2f2f2 [3052]" strokecolor="#f2f2f2 [3052]" strokeweight="2pt"/>
                      <v:shape id="Text Box 101" o:spid="_x0000_s1050" type="#_x0000_t202" style="position:absolute;left:-245;top:791;width:16916;height: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6480A122" w14:textId="77777777" w:rsidR="006402F6" w:rsidRPr="003419DA" w:rsidRDefault="006402F6" w:rsidP="006402F6">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Name of lawyer or party authorizing filing of this form</w:t>
                              </w:r>
                            </w:p>
                          </w:txbxContent>
                        </v:textbox>
                      </v:shape>
                    </v:group>
                  </w:pict>
                </mc:Fallback>
              </mc:AlternateContent>
            </w:r>
            <w:r>
              <w:rPr>
                <w:rFonts w:asciiTheme="minorHAnsi" w:hAnsiTheme="minorHAnsi" w:cstheme="minorHAnsi"/>
                <w:b/>
                <w:noProof/>
                <w:sz w:val="22"/>
              </w:rPr>
              <mc:AlternateContent>
                <mc:Choice Requires="wps">
                  <w:drawing>
                    <wp:anchor distT="0" distB="0" distL="114300" distR="114300" simplePos="0" relativeHeight="251768832" behindDoc="0" locked="0" layoutInCell="1" allowOverlap="1" wp14:anchorId="5F77BBC8" wp14:editId="0F6BD55B">
                      <wp:simplePos x="0" y="0"/>
                      <wp:positionH relativeFrom="column">
                        <wp:posOffset>-41910</wp:posOffset>
                      </wp:positionH>
                      <wp:positionV relativeFrom="page">
                        <wp:posOffset>76200</wp:posOffset>
                      </wp:positionV>
                      <wp:extent cx="1428750" cy="412750"/>
                      <wp:effectExtent l="0" t="0" r="19050" b="25400"/>
                      <wp:wrapNone/>
                      <wp:docPr id="74" name="Text Box 74"/>
                      <wp:cNvGraphicFramePr/>
                      <a:graphic xmlns:a="http://schemas.openxmlformats.org/drawingml/2006/main">
                        <a:graphicData uri="http://schemas.microsoft.com/office/word/2010/wordprocessingShape">
                          <wps:wsp>
                            <wps:cNvSpPr txBox="1"/>
                            <wps:spPr>
                              <a:xfrm>
                                <a:off x="0" y="0"/>
                                <a:ext cx="1428750" cy="412750"/>
                              </a:xfrm>
                              <a:prstGeom prst="rect">
                                <a:avLst/>
                              </a:prstGeom>
                              <a:solidFill>
                                <a:schemeClr val="lt1"/>
                              </a:solidFill>
                              <a:ln w="6350">
                                <a:solidFill>
                                  <a:prstClr val="black"/>
                                </a:solidFill>
                              </a:ln>
                            </wps:spPr>
                            <wps:txbx>
                              <w:txbxContent>
                                <w:p w14:paraId="35B273D6" w14:textId="77777777" w:rsidR="006402F6" w:rsidRPr="00E34597" w:rsidRDefault="006402F6" w:rsidP="006402F6">
                                  <w:pPr>
                                    <w:spacing w:before="120"/>
                                    <w:jc w:val="center"/>
                                    <w:rPr>
                                      <w:rFonts w:asciiTheme="minorHAnsi" w:hAnsiTheme="minorHAnsi" w:cstheme="minorHAnsi"/>
                                      <w:sz w:val="2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BBC8" id="Text Box 74" o:spid="_x0000_s1051" type="#_x0000_t202" style="position:absolute;left:0;text-align:left;margin-left:-3.3pt;margin-top:6pt;width:112.5pt;height: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" fillcolor="white [3201]" strokeweight=".5pt">
                      <v:textbox inset="0,0,0,0">
                        <w:txbxContent>
                          <w:p w14:paraId="35B273D6" w14:textId="77777777" w:rsidR="006402F6" w:rsidRPr="00E34597" w:rsidRDefault="006402F6" w:rsidP="006402F6">
                            <w:pPr>
                              <w:spacing w:before="120"/>
                              <w:jc w:val="center"/>
                              <w:rPr>
                                <w:rFonts w:asciiTheme="minorHAnsi" w:hAnsiTheme="minorHAnsi" w:cstheme="minorHAnsi"/>
                                <w:sz w:val="22"/>
                                <w:lang w:val="en-US"/>
                              </w:rPr>
                            </w:pPr>
                          </w:p>
                        </w:txbxContent>
                      </v:textbox>
                      <w10:wrap anchory="page"/>
                    </v:shape>
                  </w:pict>
                </mc:Fallback>
              </mc:AlternateContent>
            </w:r>
          </w:p>
          <w:p w14:paraId="1B9413FF" w14:textId="77777777" w:rsidR="006402F6" w:rsidRDefault="006402F6" w:rsidP="008C6401">
            <w:pPr>
              <w:jc w:val="center"/>
              <w:rPr>
                <w:rFonts w:asciiTheme="minorHAnsi" w:hAnsiTheme="minorHAnsi" w:cstheme="minorHAnsi"/>
                <w:b/>
                <w:sz w:val="22"/>
              </w:rPr>
            </w:pPr>
          </w:p>
          <w:p w14:paraId="1ACFE306" w14:textId="77777777" w:rsidR="006402F6" w:rsidRDefault="006402F6"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69856" behindDoc="0" locked="0" layoutInCell="1" allowOverlap="1" wp14:anchorId="36E4B48A" wp14:editId="7EEED99C">
                      <wp:simplePos x="0" y="0"/>
                      <wp:positionH relativeFrom="column">
                        <wp:posOffset>366593</wp:posOffset>
                      </wp:positionH>
                      <wp:positionV relativeFrom="paragraph">
                        <wp:posOffset>117714</wp:posOffset>
                      </wp:positionV>
                      <wp:extent cx="980777" cy="370601"/>
                      <wp:effectExtent l="0" t="0" r="10160" b="10795"/>
                      <wp:wrapNone/>
                      <wp:docPr id="71" name="Text Box 71"/>
                      <wp:cNvGraphicFramePr/>
                      <a:graphic xmlns:a="http://schemas.openxmlformats.org/drawingml/2006/main">
                        <a:graphicData uri="http://schemas.microsoft.com/office/word/2010/wordprocessingShape">
                          <wps:wsp>
                            <wps:cNvSpPr txBox="1"/>
                            <wps:spPr>
                              <a:xfrm>
                                <a:off x="0" y="0"/>
                                <a:ext cx="980777" cy="370601"/>
                              </a:xfrm>
                              <a:prstGeom prst="rect">
                                <a:avLst/>
                              </a:prstGeom>
                              <a:noFill/>
                              <a:ln w="6350">
                                <a:noFill/>
                              </a:ln>
                            </wps:spPr>
                            <wps:txbx>
                              <w:txbxContent>
                                <w:p w14:paraId="5AA1AC91" w14:textId="77777777" w:rsidR="006402F6" w:rsidRDefault="006402F6" w:rsidP="006402F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6E4B48A" id="Text Box 71" o:spid="_x0000_s1052" type="#_x0000_t202" style="position:absolute;left:0;text-align:left;margin-left:28.85pt;margin-top:9.25pt;width:77.25pt;height:29.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" filled="f" stroked="f" strokeweight=".5pt">
                      <v:textbox inset="0,0,0,0">
                        <w:txbxContent>
                          <w:p w14:paraId="5AA1AC91" w14:textId="77777777" w:rsidR="006402F6" w:rsidRDefault="006402F6" w:rsidP="006402F6">
                            <w:pPr>
                              <w:jc w:val="center"/>
                            </w:pPr>
                          </w:p>
                        </w:txbxContent>
                      </v:textbox>
                    </v:shape>
                  </w:pict>
                </mc:Fallback>
              </mc:AlternateContent>
            </w:r>
          </w:p>
          <w:p w14:paraId="3445184D" w14:textId="77777777" w:rsidR="006402F6" w:rsidRPr="00C21105" w:rsidRDefault="006402F6"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770880" behindDoc="0" locked="0" layoutInCell="1" allowOverlap="1" wp14:anchorId="2C1F40D1" wp14:editId="4606513D">
                      <wp:simplePos x="0" y="0"/>
                      <wp:positionH relativeFrom="column">
                        <wp:posOffset>299720</wp:posOffset>
                      </wp:positionH>
                      <wp:positionV relativeFrom="paragraph">
                        <wp:posOffset>168910</wp:posOffset>
                      </wp:positionV>
                      <wp:extent cx="847725" cy="2286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wps:spPr>
                            <wps:txbx>
                              <w:txbxContent>
                                <w:p w14:paraId="7351F594" w14:textId="77777777" w:rsidR="006402F6" w:rsidRPr="00D17118" w:rsidRDefault="006402F6" w:rsidP="006402F6">
                                  <w:pPr>
                                    <w:rPr>
                                      <w:i/>
                                      <w:iCs/>
                                      <w:sz w:val="18"/>
                                      <w:szCs w:val="18"/>
                                      <w:lang w:val="en-US"/>
                                    </w:rPr>
                                  </w:pPr>
                                  <w:r w:rsidRPr="00D17118">
                                    <w:rPr>
                                      <w:rFonts w:asciiTheme="minorHAnsi" w:hAnsiTheme="minorHAnsi"/>
                                      <w:i/>
                                      <w:iCs/>
                                      <w:sz w:val="18"/>
                                      <w:szCs w:val="18"/>
                                      <w:lang w:val="en-US"/>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40D1" id="Text Box 81" o:spid="_x0000_s1053" type="#_x0000_t202" style="position:absolute;left:0;text-align:left;margin-left:23.6pt;margin-top:13.3pt;width:66.75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" filled="f" stroked="f" strokeweight=".5pt">
                      <v:textbox>
                        <w:txbxContent>
                          <w:p w14:paraId="7351F594" w14:textId="77777777" w:rsidR="006402F6" w:rsidRPr="00D17118" w:rsidRDefault="006402F6" w:rsidP="006402F6">
                            <w:pPr>
                              <w:rPr>
                                <w:i/>
                                <w:iCs/>
                                <w:sz w:val="18"/>
                                <w:szCs w:val="18"/>
                                <w:lang w:val="en-US"/>
                              </w:rPr>
                            </w:pPr>
                            <w:r w:rsidRPr="00D17118">
                              <w:rPr>
                                <w:rFonts w:asciiTheme="minorHAnsi" w:hAnsiTheme="minorHAnsi"/>
                                <w:i/>
                                <w:iCs/>
                                <w:sz w:val="18"/>
                                <w:szCs w:val="18"/>
                                <w:lang w:val="en-US"/>
                              </w:rPr>
                              <w:t>DD/MM/YYYY</w:t>
                            </w:r>
                          </w:p>
                        </w:txbxContent>
                      </v:textbox>
                    </v:shape>
                  </w:pict>
                </mc:Fallback>
              </mc:AlternateContent>
            </w:r>
            <w:r w:rsidRPr="00980297">
              <w:rPr>
                <w:noProof/>
                <w:lang w:eastAsia="en-CA"/>
              </w:rPr>
              <w:drawing>
                <wp:inline distT="0" distB="0" distL="0" distR="0" wp14:anchorId="7B677DA7" wp14:editId="4C4C7078">
                  <wp:extent cx="1143000" cy="4286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635" cy="429613"/>
                          </a:xfrm>
                          <a:prstGeom prst="rect">
                            <a:avLst/>
                          </a:prstGeom>
                          <a:noFill/>
                          <a:ln>
                            <a:noFill/>
                          </a:ln>
                        </pic:spPr>
                      </pic:pic>
                    </a:graphicData>
                  </a:graphic>
                </wp:inline>
              </w:drawing>
            </w:r>
          </w:p>
        </w:tc>
        <w:tc>
          <w:tcPr>
            <w:tcW w:w="2410" w:type="dxa"/>
          </w:tcPr>
          <w:p w14:paraId="59C20183" w14:textId="77777777" w:rsidR="006402F6" w:rsidRDefault="006402F6" w:rsidP="008C6401">
            <w:pPr>
              <w:jc w:val="center"/>
              <w:rPr>
                <w:rFonts w:asciiTheme="minorHAnsi" w:hAnsiTheme="minorHAnsi" w:cstheme="minorHAnsi"/>
                <w:b/>
                <w:noProof/>
                <w:sz w:val="22"/>
              </w:rPr>
            </w:pPr>
          </w:p>
        </w:tc>
        <w:tc>
          <w:tcPr>
            <w:tcW w:w="2878" w:type="dxa"/>
          </w:tcPr>
          <w:p w14:paraId="02C0D9A2" w14:textId="77777777" w:rsidR="006402F6" w:rsidRDefault="006402F6" w:rsidP="008C6401">
            <w:pPr>
              <w:jc w:val="center"/>
              <w:rPr>
                <w:rFonts w:asciiTheme="minorHAnsi" w:hAnsiTheme="minorHAnsi" w:cstheme="minorHAnsi"/>
                <w:b/>
                <w:noProof/>
                <w:sz w:val="22"/>
              </w:rPr>
            </w:pPr>
            <w:r>
              <w:rPr>
                <w:rFonts w:asciiTheme="minorHAnsi" w:hAnsiTheme="minorHAnsi" w:cstheme="minorHAnsi"/>
                <w:b/>
                <w:noProof/>
                <w:sz w:val="22"/>
              </w:rPr>
              <mc:AlternateContent>
                <mc:Choice Requires="wps">
                  <w:drawing>
                    <wp:anchor distT="0" distB="0" distL="114300" distR="114300" simplePos="0" relativeHeight="251773952" behindDoc="0" locked="0" layoutInCell="1" allowOverlap="1" wp14:anchorId="2B838EBA" wp14:editId="710734F5">
                      <wp:simplePos x="0" y="0"/>
                      <wp:positionH relativeFrom="column">
                        <wp:posOffset>-13970</wp:posOffset>
                      </wp:positionH>
                      <wp:positionV relativeFrom="paragraph">
                        <wp:posOffset>111760</wp:posOffset>
                      </wp:positionV>
                      <wp:extent cx="1714500" cy="457200"/>
                      <wp:effectExtent l="0" t="0" r="19050" b="19050"/>
                      <wp:wrapNone/>
                      <wp:docPr id="103" name="Text Box 103"/>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lt1"/>
                              </a:solidFill>
                              <a:ln w="6350">
                                <a:solidFill>
                                  <a:prstClr val="black"/>
                                </a:solidFill>
                              </a:ln>
                            </wps:spPr>
                            <wps:txbx>
                              <w:txbxContent>
                                <w:p w14:paraId="712F4CA8" w14:textId="77777777" w:rsidR="006402F6" w:rsidRPr="00E34597" w:rsidRDefault="006402F6" w:rsidP="006402F6">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8EBA" id="Text Box 103" o:spid="_x0000_s1054" type="#_x0000_t202" style="position:absolute;left:0;text-align:left;margin-left:-1.1pt;margin-top:8.8pt;width:13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" fillcolor="white [3201]" strokeweight=".5pt">
                      <v:textbox>
                        <w:txbxContent>
                          <w:p w14:paraId="712F4CA8" w14:textId="77777777" w:rsidR="006402F6" w:rsidRPr="00E34597" w:rsidRDefault="006402F6" w:rsidP="006402F6">
                            <w:pPr>
                              <w:rPr>
                                <w:rFonts w:asciiTheme="minorHAnsi" w:hAnsiTheme="minorHAnsi" w:cstheme="minorHAnsi"/>
                                <w:sz w:val="22"/>
                              </w:rPr>
                            </w:pPr>
                          </w:p>
                        </w:txbxContent>
                      </v:textbox>
                    </v:shape>
                  </w:pict>
                </mc:Fallback>
              </mc:AlternateContent>
            </w:r>
          </w:p>
        </w:tc>
      </w:tr>
    </w:tbl>
    <w:p w14:paraId="499B9DC9" w14:textId="5558DA02" w:rsidR="00A71EE4" w:rsidRDefault="0082443B" w:rsidP="00EB1BED">
      <w:pPr>
        <w:ind w:left="2880" w:firstLine="720"/>
      </w:pPr>
      <w:r>
        <w:rPr>
          <w:noProof/>
          <w:lang w:eastAsia="en-CA"/>
        </w:rPr>
        <mc:AlternateContent>
          <mc:Choice Requires="wps">
            <w:drawing>
              <wp:anchor distT="0" distB="0" distL="114300" distR="114300" simplePos="0" relativeHeight="251766784" behindDoc="0" locked="0" layoutInCell="1" allowOverlap="1" wp14:anchorId="2C362590" wp14:editId="047BED88">
                <wp:simplePos x="0" y="0"/>
                <wp:positionH relativeFrom="margin">
                  <wp:align>right</wp:align>
                </wp:positionH>
                <wp:positionV relativeFrom="paragraph">
                  <wp:posOffset>72390</wp:posOffset>
                </wp:positionV>
                <wp:extent cx="6734175" cy="539932"/>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6734175" cy="539932"/>
                        </a:xfrm>
                        <a:prstGeom prst="rect">
                          <a:avLst/>
                        </a:prstGeom>
                        <a:solidFill>
                          <a:schemeClr val="bg1">
                            <a:lumMod val="95000"/>
                          </a:schemeClr>
                        </a:solidFill>
                        <a:ln w="3175">
                          <a:solidFill>
                            <a:schemeClr val="tx1"/>
                          </a:solidFill>
                        </a:ln>
                      </wps:spPr>
                      <wps:txbx>
                        <w:txbxContent>
                          <w:p w14:paraId="385E2E2B" w14:textId="4C538B0E" w:rsidR="002157D4" w:rsidRPr="002157D4" w:rsidRDefault="002157D4" w:rsidP="002157D4">
                            <w:pPr>
                              <w:shd w:val="clear" w:color="auto" w:fill="F2F2F2" w:themeFill="background1" w:themeFillShade="F2"/>
                              <w:jc w:val="both"/>
                              <w:rPr>
                                <w:rFonts w:ascii="Calibri" w:eastAsia="Calibri" w:hAnsi="Calibri" w:cs="Calibri"/>
                                <w:sz w:val="20"/>
                                <w:szCs w:val="20"/>
                              </w:rPr>
                            </w:pPr>
                            <w:r w:rsidRPr="002157D4">
                              <w:rPr>
                                <w:rFonts w:ascii="Calibri" w:eastAsia="Calibri" w:hAnsi="Calibri" w:cs="Calibri"/>
                                <w:b/>
                                <w:bCs/>
                                <w:sz w:val="20"/>
                                <w:szCs w:val="20"/>
                              </w:rPr>
                              <w:t xml:space="preserve">To the </w:t>
                            </w:r>
                            <w:r w:rsidR="0094310B">
                              <w:rPr>
                                <w:rFonts w:ascii="Calibri" w:eastAsia="Calibri" w:hAnsi="Calibri" w:cs="Calibri"/>
                                <w:b/>
                                <w:bCs/>
                                <w:sz w:val="20"/>
                                <w:szCs w:val="20"/>
                              </w:rPr>
                              <w:t>respondent</w:t>
                            </w:r>
                            <w:r w:rsidR="0094310B" w:rsidRPr="002157D4">
                              <w:rPr>
                                <w:rFonts w:ascii="Calibri" w:eastAsia="Calibri" w:hAnsi="Calibri" w:cs="Calibri"/>
                                <w:b/>
                                <w:bCs/>
                                <w:sz w:val="20"/>
                                <w:szCs w:val="20"/>
                              </w:rPr>
                              <w:t xml:space="preserve"> </w:t>
                            </w:r>
                            <w:r w:rsidR="00995494">
                              <w:rPr>
                                <w:rFonts w:ascii="Calibri" w:eastAsia="Calibri" w:hAnsi="Calibri" w:cs="Calibri"/>
                                <w:b/>
                                <w:bCs/>
                                <w:sz w:val="20"/>
                                <w:szCs w:val="20"/>
                              </w:rPr>
                              <w:t xml:space="preserve">completing this </w:t>
                            </w:r>
                            <w:r w:rsidR="003358A8">
                              <w:rPr>
                                <w:rFonts w:ascii="Calibri" w:eastAsia="Calibri" w:hAnsi="Calibri" w:cs="Calibri"/>
                                <w:b/>
                                <w:bCs/>
                                <w:sz w:val="20"/>
                                <w:szCs w:val="20"/>
                              </w:rPr>
                              <w:t>f</w:t>
                            </w:r>
                            <w:r w:rsidR="00995494">
                              <w:rPr>
                                <w:rFonts w:ascii="Calibri" w:eastAsia="Calibri" w:hAnsi="Calibri" w:cs="Calibri"/>
                                <w:b/>
                                <w:bCs/>
                                <w:sz w:val="20"/>
                                <w:szCs w:val="20"/>
                              </w:rPr>
                              <w:t>orm</w:t>
                            </w:r>
                            <w:r w:rsidRPr="002157D4">
                              <w:rPr>
                                <w:rFonts w:ascii="Calibri" w:eastAsia="Calibri" w:hAnsi="Calibri" w:cs="Calibri"/>
                                <w:b/>
                                <w:bCs/>
                                <w:sz w:val="20"/>
                                <w:szCs w:val="20"/>
                              </w:rPr>
                              <w:t>:</w:t>
                            </w:r>
                            <w:r w:rsidRPr="002157D4">
                              <w:rPr>
                                <w:rFonts w:ascii="Calibri" w:eastAsia="Calibri" w:hAnsi="Calibri" w:cs="Calibri"/>
                                <w:sz w:val="20"/>
                                <w:szCs w:val="20"/>
                              </w:rPr>
                              <w:t xml:space="preserve"> The other parties to this appeal are entitled to rely on the address for service you have provided on this Notice of Appearance unless you change your address for service by filing and serving a Change of Address for Service in Form 18.</w:t>
                            </w:r>
                          </w:p>
                          <w:p w14:paraId="2A3F8D7F" w14:textId="77777777" w:rsidR="002157D4" w:rsidRDefault="00215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2590" id="_x0000_s1055" type="#_x0000_t202" style="position:absolute;left:0;text-align:left;margin-left:479.05pt;margin-top:5.7pt;width:530.25pt;height:4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" fillcolor="#f2f2f2 [3052]" strokecolor="black [3213]" strokeweight=".25pt">
                <v:textbox>
                  <w:txbxContent>
                    <w:p w14:paraId="385E2E2B" w14:textId="4C538B0E" w:rsidR="002157D4" w:rsidRPr="002157D4" w:rsidRDefault="002157D4" w:rsidP="002157D4">
                      <w:pPr>
                        <w:shd w:val="clear" w:color="auto" w:fill="F2F2F2" w:themeFill="background1" w:themeFillShade="F2"/>
                        <w:jc w:val="both"/>
                        <w:rPr>
                          <w:rFonts w:ascii="Calibri" w:eastAsia="Calibri" w:hAnsi="Calibri" w:cs="Calibri"/>
                          <w:sz w:val="20"/>
                          <w:szCs w:val="20"/>
                        </w:rPr>
                      </w:pPr>
                      <w:r w:rsidRPr="002157D4">
                        <w:rPr>
                          <w:rFonts w:ascii="Calibri" w:eastAsia="Calibri" w:hAnsi="Calibri" w:cs="Calibri"/>
                          <w:b/>
                          <w:bCs/>
                          <w:sz w:val="20"/>
                          <w:szCs w:val="20"/>
                        </w:rPr>
                        <w:t xml:space="preserve">To the </w:t>
                      </w:r>
                      <w:r w:rsidR="0094310B">
                        <w:rPr>
                          <w:rFonts w:ascii="Calibri" w:eastAsia="Calibri" w:hAnsi="Calibri" w:cs="Calibri"/>
                          <w:b/>
                          <w:bCs/>
                          <w:sz w:val="20"/>
                          <w:szCs w:val="20"/>
                        </w:rPr>
                        <w:t>respondent</w:t>
                      </w:r>
                      <w:r w:rsidR="0094310B" w:rsidRPr="002157D4">
                        <w:rPr>
                          <w:rFonts w:ascii="Calibri" w:eastAsia="Calibri" w:hAnsi="Calibri" w:cs="Calibri"/>
                          <w:b/>
                          <w:bCs/>
                          <w:sz w:val="20"/>
                          <w:szCs w:val="20"/>
                        </w:rPr>
                        <w:t xml:space="preserve"> </w:t>
                      </w:r>
                      <w:r w:rsidR="00995494">
                        <w:rPr>
                          <w:rFonts w:ascii="Calibri" w:eastAsia="Calibri" w:hAnsi="Calibri" w:cs="Calibri"/>
                          <w:b/>
                          <w:bCs/>
                          <w:sz w:val="20"/>
                          <w:szCs w:val="20"/>
                        </w:rPr>
                        <w:t xml:space="preserve">completing this </w:t>
                      </w:r>
                      <w:r w:rsidR="003358A8">
                        <w:rPr>
                          <w:rFonts w:ascii="Calibri" w:eastAsia="Calibri" w:hAnsi="Calibri" w:cs="Calibri"/>
                          <w:b/>
                          <w:bCs/>
                          <w:sz w:val="20"/>
                          <w:szCs w:val="20"/>
                        </w:rPr>
                        <w:t>f</w:t>
                      </w:r>
                      <w:r w:rsidR="00995494">
                        <w:rPr>
                          <w:rFonts w:ascii="Calibri" w:eastAsia="Calibri" w:hAnsi="Calibri" w:cs="Calibri"/>
                          <w:b/>
                          <w:bCs/>
                          <w:sz w:val="20"/>
                          <w:szCs w:val="20"/>
                        </w:rPr>
                        <w:t>orm</w:t>
                      </w:r>
                      <w:r w:rsidRPr="002157D4">
                        <w:rPr>
                          <w:rFonts w:ascii="Calibri" w:eastAsia="Calibri" w:hAnsi="Calibri" w:cs="Calibri"/>
                          <w:b/>
                          <w:bCs/>
                          <w:sz w:val="20"/>
                          <w:szCs w:val="20"/>
                        </w:rPr>
                        <w:t>:</w:t>
                      </w:r>
                      <w:r w:rsidRPr="002157D4">
                        <w:rPr>
                          <w:rFonts w:ascii="Calibri" w:eastAsia="Calibri" w:hAnsi="Calibri" w:cs="Calibri"/>
                          <w:sz w:val="20"/>
                          <w:szCs w:val="20"/>
                        </w:rPr>
                        <w:t xml:space="preserve"> The other parties to this appeal are entitled to rely on the address for service you have provided on this Notice of Appearance unless you change your address for service by filing and serving a Change of Address for Service in Form 18.</w:t>
                      </w:r>
                    </w:p>
                    <w:p w14:paraId="2A3F8D7F" w14:textId="77777777" w:rsidR="002157D4" w:rsidRDefault="002157D4"/>
                  </w:txbxContent>
                </v:textbox>
                <w10:wrap anchorx="margin"/>
              </v:shape>
            </w:pict>
          </mc:Fallback>
        </mc:AlternateContent>
      </w:r>
    </w:p>
    <w:sectPr w:rsidR="00A71EE4" w:rsidSect="0078204A">
      <w:type w:val="continuous"/>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579F" w14:textId="77777777" w:rsidR="00D26DD2" w:rsidRDefault="00D26DD2" w:rsidP="00F96F4C">
      <w:r>
        <w:separator/>
      </w:r>
    </w:p>
  </w:endnote>
  <w:endnote w:type="continuationSeparator" w:id="0">
    <w:p w14:paraId="74E6A4D6" w14:textId="77777777" w:rsidR="00D26DD2" w:rsidRDefault="00D26DD2" w:rsidP="00F9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uphinPla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9F" w14:textId="5F229783" w:rsidR="00F96F4C" w:rsidRDefault="00A2515E">
    <w:pPr>
      <w:pStyle w:val="Footer"/>
      <w:rPr>
        <w:rFonts w:asciiTheme="minorHAnsi" w:hAnsiTheme="minorHAnsi"/>
        <w:sz w:val="16"/>
        <w:szCs w:val="16"/>
      </w:rPr>
    </w:pPr>
    <w:r>
      <w:rPr>
        <w:rFonts w:asciiTheme="minorHAnsi" w:hAnsiTheme="minorHAnsi"/>
        <w:sz w:val="16"/>
        <w:szCs w:val="16"/>
      </w:rPr>
      <w:pict w14:anchorId="50F034DA">
        <v:rect id="_x0000_i1025" style="width:574.45pt;height:1pt" o:hrpct="982" o:hralign="center" o:hrstd="t" o:hr="t" fillcolor="#a0a0a0" stroked="f"/>
      </w:pict>
    </w:r>
  </w:p>
  <w:p w14:paraId="4A10711F" w14:textId="1C9950FD" w:rsidR="00F96F4C" w:rsidRDefault="00FC2AEE">
    <w:pPr>
      <w:pStyle w:val="Footer"/>
    </w:pPr>
    <w:r>
      <w:rPr>
        <w:rFonts w:asciiTheme="minorHAnsi" w:hAnsiTheme="minorHAnsi"/>
        <w:sz w:val="16"/>
        <w:szCs w:val="16"/>
      </w:rPr>
      <w:t xml:space="preserve">  </w:t>
    </w:r>
    <w:r w:rsidR="0041378D">
      <w:rPr>
        <w:rFonts w:asciiTheme="minorHAnsi" w:hAnsiTheme="minorHAnsi"/>
        <w:sz w:val="16"/>
        <w:szCs w:val="16"/>
      </w:rPr>
      <w:t xml:space="preserve">  </w:t>
    </w:r>
    <w:r w:rsidR="00F96F4C">
      <w:rPr>
        <w:rFonts w:asciiTheme="minorHAnsi" w:hAnsiTheme="minorHAnsi"/>
        <w:sz w:val="16"/>
        <w:szCs w:val="16"/>
      </w:rPr>
      <w:t>COURT OF APPEAL FOR BRITISH COLUMBIA</w:t>
    </w:r>
    <w:r w:rsidR="00F96F4C">
      <w:t xml:space="preserve">            </w:t>
    </w:r>
    <w:r w:rsidR="00F96F4C">
      <w:tab/>
      <w:t xml:space="preserve">                       </w:t>
    </w:r>
    <w:r w:rsidR="00F96F4C" w:rsidRPr="00F96F4C">
      <w:rPr>
        <w:rFonts w:asciiTheme="minorHAnsi" w:hAnsiTheme="minorHAnsi"/>
        <w:sz w:val="16"/>
        <w:szCs w:val="16"/>
      </w:rPr>
      <w:t>www.bccourts.ca/Court_of_Appeal/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AEE9" w14:textId="77777777" w:rsidR="00D26DD2" w:rsidRDefault="00D26DD2" w:rsidP="00F96F4C">
      <w:r>
        <w:separator/>
      </w:r>
    </w:p>
  </w:footnote>
  <w:footnote w:type="continuationSeparator" w:id="0">
    <w:p w14:paraId="78BEA9B7" w14:textId="77777777" w:rsidR="00D26DD2" w:rsidRDefault="00D26DD2" w:rsidP="00F9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65"/>
    <w:rsid w:val="000132ED"/>
    <w:rsid w:val="00040C4D"/>
    <w:rsid w:val="000557AD"/>
    <w:rsid w:val="00072C5B"/>
    <w:rsid w:val="000740D5"/>
    <w:rsid w:val="00075191"/>
    <w:rsid w:val="0009773F"/>
    <w:rsid w:val="000B0AE4"/>
    <w:rsid w:val="000C20D0"/>
    <w:rsid w:val="000C61E2"/>
    <w:rsid w:val="000D469C"/>
    <w:rsid w:val="000E76BC"/>
    <w:rsid w:val="000F4A03"/>
    <w:rsid w:val="00120901"/>
    <w:rsid w:val="00130978"/>
    <w:rsid w:val="00132785"/>
    <w:rsid w:val="00170978"/>
    <w:rsid w:val="0018338D"/>
    <w:rsid w:val="00187F57"/>
    <w:rsid w:val="001A591D"/>
    <w:rsid w:val="001B0DE0"/>
    <w:rsid w:val="001B73C7"/>
    <w:rsid w:val="001C2DD4"/>
    <w:rsid w:val="001F0A9B"/>
    <w:rsid w:val="002157D4"/>
    <w:rsid w:val="00225D29"/>
    <w:rsid w:val="00232387"/>
    <w:rsid w:val="00245DE9"/>
    <w:rsid w:val="00260D51"/>
    <w:rsid w:val="002700B7"/>
    <w:rsid w:val="002724E6"/>
    <w:rsid w:val="00277D58"/>
    <w:rsid w:val="002833B8"/>
    <w:rsid w:val="002C0D9C"/>
    <w:rsid w:val="002D086D"/>
    <w:rsid w:val="002D4041"/>
    <w:rsid w:val="002E03B0"/>
    <w:rsid w:val="002F4AF0"/>
    <w:rsid w:val="002F768E"/>
    <w:rsid w:val="00303500"/>
    <w:rsid w:val="003341A1"/>
    <w:rsid w:val="003358A8"/>
    <w:rsid w:val="003419DA"/>
    <w:rsid w:val="003449A1"/>
    <w:rsid w:val="00367AC2"/>
    <w:rsid w:val="0037007A"/>
    <w:rsid w:val="00381958"/>
    <w:rsid w:val="00387A9C"/>
    <w:rsid w:val="003B6301"/>
    <w:rsid w:val="003C0015"/>
    <w:rsid w:val="003C2BBF"/>
    <w:rsid w:val="003D2585"/>
    <w:rsid w:val="003E3D96"/>
    <w:rsid w:val="003F0D7E"/>
    <w:rsid w:val="00407E8A"/>
    <w:rsid w:val="0041378D"/>
    <w:rsid w:val="00414433"/>
    <w:rsid w:val="0043007C"/>
    <w:rsid w:val="00444854"/>
    <w:rsid w:val="0045603B"/>
    <w:rsid w:val="0046400A"/>
    <w:rsid w:val="00465FFD"/>
    <w:rsid w:val="004863FB"/>
    <w:rsid w:val="0049277A"/>
    <w:rsid w:val="004D5BA4"/>
    <w:rsid w:val="004E29A6"/>
    <w:rsid w:val="004F1382"/>
    <w:rsid w:val="004F142E"/>
    <w:rsid w:val="00507F03"/>
    <w:rsid w:val="0051272C"/>
    <w:rsid w:val="00513FF2"/>
    <w:rsid w:val="0051528F"/>
    <w:rsid w:val="005348CB"/>
    <w:rsid w:val="00540263"/>
    <w:rsid w:val="005461DE"/>
    <w:rsid w:val="00547455"/>
    <w:rsid w:val="00562856"/>
    <w:rsid w:val="005765EC"/>
    <w:rsid w:val="005912DF"/>
    <w:rsid w:val="00591D1A"/>
    <w:rsid w:val="005A64E2"/>
    <w:rsid w:val="005B5518"/>
    <w:rsid w:val="005E03A2"/>
    <w:rsid w:val="005E4B5B"/>
    <w:rsid w:val="005E5446"/>
    <w:rsid w:val="005F061E"/>
    <w:rsid w:val="005F6DCB"/>
    <w:rsid w:val="00621BB9"/>
    <w:rsid w:val="00631744"/>
    <w:rsid w:val="00634DFD"/>
    <w:rsid w:val="006402F6"/>
    <w:rsid w:val="00644386"/>
    <w:rsid w:val="00654767"/>
    <w:rsid w:val="00656776"/>
    <w:rsid w:val="00662FF2"/>
    <w:rsid w:val="006811AD"/>
    <w:rsid w:val="00690657"/>
    <w:rsid w:val="00690D21"/>
    <w:rsid w:val="00694694"/>
    <w:rsid w:val="00723D64"/>
    <w:rsid w:val="00726A93"/>
    <w:rsid w:val="00732F7F"/>
    <w:rsid w:val="007370CD"/>
    <w:rsid w:val="007455C3"/>
    <w:rsid w:val="007527FE"/>
    <w:rsid w:val="00765265"/>
    <w:rsid w:val="00770DD1"/>
    <w:rsid w:val="00775909"/>
    <w:rsid w:val="0078204A"/>
    <w:rsid w:val="00790800"/>
    <w:rsid w:val="007A333D"/>
    <w:rsid w:val="007C088F"/>
    <w:rsid w:val="007C11EE"/>
    <w:rsid w:val="007C1884"/>
    <w:rsid w:val="007D24E8"/>
    <w:rsid w:val="007E3A20"/>
    <w:rsid w:val="007F2373"/>
    <w:rsid w:val="007F3962"/>
    <w:rsid w:val="007F69B1"/>
    <w:rsid w:val="00800E5A"/>
    <w:rsid w:val="00803859"/>
    <w:rsid w:val="00806A06"/>
    <w:rsid w:val="008210B2"/>
    <w:rsid w:val="0082443B"/>
    <w:rsid w:val="00844876"/>
    <w:rsid w:val="008469B4"/>
    <w:rsid w:val="008659BA"/>
    <w:rsid w:val="00867447"/>
    <w:rsid w:val="00881E53"/>
    <w:rsid w:val="0089227A"/>
    <w:rsid w:val="008D0247"/>
    <w:rsid w:val="008D1DF0"/>
    <w:rsid w:val="008D2A99"/>
    <w:rsid w:val="008D4BD1"/>
    <w:rsid w:val="008D5D8D"/>
    <w:rsid w:val="008D6BD4"/>
    <w:rsid w:val="00910EC7"/>
    <w:rsid w:val="00935137"/>
    <w:rsid w:val="0094310B"/>
    <w:rsid w:val="00951FF1"/>
    <w:rsid w:val="00952ED0"/>
    <w:rsid w:val="00965240"/>
    <w:rsid w:val="009707E0"/>
    <w:rsid w:val="00970B2B"/>
    <w:rsid w:val="009762C1"/>
    <w:rsid w:val="009863D1"/>
    <w:rsid w:val="00995494"/>
    <w:rsid w:val="00997D2E"/>
    <w:rsid w:val="009C0F8B"/>
    <w:rsid w:val="009C31C3"/>
    <w:rsid w:val="009C366C"/>
    <w:rsid w:val="009D227C"/>
    <w:rsid w:val="009E1AA8"/>
    <w:rsid w:val="009E7040"/>
    <w:rsid w:val="00A232A5"/>
    <w:rsid w:val="00A2515E"/>
    <w:rsid w:val="00A379AB"/>
    <w:rsid w:val="00A44638"/>
    <w:rsid w:val="00A50392"/>
    <w:rsid w:val="00A52692"/>
    <w:rsid w:val="00A60B79"/>
    <w:rsid w:val="00A669B6"/>
    <w:rsid w:val="00A71EE4"/>
    <w:rsid w:val="00AE2286"/>
    <w:rsid w:val="00AF6CC1"/>
    <w:rsid w:val="00B06E6B"/>
    <w:rsid w:val="00B25D5D"/>
    <w:rsid w:val="00B33470"/>
    <w:rsid w:val="00B35256"/>
    <w:rsid w:val="00B518C0"/>
    <w:rsid w:val="00B56AD4"/>
    <w:rsid w:val="00B665E6"/>
    <w:rsid w:val="00B8044C"/>
    <w:rsid w:val="00B95DE3"/>
    <w:rsid w:val="00BB3703"/>
    <w:rsid w:val="00BB4438"/>
    <w:rsid w:val="00BC39C0"/>
    <w:rsid w:val="00BC7EFA"/>
    <w:rsid w:val="00BD3A70"/>
    <w:rsid w:val="00BF2D35"/>
    <w:rsid w:val="00BF450C"/>
    <w:rsid w:val="00C1230A"/>
    <w:rsid w:val="00C404B2"/>
    <w:rsid w:val="00C71872"/>
    <w:rsid w:val="00C85A62"/>
    <w:rsid w:val="00CB2C9D"/>
    <w:rsid w:val="00CB5F14"/>
    <w:rsid w:val="00CC24CB"/>
    <w:rsid w:val="00CC2FFF"/>
    <w:rsid w:val="00CC6E4A"/>
    <w:rsid w:val="00CD7F0F"/>
    <w:rsid w:val="00CF484B"/>
    <w:rsid w:val="00CF62D7"/>
    <w:rsid w:val="00D140E5"/>
    <w:rsid w:val="00D15AB2"/>
    <w:rsid w:val="00D17118"/>
    <w:rsid w:val="00D26DD2"/>
    <w:rsid w:val="00D40DDA"/>
    <w:rsid w:val="00D64F67"/>
    <w:rsid w:val="00D72AEB"/>
    <w:rsid w:val="00D8450C"/>
    <w:rsid w:val="00DB5CC4"/>
    <w:rsid w:val="00DB6BD2"/>
    <w:rsid w:val="00DF0633"/>
    <w:rsid w:val="00E05429"/>
    <w:rsid w:val="00E06DB1"/>
    <w:rsid w:val="00E15640"/>
    <w:rsid w:val="00E41066"/>
    <w:rsid w:val="00E62E7B"/>
    <w:rsid w:val="00E64120"/>
    <w:rsid w:val="00E67F19"/>
    <w:rsid w:val="00E67F68"/>
    <w:rsid w:val="00E924EA"/>
    <w:rsid w:val="00E95307"/>
    <w:rsid w:val="00EA1549"/>
    <w:rsid w:val="00EB1BED"/>
    <w:rsid w:val="00EB200E"/>
    <w:rsid w:val="00EC39B5"/>
    <w:rsid w:val="00EC6F90"/>
    <w:rsid w:val="00EC7230"/>
    <w:rsid w:val="00EE25DC"/>
    <w:rsid w:val="00EE5925"/>
    <w:rsid w:val="00F02314"/>
    <w:rsid w:val="00F02E65"/>
    <w:rsid w:val="00F11ED6"/>
    <w:rsid w:val="00F25227"/>
    <w:rsid w:val="00F93356"/>
    <w:rsid w:val="00F96F4C"/>
    <w:rsid w:val="00FB084F"/>
    <w:rsid w:val="00FC2AEE"/>
    <w:rsid w:val="00FC36FE"/>
    <w:rsid w:val="00FD6F6A"/>
    <w:rsid w:val="00FE4611"/>
    <w:rsid w:val="00FF1641"/>
    <w:rsid w:val="00FF5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8D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rPr>
  </w:style>
  <w:style w:type="paragraph" w:styleId="Heading2">
    <w:name w:val="heading 2"/>
    <w:basedOn w:val="Normal"/>
    <w:link w:val="Heading2Char"/>
    <w:uiPriority w:val="9"/>
    <w:qFormat/>
    <w:rsid w:val="005912DF"/>
    <w:pPr>
      <w:spacing w:before="100" w:beforeAutospacing="1" w:after="150" w:line="360" w:lineRule="atLeast"/>
      <w:outlineLvl w:val="1"/>
    </w:pPr>
    <w:rPr>
      <w:rFonts w:ascii="DauphinPlain" w:eastAsia="Times New Roman" w:hAnsi="DauphinPlain" w:cs="Times New Roman"/>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32A5"/>
    <w:pPr>
      <w:widowControl w:val="0"/>
      <w:autoSpaceDE w:val="0"/>
      <w:autoSpaceDN w:val="0"/>
      <w:spacing w:before="4"/>
      <w:ind w:left="40"/>
    </w:pPr>
    <w:rPr>
      <w:rFonts w:ascii="Gill Sans MT" w:eastAsia="Gill Sans MT" w:hAnsi="Gill Sans MT" w:cs="Gill Sans MT"/>
      <w:i/>
      <w:sz w:val="20"/>
      <w:szCs w:val="20"/>
      <w:lang w:val="en-US" w:bidi="en-US"/>
    </w:rPr>
  </w:style>
  <w:style w:type="character" w:customStyle="1" w:styleId="BodyTextChar">
    <w:name w:val="Body Text Char"/>
    <w:basedOn w:val="DefaultParagraphFont"/>
    <w:link w:val="BodyText"/>
    <w:uiPriority w:val="1"/>
    <w:rsid w:val="00A232A5"/>
    <w:rPr>
      <w:rFonts w:ascii="Gill Sans MT" w:eastAsia="Gill Sans MT" w:hAnsi="Gill Sans MT" w:cs="Gill Sans MT"/>
      <w:i/>
      <w:sz w:val="20"/>
      <w:szCs w:val="20"/>
      <w:lang w:val="en-US" w:bidi="en-US"/>
    </w:rPr>
  </w:style>
  <w:style w:type="character" w:styleId="PlaceholderText">
    <w:name w:val="Placeholder Text"/>
    <w:basedOn w:val="DefaultParagraphFont"/>
    <w:uiPriority w:val="99"/>
    <w:semiHidden/>
    <w:rsid w:val="002700B7"/>
    <w:rPr>
      <w:color w:val="808080"/>
    </w:rPr>
  </w:style>
  <w:style w:type="character" w:customStyle="1" w:styleId="Heading2Char">
    <w:name w:val="Heading 2 Char"/>
    <w:basedOn w:val="DefaultParagraphFont"/>
    <w:link w:val="Heading2"/>
    <w:uiPriority w:val="9"/>
    <w:rsid w:val="005912DF"/>
    <w:rPr>
      <w:rFonts w:ascii="DauphinPlain" w:eastAsia="Times New Roman" w:hAnsi="DauphinPlain" w:cs="Times New Roman"/>
      <w:sz w:val="36"/>
      <w:szCs w:val="36"/>
      <w:lang w:eastAsia="en-CA"/>
    </w:rPr>
  </w:style>
  <w:style w:type="paragraph" w:styleId="NormalWeb">
    <w:name w:val="Normal (Web)"/>
    <w:basedOn w:val="Normal"/>
    <w:uiPriority w:val="99"/>
    <w:unhideWhenUsed/>
    <w:rsid w:val="005912DF"/>
    <w:pPr>
      <w:spacing w:after="225"/>
      <w:jc w:val="both"/>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912DF"/>
    <w:rPr>
      <w:b/>
      <w:bCs/>
    </w:rPr>
  </w:style>
  <w:style w:type="paragraph" w:styleId="Header">
    <w:name w:val="header"/>
    <w:basedOn w:val="Normal"/>
    <w:link w:val="HeaderChar"/>
    <w:uiPriority w:val="99"/>
    <w:unhideWhenUsed/>
    <w:rsid w:val="00F96F4C"/>
    <w:pPr>
      <w:tabs>
        <w:tab w:val="center" w:pos="4680"/>
        <w:tab w:val="right" w:pos="9360"/>
      </w:tabs>
    </w:pPr>
  </w:style>
  <w:style w:type="character" w:customStyle="1" w:styleId="HeaderChar">
    <w:name w:val="Header Char"/>
    <w:basedOn w:val="DefaultParagraphFont"/>
    <w:link w:val="Header"/>
    <w:uiPriority w:val="99"/>
    <w:rsid w:val="00F96F4C"/>
    <w:rPr>
      <w:rFonts w:ascii="Arial" w:hAnsi="Arial" w:cs="Arial"/>
      <w:sz w:val="24"/>
    </w:rPr>
  </w:style>
  <w:style w:type="paragraph" w:styleId="Footer">
    <w:name w:val="footer"/>
    <w:basedOn w:val="Normal"/>
    <w:link w:val="FooterChar"/>
    <w:uiPriority w:val="99"/>
    <w:unhideWhenUsed/>
    <w:rsid w:val="00F96F4C"/>
    <w:pPr>
      <w:tabs>
        <w:tab w:val="center" w:pos="4680"/>
        <w:tab w:val="right" w:pos="9360"/>
      </w:tabs>
    </w:pPr>
  </w:style>
  <w:style w:type="character" w:customStyle="1" w:styleId="FooterChar">
    <w:name w:val="Footer Char"/>
    <w:basedOn w:val="DefaultParagraphFont"/>
    <w:link w:val="Footer"/>
    <w:uiPriority w:val="99"/>
    <w:rsid w:val="00F96F4C"/>
    <w:rPr>
      <w:rFonts w:ascii="Arial" w:hAnsi="Arial" w:cs="Arial"/>
      <w:sz w:val="24"/>
    </w:rPr>
  </w:style>
  <w:style w:type="character" w:styleId="Hyperlink">
    <w:name w:val="Hyperlink"/>
    <w:basedOn w:val="DefaultParagraphFont"/>
    <w:uiPriority w:val="99"/>
    <w:unhideWhenUsed/>
    <w:rsid w:val="00F96F4C"/>
    <w:rPr>
      <w:color w:val="0000FF" w:themeColor="hyperlink"/>
      <w:u w:val="single"/>
    </w:rPr>
  </w:style>
  <w:style w:type="character" w:styleId="CommentReference">
    <w:name w:val="annotation reference"/>
    <w:basedOn w:val="DefaultParagraphFont"/>
    <w:uiPriority w:val="99"/>
    <w:semiHidden/>
    <w:unhideWhenUsed/>
    <w:rsid w:val="00910EC7"/>
    <w:rPr>
      <w:sz w:val="16"/>
      <w:szCs w:val="16"/>
    </w:rPr>
  </w:style>
  <w:style w:type="paragraph" w:styleId="CommentText">
    <w:name w:val="annotation text"/>
    <w:basedOn w:val="Normal"/>
    <w:link w:val="CommentTextChar"/>
    <w:uiPriority w:val="99"/>
    <w:unhideWhenUsed/>
    <w:rsid w:val="00910EC7"/>
    <w:rPr>
      <w:sz w:val="20"/>
      <w:szCs w:val="20"/>
    </w:rPr>
  </w:style>
  <w:style w:type="character" w:customStyle="1" w:styleId="CommentTextChar">
    <w:name w:val="Comment Text Char"/>
    <w:basedOn w:val="DefaultParagraphFont"/>
    <w:link w:val="CommentText"/>
    <w:uiPriority w:val="99"/>
    <w:rsid w:val="00910EC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10EC7"/>
    <w:rPr>
      <w:b/>
      <w:bCs/>
    </w:rPr>
  </w:style>
  <w:style w:type="character" w:customStyle="1" w:styleId="CommentSubjectChar">
    <w:name w:val="Comment Subject Char"/>
    <w:basedOn w:val="CommentTextChar"/>
    <w:link w:val="CommentSubject"/>
    <w:uiPriority w:val="99"/>
    <w:semiHidden/>
    <w:rsid w:val="00910EC7"/>
    <w:rPr>
      <w:rFonts w:ascii="Arial" w:hAnsi="Arial" w:cs="Arial"/>
      <w:b/>
      <w:bCs/>
      <w:sz w:val="20"/>
      <w:szCs w:val="20"/>
    </w:rPr>
  </w:style>
  <w:style w:type="paragraph" w:styleId="BalloonText">
    <w:name w:val="Balloon Text"/>
    <w:basedOn w:val="Normal"/>
    <w:link w:val="BalloonTextChar"/>
    <w:uiPriority w:val="99"/>
    <w:semiHidden/>
    <w:unhideWhenUsed/>
    <w:rsid w:val="0091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C7"/>
    <w:rPr>
      <w:rFonts w:ascii="Segoe UI" w:hAnsi="Segoe UI" w:cs="Segoe UI"/>
      <w:sz w:val="18"/>
      <w:szCs w:val="18"/>
    </w:rPr>
  </w:style>
  <w:style w:type="paragraph" w:styleId="ListParagraph">
    <w:name w:val="List Paragraph"/>
    <w:basedOn w:val="Normal"/>
    <w:uiPriority w:val="34"/>
    <w:qFormat/>
    <w:rsid w:val="00910EC7"/>
    <w:pPr>
      <w:ind w:left="720"/>
      <w:contextualSpacing/>
    </w:pPr>
  </w:style>
  <w:style w:type="paragraph" w:styleId="Revision">
    <w:name w:val="Revision"/>
    <w:hidden/>
    <w:uiPriority w:val="99"/>
    <w:semiHidden/>
    <w:rsid w:val="00BF450C"/>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220">
      <w:bodyDiv w:val="1"/>
      <w:marLeft w:val="0"/>
      <w:marRight w:val="0"/>
      <w:marTop w:val="0"/>
      <w:marBottom w:val="0"/>
      <w:divBdr>
        <w:top w:val="none" w:sz="0" w:space="0" w:color="auto"/>
        <w:left w:val="none" w:sz="0" w:space="0" w:color="auto"/>
        <w:bottom w:val="none" w:sz="0" w:space="0" w:color="auto"/>
        <w:right w:val="none" w:sz="0" w:space="0" w:color="auto"/>
      </w:divBdr>
      <w:divsChild>
        <w:div w:id="1159925361">
          <w:marLeft w:val="0"/>
          <w:marRight w:val="0"/>
          <w:marTop w:val="0"/>
          <w:marBottom w:val="0"/>
          <w:divBdr>
            <w:top w:val="none" w:sz="0" w:space="0" w:color="auto"/>
            <w:left w:val="none" w:sz="0" w:space="0" w:color="auto"/>
            <w:bottom w:val="none" w:sz="0" w:space="0" w:color="auto"/>
            <w:right w:val="none" w:sz="0" w:space="0" w:color="auto"/>
          </w:divBdr>
          <w:divsChild>
            <w:div w:id="1425151516">
              <w:marLeft w:val="0"/>
              <w:marRight w:val="0"/>
              <w:marTop w:val="0"/>
              <w:marBottom w:val="0"/>
              <w:divBdr>
                <w:top w:val="none" w:sz="0" w:space="0" w:color="auto"/>
                <w:left w:val="none" w:sz="0" w:space="0" w:color="auto"/>
                <w:bottom w:val="none" w:sz="0" w:space="0" w:color="auto"/>
                <w:right w:val="none" w:sz="0" w:space="0" w:color="auto"/>
              </w:divBdr>
              <w:divsChild>
                <w:div w:id="2102948190">
                  <w:marLeft w:val="0"/>
                  <w:marRight w:val="0"/>
                  <w:marTop w:val="225"/>
                  <w:marBottom w:val="0"/>
                  <w:divBdr>
                    <w:top w:val="none" w:sz="0" w:space="0" w:color="auto"/>
                    <w:left w:val="none" w:sz="0" w:space="0" w:color="auto"/>
                    <w:bottom w:val="none" w:sz="0" w:space="0" w:color="auto"/>
                    <w:right w:val="none" w:sz="0" w:space="0" w:color="auto"/>
                  </w:divBdr>
                  <w:divsChild>
                    <w:div w:id="303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619">
      <w:bodyDiv w:val="1"/>
      <w:marLeft w:val="0"/>
      <w:marRight w:val="0"/>
      <w:marTop w:val="0"/>
      <w:marBottom w:val="0"/>
      <w:divBdr>
        <w:top w:val="none" w:sz="0" w:space="0" w:color="auto"/>
        <w:left w:val="none" w:sz="0" w:space="0" w:color="auto"/>
        <w:bottom w:val="none" w:sz="0" w:space="0" w:color="auto"/>
        <w:right w:val="none" w:sz="0" w:space="0" w:color="auto"/>
      </w:divBdr>
    </w:div>
    <w:div w:id="108820499">
      <w:bodyDiv w:val="1"/>
      <w:marLeft w:val="0"/>
      <w:marRight w:val="0"/>
      <w:marTop w:val="0"/>
      <w:marBottom w:val="0"/>
      <w:divBdr>
        <w:top w:val="none" w:sz="0" w:space="0" w:color="auto"/>
        <w:left w:val="none" w:sz="0" w:space="0" w:color="auto"/>
        <w:bottom w:val="none" w:sz="0" w:space="0" w:color="auto"/>
        <w:right w:val="none" w:sz="0" w:space="0" w:color="auto"/>
      </w:divBdr>
      <w:divsChild>
        <w:div w:id="122119720">
          <w:marLeft w:val="0"/>
          <w:marRight w:val="-2400"/>
          <w:marTop w:val="0"/>
          <w:marBottom w:val="0"/>
          <w:divBdr>
            <w:top w:val="none" w:sz="0" w:space="0" w:color="auto"/>
            <w:left w:val="none" w:sz="0" w:space="0" w:color="auto"/>
            <w:bottom w:val="none" w:sz="0" w:space="0" w:color="auto"/>
            <w:right w:val="none" w:sz="0" w:space="0" w:color="auto"/>
          </w:divBdr>
          <w:divsChild>
            <w:div w:id="795299559">
              <w:marLeft w:val="0"/>
              <w:marRight w:val="0"/>
              <w:marTop w:val="0"/>
              <w:marBottom w:val="0"/>
              <w:divBdr>
                <w:top w:val="none" w:sz="0" w:space="0" w:color="auto"/>
                <w:left w:val="none" w:sz="0" w:space="0" w:color="auto"/>
                <w:bottom w:val="none" w:sz="0" w:space="0" w:color="auto"/>
                <w:right w:val="none" w:sz="0" w:space="0" w:color="auto"/>
              </w:divBdr>
              <w:divsChild>
                <w:div w:id="14597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5220">
          <w:marLeft w:val="0"/>
          <w:marRight w:val="0"/>
          <w:marTop w:val="225"/>
          <w:marBottom w:val="0"/>
          <w:divBdr>
            <w:top w:val="none" w:sz="0" w:space="0" w:color="auto"/>
            <w:left w:val="none" w:sz="0" w:space="0" w:color="auto"/>
            <w:bottom w:val="none" w:sz="0" w:space="0" w:color="auto"/>
            <w:right w:val="none" w:sz="0" w:space="0" w:color="auto"/>
          </w:divBdr>
          <w:divsChild>
            <w:div w:id="1113750037">
              <w:marLeft w:val="432"/>
              <w:marRight w:val="216"/>
              <w:marTop w:val="0"/>
              <w:marBottom w:val="0"/>
              <w:divBdr>
                <w:top w:val="none" w:sz="0" w:space="0" w:color="auto"/>
                <w:left w:val="none" w:sz="0" w:space="0" w:color="auto"/>
                <w:bottom w:val="none" w:sz="0" w:space="0" w:color="auto"/>
                <w:right w:val="none" w:sz="0" w:space="0" w:color="auto"/>
              </w:divBdr>
            </w:div>
          </w:divsChild>
        </w:div>
      </w:divsChild>
    </w:div>
    <w:div w:id="187918138">
      <w:bodyDiv w:val="1"/>
      <w:marLeft w:val="0"/>
      <w:marRight w:val="0"/>
      <w:marTop w:val="0"/>
      <w:marBottom w:val="0"/>
      <w:divBdr>
        <w:top w:val="none" w:sz="0" w:space="0" w:color="auto"/>
        <w:left w:val="none" w:sz="0" w:space="0" w:color="auto"/>
        <w:bottom w:val="none" w:sz="0" w:space="0" w:color="auto"/>
        <w:right w:val="none" w:sz="0" w:space="0" w:color="auto"/>
      </w:divBdr>
      <w:divsChild>
        <w:div w:id="1034648030">
          <w:marLeft w:val="432"/>
          <w:marRight w:val="216"/>
          <w:marTop w:val="0"/>
          <w:marBottom w:val="0"/>
          <w:divBdr>
            <w:top w:val="none" w:sz="0" w:space="0" w:color="auto"/>
            <w:left w:val="none" w:sz="0" w:space="0" w:color="auto"/>
            <w:bottom w:val="none" w:sz="0" w:space="0" w:color="auto"/>
            <w:right w:val="none" w:sz="0" w:space="0" w:color="auto"/>
          </w:divBdr>
        </w:div>
        <w:div w:id="1770464810">
          <w:marLeft w:val="216"/>
          <w:marRight w:val="432"/>
          <w:marTop w:val="0"/>
          <w:marBottom w:val="0"/>
          <w:divBdr>
            <w:top w:val="none" w:sz="0" w:space="0" w:color="auto"/>
            <w:left w:val="none" w:sz="0" w:space="0" w:color="auto"/>
            <w:bottom w:val="none" w:sz="0" w:space="0" w:color="auto"/>
            <w:right w:val="none" w:sz="0" w:space="0" w:color="auto"/>
          </w:divBdr>
        </w:div>
        <w:div w:id="503251628">
          <w:marLeft w:val="432"/>
          <w:marRight w:val="216"/>
          <w:marTop w:val="0"/>
          <w:marBottom w:val="0"/>
          <w:divBdr>
            <w:top w:val="none" w:sz="0" w:space="0" w:color="auto"/>
            <w:left w:val="none" w:sz="0" w:space="0" w:color="auto"/>
            <w:bottom w:val="none" w:sz="0" w:space="0" w:color="auto"/>
            <w:right w:val="none" w:sz="0" w:space="0" w:color="auto"/>
          </w:divBdr>
        </w:div>
      </w:divsChild>
    </w:div>
    <w:div w:id="299966971">
      <w:bodyDiv w:val="1"/>
      <w:marLeft w:val="0"/>
      <w:marRight w:val="0"/>
      <w:marTop w:val="0"/>
      <w:marBottom w:val="0"/>
      <w:divBdr>
        <w:top w:val="none" w:sz="0" w:space="0" w:color="auto"/>
        <w:left w:val="none" w:sz="0" w:space="0" w:color="auto"/>
        <w:bottom w:val="none" w:sz="0" w:space="0" w:color="auto"/>
        <w:right w:val="none" w:sz="0" w:space="0" w:color="auto"/>
      </w:divBdr>
    </w:div>
    <w:div w:id="306325119">
      <w:bodyDiv w:val="1"/>
      <w:marLeft w:val="0"/>
      <w:marRight w:val="0"/>
      <w:marTop w:val="0"/>
      <w:marBottom w:val="0"/>
      <w:divBdr>
        <w:top w:val="none" w:sz="0" w:space="0" w:color="auto"/>
        <w:left w:val="none" w:sz="0" w:space="0" w:color="auto"/>
        <w:bottom w:val="none" w:sz="0" w:space="0" w:color="auto"/>
        <w:right w:val="none" w:sz="0" w:space="0" w:color="auto"/>
      </w:divBdr>
      <w:divsChild>
        <w:div w:id="1631589875">
          <w:marLeft w:val="0"/>
          <w:marRight w:val="0"/>
          <w:marTop w:val="0"/>
          <w:marBottom w:val="0"/>
          <w:divBdr>
            <w:top w:val="none" w:sz="0" w:space="0" w:color="auto"/>
            <w:left w:val="none" w:sz="0" w:space="0" w:color="auto"/>
            <w:bottom w:val="none" w:sz="0" w:space="0" w:color="auto"/>
            <w:right w:val="none" w:sz="0" w:space="0" w:color="auto"/>
          </w:divBdr>
          <w:divsChild>
            <w:div w:id="865558831">
              <w:marLeft w:val="0"/>
              <w:marRight w:val="0"/>
              <w:marTop w:val="0"/>
              <w:marBottom w:val="0"/>
              <w:divBdr>
                <w:top w:val="none" w:sz="0" w:space="0" w:color="auto"/>
                <w:left w:val="none" w:sz="0" w:space="0" w:color="auto"/>
                <w:bottom w:val="none" w:sz="0" w:space="0" w:color="auto"/>
                <w:right w:val="none" w:sz="0" w:space="0" w:color="auto"/>
              </w:divBdr>
              <w:divsChild>
                <w:div w:id="823544718">
                  <w:marLeft w:val="0"/>
                  <w:marRight w:val="0"/>
                  <w:marTop w:val="225"/>
                  <w:marBottom w:val="0"/>
                  <w:divBdr>
                    <w:top w:val="none" w:sz="0" w:space="0" w:color="auto"/>
                    <w:left w:val="none" w:sz="0" w:space="0" w:color="auto"/>
                    <w:bottom w:val="none" w:sz="0" w:space="0" w:color="auto"/>
                    <w:right w:val="none" w:sz="0" w:space="0" w:color="auto"/>
                  </w:divBdr>
                  <w:divsChild>
                    <w:div w:id="11292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5754">
      <w:bodyDiv w:val="1"/>
      <w:marLeft w:val="0"/>
      <w:marRight w:val="0"/>
      <w:marTop w:val="0"/>
      <w:marBottom w:val="0"/>
      <w:divBdr>
        <w:top w:val="none" w:sz="0" w:space="0" w:color="auto"/>
        <w:left w:val="none" w:sz="0" w:space="0" w:color="auto"/>
        <w:bottom w:val="none" w:sz="0" w:space="0" w:color="auto"/>
        <w:right w:val="none" w:sz="0" w:space="0" w:color="auto"/>
      </w:divBdr>
      <w:divsChild>
        <w:div w:id="356009829">
          <w:marLeft w:val="0"/>
          <w:marRight w:val="0"/>
          <w:marTop w:val="0"/>
          <w:marBottom w:val="0"/>
          <w:divBdr>
            <w:top w:val="none" w:sz="0" w:space="0" w:color="auto"/>
            <w:left w:val="none" w:sz="0" w:space="0" w:color="auto"/>
            <w:bottom w:val="none" w:sz="0" w:space="0" w:color="auto"/>
            <w:right w:val="none" w:sz="0" w:space="0" w:color="auto"/>
          </w:divBdr>
          <w:divsChild>
            <w:div w:id="1405181639">
              <w:marLeft w:val="0"/>
              <w:marRight w:val="0"/>
              <w:marTop w:val="0"/>
              <w:marBottom w:val="0"/>
              <w:divBdr>
                <w:top w:val="none" w:sz="0" w:space="0" w:color="auto"/>
                <w:left w:val="none" w:sz="0" w:space="0" w:color="auto"/>
                <w:bottom w:val="none" w:sz="0" w:space="0" w:color="auto"/>
                <w:right w:val="none" w:sz="0" w:space="0" w:color="auto"/>
              </w:divBdr>
              <w:divsChild>
                <w:div w:id="1108701985">
                  <w:marLeft w:val="0"/>
                  <w:marRight w:val="0"/>
                  <w:marTop w:val="225"/>
                  <w:marBottom w:val="0"/>
                  <w:divBdr>
                    <w:top w:val="none" w:sz="0" w:space="0" w:color="auto"/>
                    <w:left w:val="none" w:sz="0" w:space="0" w:color="auto"/>
                    <w:bottom w:val="none" w:sz="0" w:space="0" w:color="auto"/>
                    <w:right w:val="none" w:sz="0" w:space="0" w:color="auto"/>
                  </w:divBdr>
                  <w:divsChild>
                    <w:div w:id="1042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1737">
      <w:bodyDiv w:val="1"/>
      <w:marLeft w:val="0"/>
      <w:marRight w:val="0"/>
      <w:marTop w:val="0"/>
      <w:marBottom w:val="0"/>
      <w:divBdr>
        <w:top w:val="none" w:sz="0" w:space="0" w:color="auto"/>
        <w:left w:val="none" w:sz="0" w:space="0" w:color="auto"/>
        <w:bottom w:val="none" w:sz="0" w:space="0" w:color="auto"/>
        <w:right w:val="none" w:sz="0" w:space="0" w:color="auto"/>
      </w:divBdr>
    </w:div>
    <w:div w:id="601647649">
      <w:bodyDiv w:val="1"/>
      <w:marLeft w:val="0"/>
      <w:marRight w:val="0"/>
      <w:marTop w:val="0"/>
      <w:marBottom w:val="0"/>
      <w:divBdr>
        <w:top w:val="none" w:sz="0" w:space="0" w:color="auto"/>
        <w:left w:val="none" w:sz="0" w:space="0" w:color="auto"/>
        <w:bottom w:val="none" w:sz="0" w:space="0" w:color="auto"/>
        <w:right w:val="none" w:sz="0" w:space="0" w:color="auto"/>
      </w:divBdr>
    </w:div>
    <w:div w:id="607783618">
      <w:bodyDiv w:val="1"/>
      <w:marLeft w:val="0"/>
      <w:marRight w:val="0"/>
      <w:marTop w:val="0"/>
      <w:marBottom w:val="0"/>
      <w:divBdr>
        <w:top w:val="none" w:sz="0" w:space="0" w:color="auto"/>
        <w:left w:val="none" w:sz="0" w:space="0" w:color="auto"/>
        <w:bottom w:val="none" w:sz="0" w:space="0" w:color="auto"/>
        <w:right w:val="none" w:sz="0" w:space="0" w:color="auto"/>
      </w:divBdr>
      <w:divsChild>
        <w:div w:id="1814060536">
          <w:marLeft w:val="0"/>
          <w:marRight w:val="0"/>
          <w:marTop w:val="0"/>
          <w:marBottom w:val="0"/>
          <w:divBdr>
            <w:top w:val="none" w:sz="0" w:space="0" w:color="auto"/>
            <w:left w:val="none" w:sz="0" w:space="0" w:color="auto"/>
            <w:bottom w:val="none" w:sz="0" w:space="0" w:color="auto"/>
            <w:right w:val="none" w:sz="0" w:space="0" w:color="auto"/>
          </w:divBdr>
          <w:divsChild>
            <w:div w:id="1352994603">
              <w:marLeft w:val="0"/>
              <w:marRight w:val="0"/>
              <w:marTop w:val="0"/>
              <w:marBottom w:val="0"/>
              <w:divBdr>
                <w:top w:val="none" w:sz="0" w:space="0" w:color="auto"/>
                <w:left w:val="none" w:sz="0" w:space="0" w:color="auto"/>
                <w:bottom w:val="none" w:sz="0" w:space="0" w:color="auto"/>
                <w:right w:val="none" w:sz="0" w:space="0" w:color="auto"/>
              </w:divBdr>
              <w:divsChild>
                <w:div w:id="283927361">
                  <w:marLeft w:val="0"/>
                  <w:marRight w:val="0"/>
                  <w:marTop w:val="225"/>
                  <w:marBottom w:val="0"/>
                  <w:divBdr>
                    <w:top w:val="none" w:sz="0" w:space="0" w:color="auto"/>
                    <w:left w:val="none" w:sz="0" w:space="0" w:color="auto"/>
                    <w:bottom w:val="none" w:sz="0" w:space="0" w:color="auto"/>
                    <w:right w:val="none" w:sz="0" w:space="0" w:color="auto"/>
                  </w:divBdr>
                  <w:divsChild>
                    <w:div w:id="114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9222">
      <w:bodyDiv w:val="1"/>
      <w:marLeft w:val="0"/>
      <w:marRight w:val="0"/>
      <w:marTop w:val="0"/>
      <w:marBottom w:val="0"/>
      <w:divBdr>
        <w:top w:val="none" w:sz="0" w:space="0" w:color="auto"/>
        <w:left w:val="none" w:sz="0" w:space="0" w:color="auto"/>
        <w:bottom w:val="none" w:sz="0" w:space="0" w:color="auto"/>
        <w:right w:val="none" w:sz="0" w:space="0" w:color="auto"/>
      </w:divBdr>
    </w:div>
    <w:div w:id="667170868">
      <w:bodyDiv w:val="1"/>
      <w:marLeft w:val="0"/>
      <w:marRight w:val="0"/>
      <w:marTop w:val="0"/>
      <w:marBottom w:val="0"/>
      <w:divBdr>
        <w:top w:val="none" w:sz="0" w:space="0" w:color="auto"/>
        <w:left w:val="none" w:sz="0" w:space="0" w:color="auto"/>
        <w:bottom w:val="none" w:sz="0" w:space="0" w:color="auto"/>
        <w:right w:val="none" w:sz="0" w:space="0" w:color="auto"/>
      </w:divBdr>
      <w:divsChild>
        <w:div w:id="930940355">
          <w:marLeft w:val="432"/>
          <w:marRight w:val="216"/>
          <w:marTop w:val="0"/>
          <w:marBottom w:val="0"/>
          <w:divBdr>
            <w:top w:val="none" w:sz="0" w:space="0" w:color="auto"/>
            <w:left w:val="none" w:sz="0" w:space="0" w:color="auto"/>
            <w:bottom w:val="none" w:sz="0" w:space="0" w:color="auto"/>
            <w:right w:val="none" w:sz="0" w:space="0" w:color="auto"/>
          </w:divBdr>
        </w:div>
        <w:div w:id="71778411">
          <w:marLeft w:val="216"/>
          <w:marRight w:val="432"/>
          <w:marTop w:val="0"/>
          <w:marBottom w:val="0"/>
          <w:divBdr>
            <w:top w:val="none" w:sz="0" w:space="0" w:color="auto"/>
            <w:left w:val="none" w:sz="0" w:space="0" w:color="auto"/>
            <w:bottom w:val="none" w:sz="0" w:space="0" w:color="auto"/>
            <w:right w:val="none" w:sz="0" w:space="0" w:color="auto"/>
          </w:divBdr>
        </w:div>
        <w:div w:id="1732382859">
          <w:marLeft w:val="432"/>
          <w:marRight w:val="216"/>
          <w:marTop w:val="0"/>
          <w:marBottom w:val="0"/>
          <w:divBdr>
            <w:top w:val="none" w:sz="0" w:space="0" w:color="auto"/>
            <w:left w:val="none" w:sz="0" w:space="0" w:color="auto"/>
            <w:bottom w:val="none" w:sz="0" w:space="0" w:color="auto"/>
            <w:right w:val="none" w:sz="0" w:space="0" w:color="auto"/>
          </w:divBdr>
        </w:div>
      </w:divsChild>
    </w:div>
    <w:div w:id="777454863">
      <w:bodyDiv w:val="1"/>
      <w:marLeft w:val="0"/>
      <w:marRight w:val="0"/>
      <w:marTop w:val="0"/>
      <w:marBottom w:val="0"/>
      <w:divBdr>
        <w:top w:val="none" w:sz="0" w:space="0" w:color="auto"/>
        <w:left w:val="none" w:sz="0" w:space="0" w:color="auto"/>
        <w:bottom w:val="none" w:sz="0" w:space="0" w:color="auto"/>
        <w:right w:val="none" w:sz="0" w:space="0" w:color="auto"/>
      </w:divBdr>
      <w:divsChild>
        <w:div w:id="1178228810">
          <w:marLeft w:val="432"/>
          <w:marRight w:val="216"/>
          <w:marTop w:val="0"/>
          <w:marBottom w:val="0"/>
          <w:divBdr>
            <w:top w:val="none" w:sz="0" w:space="0" w:color="auto"/>
            <w:left w:val="none" w:sz="0" w:space="0" w:color="auto"/>
            <w:bottom w:val="none" w:sz="0" w:space="0" w:color="auto"/>
            <w:right w:val="none" w:sz="0" w:space="0" w:color="auto"/>
          </w:divBdr>
        </w:div>
        <w:div w:id="922639867">
          <w:marLeft w:val="216"/>
          <w:marRight w:val="432"/>
          <w:marTop w:val="0"/>
          <w:marBottom w:val="0"/>
          <w:divBdr>
            <w:top w:val="none" w:sz="0" w:space="0" w:color="auto"/>
            <w:left w:val="none" w:sz="0" w:space="0" w:color="auto"/>
            <w:bottom w:val="none" w:sz="0" w:space="0" w:color="auto"/>
            <w:right w:val="none" w:sz="0" w:space="0" w:color="auto"/>
          </w:divBdr>
        </w:div>
        <w:div w:id="137305091">
          <w:marLeft w:val="432"/>
          <w:marRight w:val="216"/>
          <w:marTop w:val="0"/>
          <w:marBottom w:val="0"/>
          <w:divBdr>
            <w:top w:val="none" w:sz="0" w:space="0" w:color="auto"/>
            <w:left w:val="none" w:sz="0" w:space="0" w:color="auto"/>
            <w:bottom w:val="none" w:sz="0" w:space="0" w:color="auto"/>
            <w:right w:val="none" w:sz="0" w:space="0" w:color="auto"/>
          </w:divBdr>
        </w:div>
      </w:divsChild>
    </w:div>
    <w:div w:id="781193010">
      <w:bodyDiv w:val="1"/>
      <w:marLeft w:val="0"/>
      <w:marRight w:val="0"/>
      <w:marTop w:val="0"/>
      <w:marBottom w:val="0"/>
      <w:divBdr>
        <w:top w:val="none" w:sz="0" w:space="0" w:color="auto"/>
        <w:left w:val="none" w:sz="0" w:space="0" w:color="auto"/>
        <w:bottom w:val="none" w:sz="0" w:space="0" w:color="auto"/>
        <w:right w:val="none" w:sz="0" w:space="0" w:color="auto"/>
      </w:divBdr>
    </w:div>
    <w:div w:id="848175637">
      <w:bodyDiv w:val="1"/>
      <w:marLeft w:val="0"/>
      <w:marRight w:val="0"/>
      <w:marTop w:val="0"/>
      <w:marBottom w:val="0"/>
      <w:divBdr>
        <w:top w:val="none" w:sz="0" w:space="0" w:color="auto"/>
        <w:left w:val="none" w:sz="0" w:space="0" w:color="auto"/>
        <w:bottom w:val="none" w:sz="0" w:space="0" w:color="auto"/>
        <w:right w:val="none" w:sz="0" w:space="0" w:color="auto"/>
      </w:divBdr>
    </w:div>
    <w:div w:id="904686054">
      <w:bodyDiv w:val="1"/>
      <w:marLeft w:val="0"/>
      <w:marRight w:val="0"/>
      <w:marTop w:val="0"/>
      <w:marBottom w:val="0"/>
      <w:divBdr>
        <w:top w:val="none" w:sz="0" w:space="0" w:color="auto"/>
        <w:left w:val="none" w:sz="0" w:space="0" w:color="auto"/>
        <w:bottom w:val="none" w:sz="0" w:space="0" w:color="auto"/>
        <w:right w:val="none" w:sz="0" w:space="0" w:color="auto"/>
      </w:divBdr>
      <w:divsChild>
        <w:div w:id="1126581634">
          <w:marLeft w:val="0"/>
          <w:marRight w:val="0"/>
          <w:marTop w:val="0"/>
          <w:marBottom w:val="0"/>
          <w:divBdr>
            <w:top w:val="none" w:sz="0" w:space="0" w:color="auto"/>
            <w:left w:val="none" w:sz="0" w:space="0" w:color="auto"/>
            <w:bottom w:val="none" w:sz="0" w:space="0" w:color="auto"/>
            <w:right w:val="none" w:sz="0" w:space="0" w:color="auto"/>
          </w:divBdr>
          <w:divsChild>
            <w:div w:id="1397509611">
              <w:marLeft w:val="0"/>
              <w:marRight w:val="0"/>
              <w:marTop w:val="0"/>
              <w:marBottom w:val="0"/>
              <w:divBdr>
                <w:top w:val="none" w:sz="0" w:space="0" w:color="auto"/>
                <w:left w:val="none" w:sz="0" w:space="0" w:color="auto"/>
                <w:bottom w:val="none" w:sz="0" w:space="0" w:color="auto"/>
                <w:right w:val="none" w:sz="0" w:space="0" w:color="auto"/>
              </w:divBdr>
              <w:divsChild>
                <w:div w:id="986594821">
                  <w:marLeft w:val="0"/>
                  <w:marRight w:val="0"/>
                  <w:marTop w:val="225"/>
                  <w:marBottom w:val="0"/>
                  <w:divBdr>
                    <w:top w:val="none" w:sz="0" w:space="0" w:color="auto"/>
                    <w:left w:val="none" w:sz="0" w:space="0" w:color="auto"/>
                    <w:bottom w:val="none" w:sz="0" w:space="0" w:color="auto"/>
                    <w:right w:val="none" w:sz="0" w:space="0" w:color="auto"/>
                  </w:divBdr>
                  <w:divsChild>
                    <w:div w:id="627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3527">
      <w:bodyDiv w:val="1"/>
      <w:marLeft w:val="0"/>
      <w:marRight w:val="0"/>
      <w:marTop w:val="0"/>
      <w:marBottom w:val="0"/>
      <w:divBdr>
        <w:top w:val="none" w:sz="0" w:space="0" w:color="auto"/>
        <w:left w:val="none" w:sz="0" w:space="0" w:color="auto"/>
        <w:bottom w:val="none" w:sz="0" w:space="0" w:color="auto"/>
        <w:right w:val="none" w:sz="0" w:space="0" w:color="auto"/>
      </w:divBdr>
      <w:divsChild>
        <w:div w:id="5822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7604">
              <w:marLeft w:val="0"/>
              <w:marRight w:val="0"/>
              <w:marTop w:val="0"/>
              <w:marBottom w:val="0"/>
              <w:divBdr>
                <w:top w:val="none" w:sz="0" w:space="0" w:color="auto"/>
                <w:left w:val="none" w:sz="0" w:space="0" w:color="auto"/>
                <w:bottom w:val="none" w:sz="0" w:space="0" w:color="auto"/>
                <w:right w:val="none" w:sz="0" w:space="0" w:color="auto"/>
              </w:divBdr>
            </w:div>
          </w:divsChild>
        </w:div>
        <w:div w:id="477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393">
      <w:bodyDiv w:val="1"/>
      <w:marLeft w:val="0"/>
      <w:marRight w:val="0"/>
      <w:marTop w:val="0"/>
      <w:marBottom w:val="0"/>
      <w:divBdr>
        <w:top w:val="none" w:sz="0" w:space="0" w:color="auto"/>
        <w:left w:val="none" w:sz="0" w:space="0" w:color="auto"/>
        <w:bottom w:val="none" w:sz="0" w:space="0" w:color="auto"/>
        <w:right w:val="none" w:sz="0" w:space="0" w:color="auto"/>
      </w:divBdr>
    </w:div>
    <w:div w:id="1147627796">
      <w:bodyDiv w:val="1"/>
      <w:marLeft w:val="0"/>
      <w:marRight w:val="0"/>
      <w:marTop w:val="0"/>
      <w:marBottom w:val="0"/>
      <w:divBdr>
        <w:top w:val="none" w:sz="0" w:space="0" w:color="auto"/>
        <w:left w:val="none" w:sz="0" w:space="0" w:color="auto"/>
        <w:bottom w:val="none" w:sz="0" w:space="0" w:color="auto"/>
        <w:right w:val="none" w:sz="0" w:space="0" w:color="auto"/>
      </w:divBdr>
    </w:div>
    <w:div w:id="1226994085">
      <w:bodyDiv w:val="1"/>
      <w:marLeft w:val="0"/>
      <w:marRight w:val="0"/>
      <w:marTop w:val="0"/>
      <w:marBottom w:val="0"/>
      <w:divBdr>
        <w:top w:val="none" w:sz="0" w:space="0" w:color="auto"/>
        <w:left w:val="none" w:sz="0" w:space="0" w:color="auto"/>
        <w:bottom w:val="none" w:sz="0" w:space="0" w:color="auto"/>
        <w:right w:val="none" w:sz="0" w:space="0" w:color="auto"/>
      </w:divBdr>
      <w:divsChild>
        <w:div w:id="163205406">
          <w:marLeft w:val="432"/>
          <w:marRight w:val="216"/>
          <w:marTop w:val="0"/>
          <w:marBottom w:val="0"/>
          <w:divBdr>
            <w:top w:val="none" w:sz="0" w:space="0" w:color="auto"/>
            <w:left w:val="none" w:sz="0" w:space="0" w:color="auto"/>
            <w:bottom w:val="none" w:sz="0" w:space="0" w:color="auto"/>
            <w:right w:val="none" w:sz="0" w:space="0" w:color="auto"/>
          </w:divBdr>
        </w:div>
        <w:div w:id="119343125">
          <w:marLeft w:val="216"/>
          <w:marRight w:val="432"/>
          <w:marTop w:val="0"/>
          <w:marBottom w:val="0"/>
          <w:divBdr>
            <w:top w:val="none" w:sz="0" w:space="0" w:color="auto"/>
            <w:left w:val="none" w:sz="0" w:space="0" w:color="auto"/>
            <w:bottom w:val="none" w:sz="0" w:space="0" w:color="auto"/>
            <w:right w:val="none" w:sz="0" w:space="0" w:color="auto"/>
          </w:divBdr>
        </w:div>
        <w:div w:id="163740549">
          <w:marLeft w:val="432"/>
          <w:marRight w:val="216"/>
          <w:marTop w:val="0"/>
          <w:marBottom w:val="0"/>
          <w:divBdr>
            <w:top w:val="none" w:sz="0" w:space="0" w:color="auto"/>
            <w:left w:val="none" w:sz="0" w:space="0" w:color="auto"/>
            <w:bottom w:val="none" w:sz="0" w:space="0" w:color="auto"/>
            <w:right w:val="none" w:sz="0" w:space="0" w:color="auto"/>
          </w:divBdr>
        </w:div>
      </w:divsChild>
    </w:div>
    <w:div w:id="1409187331">
      <w:bodyDiv w:val="1"/>
      <w:marLeft w:val="0"/>
      <w:marRight w:val="0"/>
      <w:marTop w:val="0"/>
      <w:marBottom w:val="0"/>
      <w:divBdr>
        <w:top w:val="none" w:sz="0" w:space="0" w:color="auto"/>
        <w:left w:val="none" w:sz="0" w:space="0" w:color="auto"/>
        <w:bottom w:val="none" w:sz="0" w:space="0" w:color="auto"/>
        <w:right w:val="none" w:sz="0" w:space="0" w:color="auto"/>
      </w:divBdr>
    </w:div>
    <w:div w:id="1415586201">
      <w:bodyDiv w:val="1"/>
      <w:marLeft w:val="0"/>
      <w:marRight w:val="0"/>
      <w:marTop w:val="0"/>
      <w:marBottom w:val="0"/>
      <w:divBdr>
        <w:top w:val="none" w:sz="0" w:space="0" w:color="auto"/>
        <w:left w:val="none" w:sz="0" w:space="0" w:color="auto"/>
        <w:bottom w:val="none" w:sz="0" w:space="0" w:color="auto"/>
        <w:right w:val="none" w:sz="0" w:space="0" w:color="auto"/>
      </w:divBdr>
      <w:divsChild>
        <w:div w:id="167717606">
          <w:marLeft w:val="432"/>
          <w:marRight w:val="216"/>
          <w:marTop w:val="0"/>
          <w:marBottom w:val="0"/>
          <w:divBdr>
            <w:top w:val="none" w:sz="0" w:space="0" w:color="auto"/>
            <w:left w:val="none" w:sz="0" w:space="0" w:color="auto"/>
            <w:bottom w:val="none" w:sz="0" w:space="0" w:color="auto"/>
            <w:right w:val="none" w:sz="0" w:space="0" w:color="auto"/>
          </w:divBdr>
        </w:div>
        <w:div w:id="1518158811">
          <w:marLeft w:val="216"/>
          <w:marRight w:val="432"/>
          <w:marTop w:val="0"/>
          <w:marBottom w:val="0"/>
          <w:divBdr>
            <w:top w:val="none" w:sz="0" w:space="0" w:color="auto"/>
            <w:left w:val="none" w:sz="0" w:space="0" w:color="auto"/>
            <w:bottom w:val="none" w:sz="0" w:space="0" w:color="auto"/>
            <w:right w:val="none" w:sz="0" w:space="0" w:color="auto"/>
          </w:divBdr>
        </w:div>
        <w:div w:id="951976659">
          <w:marLeft w:val="432"/>
          <w:marRight w:val="216"/>
          <w:marTop w:val="0"/>
          <w:marBottom w:val="0"/>
          <w:divBdr>
            <w:top w:val="none" w:sz="0" w:space="0" w:color="auto"/>
            <w:left w:val="none" w:sz="0" w:space="0" w:color="auto"/>
            <w:bottom w:val="none" w:sz="0" w:space="0" w:color="auto"/>
            <w:right w:val="none" w:sz="0" w:space="0" w:color="auto"/>
          </w:divBdr>
        </w:div>
      </w:divsChild>
    </w:div>
    <w:div w:id="1562520881">
      <w:bodyDiv w:val="1"/>
      <w:marLeft w:val="0"/>
      <w:marRight w:val="0"/>
      <w:marTop w:val="0"/>
      <w:marBottom w:val="0"/>
      <w:divBdr>
        <w:top w:val="none" w:sz="0" w:space="0" w:color="auto"/>
        <w:left w:val="none" w:sz="0" w:space="0" w:color="auto"/>
        <w:bottom w:val="none" w:sz="0" w:space="0" w:color="auto"/>
        <w:right w:val="none" w:sz="0" w:space="0" w:color="auto"/>
      </w:divBdr>
      <w:divsChild>
        <w:div w:id="1017465874">
          <w:marLeft w:val="0"/>
          <w:marRight w:val="0"/>
          <w:marTop w:val="0"/>
          <w:marBottom w:val="0"/>
          <w:divBdr>
            <w:top w:val="none" w:sz="0" w:space="0" w:color="auto"/>
            <w:left w:val="none" w:sz="0" w:space="0" w:color="auto"/>
            <w:bottom w:val="none" w:sz="0" w:space="0" w:color="auto"/>
            <w:right w:val="none" w:sz="0" w:space="0" w:color="auto"/>
          </w:divBdr>
          <w:divsChild>
            <w:div w:id="1709062927">
              <w:marLeft w:val="0"/>
              <w:marRight w:val="0"/>
              <w:marTop w:val="0"/>
              <w:marBottom w:val="0"/>
              <w:divBdr>
                <w:top w:val="none" w:sz="0" w:space="0" w:color="auto"/>
                <w:left w:val="none" w:sz="0" w:space="0" w:color="auto"/>
                <w:bottom w:val="none" w:sz="0" w:space="0" w:color="auto"/>
                <w:right w:val="none" w:sz="0" w:space="0" w:color="auto"/>
              </w:divBdr>
              <w:divsChild>
                <w:div w:id="982275504">
                  <w:marLeft w:val="0"/>
                  <w:marRight w:val="0"/>
                  <w:marTop w:val="225"/>
                  <w:marBottom w:val="0"/>
                  <w:divBdr>
                    <w:top w:val="none" w:sz="0" w:space="0" w:color="auto"/>
                    <w:left w:val="none" w:sz="0" w:space="0" w:color="auto"/>
                    <w:bottom w:val="none" w:sz="0" w:space="0" w:color="auto"/>
                    <w:right w:val="none" w:sz="0" w:space="0" w:color="auto"/>
                  </w:divBdr>
                  <w:divsChild>
                    <w:div w:id="1887182359">
                      <w:marLeft w:val="0"/>
                      <w:marRight w:val="0"/>
                      <w:marTop w:val="0"/>
                      <w:marBottom w:val="0"/>
                      <w:divBdr>
                        <w:top w:val="none" w:sz="0" w:space="0" w:color="auto"/>
                        <w:left w:val="none" w:sz="0" w:space="0" w:color="auto"/>
                        <w:bottom w:val="none" w:sz="0" w:space="0" w:color="auto"/>
                        <w:right w:val="none" w:sz="0" w:space="0" w:color="auto"/>
                      </w:divBdr>
                    </w:div>
                    <w:div w:id="1831948979">
                      <w:marLeft w:val="0"/>
                      <w:marRight w:val="0"/>
                      <w:marTop w:val="0"/>
                      <w:marBottom w:val="0"/>
                      <w:divBdr>
                        <w:top w:val="none" w:sz="0" w:space="0" w:color="auto"/>
                        <w:left w:val="none" w:sz="0" w:space="0" w:color="auto"/>
                        <w:bottom w:val="none" w:sz="0" w:space="0" w:color="auto"/>
                        <w:right w:val="none" w:sz="0" w:space="0" w:color="auto"/>
                      </w:divBdr>
                    </w:div>
                    <w:div w:id="1252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8034">
      <w:bodyDiv w:val="1"/>
      <w:marLeft w:val="0"/>
      <w:marRight w:val="0"/>
      <w:marTop w:val="0"/>
      <w:marBottom w:val="0"/>
      <w:divBdr>
        <w:top w:val="none" w:sz="0" w:space="0" w:color="auto"/>
        <w:left w:val="none" w:sz="0" w:space="0" w:color="auto"/>
        <w:bottom w:val="none" w:sz="0" w:space="0" w:color="auto"/>
        <w:right w:val="none" w:sz="0" w:space="0" w:color="auto"/>
      </w:divBdr>
      <w:divsChild>
        <w:div w:id="493883756">
          <w:marLeft w:val="0"/>
          <w:marRight w:val="0"/>
          <w:marTop w:val="0"/>
          <w:marBottom w:val="0"/>
          <w:divBdr>
            <w:top w:val="none" w:sz="0" w:space="0" w:color="auto"/>
            <w:left w:val="none" w:sz="0" w:space="0" w:color="auto"/>
            <w:bottom w:val="none" w:sz="0" w:space="0" w:color="auto"/>
            <w:right w:val="none" w:sz="0" w:space="0" w:color="auto"/>
          </w:divBdr>
          <w:divsChild>
            <w:div w:id="690650558">
              <w:marLeft w:val="0"/>
              <w:marRight w:val="0"/>
              <w:marTop w:val="0"/>
              <w:marBottom w:val="0"/>
              <w:divBdr>
                <w:top w:val="none" w:sz="0" w:space="0" w:color="auto"/>
                <w:left w:val="none" w:sz="0" w:space="0" w:color="auto"/>
                <w:bottom w:val="none" w:sz="0" w:space="0" w:color="auto"/>
                <w:right w:val="none" w:sz="0" w:space="0" w:color="auto"/>
              </w:divBdr>
              <w:divsChild>
                <w:div w:id="1806192009">
                  <w:marLeft w:val="0"/>
                  <w:marRight w:val="0"/>
                  <w:marTop w:val="225"/>
                  <w:marBottom w:val="0"/>
                  <w:divBdr>
                    <w:top w:val="none" w:sz="0" w:space="0" w:color="auto"/>
                    <w:left w:val="none" w:sz="0" w:space="0" w:color="auto"/>
                    <w:bottom w:val="none" w:sz="0" w:space="0" w:color="auto"/>
                    <w:right w:val="none" w:sz="0" w:space="0" w:color="auto"/>
                  </w:divBdr>
                  <w:divsChild>
                    <w:div w:id="874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3119">
      <w:bodyDiv w:val="1"/>
      <w:marLeft w:val="0"/>
      <w:marRight w:val="0"/>
      <w:marTop w:val="0"/>
      <w:marBottom w:val="0"/>
      <w:divBdr>
        <w:top w:val="none" w:sz="0" w:space="0" w:color="auto"/>
        <w:left w:val="none" w:sz="0" w:space="0" w:color="auto"/>
        <w:bottom w:val="none" w:sz="0" w:space="0" w:color="auto"/>
        <w:right w:val="none" w:sz="0" w:space="0" w:color="auto"/>
      </w:divBdr>
      <w:divsChild>
        <w:div w:id="732042217">
          <w:marLeft w:val="0"/>
          <w:marRight w:val="0"/>
          <w:marTop w:val="0"/>
          <w:marBottom w:val="0"/>
          <w:divBdr>
            <w:top w:val="none" w:sz="0" w:space="0" w:color="auto"/>
            <w:left w:val="none" w:sz="0" w:space="0" w:color="auto"/>
            <w:bottom w:val="none" w:sz="0" w:space="0" w:color="auto"/>
            <w:right w:val="none" w:sz="0" w:space="0" w:color="auto"/>
          </w:divBdr>
          <w:divsChild>
            <w:div w:id="1448236940">
              <w:marLeft w:val="0"/>
              <w:marRight w:val="0"/>
              <w:marTop w:val="0"/>
              <w:marBottom w:val="0"/>
              <w:divBdr>
                <w:top w:val="none" w:sz="0" w:space="0" w:color="auto"/>
                <w:left w:val="none" w:sz="0" w:space="0" w:color="auto"/>
                <w:bottom w:val="none" w:sz="0" w:space="0" w:color="auto"/>
                <w:right w:val="none" w:sz="0" w:space="0" w:color="auto"/>
              </w:divBdr>
              <w:divsChild>
                <w:div w:id="2130276922">
                  <w:marLeft w:val="0"/>
                  <w:marRight w:val="0"/>
                  <w:marTop w:val="225"/>
                  <w:marBottom w:val="0"/>
                  <w:divBdr>
                    <w:top w:val="none" w:sz="0" w:space="0" w:color="auto"/>
                    <w:left w:val="none" w:sz="0" w:space="0" w:color="auto"/>
                    <w:bottom w:val="none" w:sz="0" w:space="0" w:color="auto"/>
                    <w:right w:val="none" w:sz="0" w:space="0" w:color="auto"/>
                  </w:divBdr>
                  <w:divsChild>
                    <w:div w:id="10975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3274">
      <w:bodyDiv w:val="1"/>
      <w:marLeft w:val="0"/>
      <w:marRight w:val="0"/>
      <w:marTop w:val="0"/>
      <w:marBottom w:val="0"/>
      <w:divBdr>
        <w:top w:val="none" w:sz="0" w:space="0" w:color="auto"/>
        <w:left w:val="none" w:sz="0" w:space="0" w:color="auto"/>
        <w:bottom w:val="none" w:sz="0" w:space="0" w:color="auto"/>
        <w:right w:val="none" w:sz="0" w:space="0" w:color="auto"/>
      </w:divBdr>
    </w:div>
    <w:div w:id="1717001361">
      <w:bodyDiv w:val="1"/>
      <w:marLeft w:val="0"/>
      <w:marRight w:val="0"/>
      <w:marTop w:val="0"/>
      <w:marBottom w:val="0"/>
      <w:divBdr>
        <w:top w:val="none" w:sz="0" w:space="0" w:color="auto"/>
        <w:left w:val="none" w:sz="0" w:space="0" w:color="auto"/>
        <w:bottom w:val="none" w:sz="0" w:space="0" w:color="auto"/>
        <w:right w:val="none" w:sz="0" w:space="0" w:color="auto"/>
      </w:divBdr>
      <w:divsChild>
        <w:div w:id="1449616888">
          <w:marLeft w:val="432"/>
          <w:marRight w:val="216"/>
          <w:marTop w:val="0"/>
          <w:marBottom w:val="0"/>
          <w:divBdr>
            <w:top w:val="none" w:sz="0" w:space="0" w:color="auto"/>
            <w:left w:val="none" w:sz="0" w:space="0" w:color="auto"/>
            <w:bottom w:val="none" w:sz="0" w:space="0" w:color="auto"/>
            <w:right w:val="none" w:sz="0" w:space="0" w:color="auto"/>
          </w:divBdr>
        </w:div>
        <w:div w:id="336077395">
          <w:marLeft w:val="216"/>
          <w:marRight w:val="432"/>
          <w:marTop w:val="0"/>
          <w:marBottom w:val="0"/>
          <w:divBdr>
            <w:top w:val="none" w:sz="0" w:space="0" w:color="auto"/>
            <w:left w:val="none" w:sz="0" w:space="0" w:color="auto"/>
            <w:bottom w:val="none" w:sz="0" w:space="0" w:color="auto"/>
            <w:right w:val="none" w:sz="0" w:space="0" w:color="auto"/>
          </w:divBdr>
        </w:div>
        <w:div w:id="1238596129">
          <w:marLeft w:val="432"/>
          <w:marRight w:val="216"/>
          <w:marTop w:val="0"/>
          <w:marBottom w:val="0"/>
          <w:divBdr>
            <w:top w:val="none" w:sz="0" w:space="0" w:color="auto"/>
            <w:left w:val="none" w:sz="0" w:space="0" w:color="auto"/>
            <w:bottom w:val="none" w:sz="0" w:space="0" w:color="auto"/>
            <w:right w:val="none" w:sz="0" w:space="0" w:color="auto"/>
          </w:divBdr>
        </w:div>
      </w:divsChild>
    </w:div>
    <w:div w:id="18884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BC58-2FE5-4019-A321-631783ED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2023-10-27T07:02:00Z</dcterms:created>
  <dcterms:modified xsi:type="dcterms:W3CDTF">2023-10-27T07:13:00Z</dcterms:modified>
</cp:coreProperties>
</file>