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9762C1" w14:paraId="5F9784C6" w14:textId="77777777" w:rsidTr="001338FF">
        <w:trPr>
          <w:trHeight w:val="830"/>
        </w:trPr>
        <w:tc>
          <w:tcPr>
            <w:tcW w:w="10348" w:type="dxa"/>
            <w:shd w:val="clear" w:color="auto" w:fill="000000" w:themeFill="text1"/>
          </w:tcPr>
          <w:p w14:paraId="05CB3406" w14:textId="77777777" w:rsidR="009762C1" w:rsidRPr="009762C1" w:rsidRDefault="009762C1" w:rsidP="00210C1A">
            <w:pPr>
              <w:ind w:right="-111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bookmarkStart w:id="0" w:name="_GoBack"/>
            <w:bookmarkEnd w:id="0"/>
            <w:r w:rsidRPr="009762C1">
              <w:rPr>
                <w:rFonts w:asciiTheme="minorHAnsi" w:hAnsiTheme="minorHAnsi" w:cstheme="minorHAnsi"/>
                <w:b/>
                <w:sz w:val="44"/>
                <w:szCs w:val="44"/>
              </w:rPr>
              <w:t>COURT OF APPEAL FOR BRITISH COLUMBIA</w:t>
            </w:r>
          </w:p>
        </w:tc>
      </w:tr>
    </w:tbl>
    <w:p w14:paraId="52CD7B6B" w14:textId="77777777" w:rsidR="00260D51" w:rsidRPr="009762C1" w:rsidRDefault="00260D51" w:rsidP="009762C1"/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2455"/>
        <w:gridCol w:w="7893"/>
      </w:tblGrid>
      <w:tr w:rsidR="00260D51" w14:paraId="0B057DA7" w14:textId="77777777" w:rsidTr="001338FF">
        <w:trPr>
          <w:trHeight w:val="1008"/>
        </w:trPr>
        <w:tc>
          <w:tcPr>
            <w:tcW w:w="2455" w:type="dxa"/>
            <w:shd w:val="clear" w:color="auto" w:fill="000000" w:themeFill="text1"/>
            <w:vAlign w:val="center"/>
          </w:tcPr>
          <w:p w14:paraId="30048965" w14:textId="77777777" w:rsidR="00260D51" w:rsidRPr="00260D51" w:rsidRDefault="00260D51" w:rsidP="00505DB7">
            <w:pPr>
              <w:ind w:left="22" w:hanging="22"/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260D51">
              <w:rPr>
                <w:rFonts w:asciiTheme="minorHAnsi" w:hAnsiTheme="minorHAnsi" w:cstheme="minorHAnsi"/>
                <w:b/>
                <w:sz w:val="56"/>
                <w:szCs w:val="56"/>
              </w:rPr>
              <w:t xml:space="preserve">FORM </w:t>
            </w:r>
            <w:r w:rsidR="00BF0D94">
              <w:rPr>
                <w:rFonts w:asciiTheme="minorHAnsi" w:hAnsiTheme="minorHAnsi" w:cstheme="minorHAnsi"/>
                <w:b/>
                <w:sz w:val="56"/>
                <w:szCs w:val="56"/>
              </w:rPr>
              <w:t>1</w:t>
            </w:r>
          </w:p>
        </w:tc>
        <w:tc>
          <w:tcPr>
            <w:tcW w:w="7893" w:type="dxa"/>
          </w:tcPr>
          <w:p w14:paraId="3917B325" w14:textId="0296C9D6" w:rsidR="00260D51" w:rsidRPr="00260D51" w:rsidRDefault="00260D51" w:rsidP="00260D51">
            <w:pPr>
              <w:spacing w:before="317"/>
              <w:ind w:left="80"/>
              <w:rPr>
                <w:rFonts w:asciiTheme="minorHAnsi" w:hAnsiTheme="minorHAnsi" w:cstheme="minorHAnsi"/>
                <w:b/>
                <w:sz w:val="36"/>
              </w:rPr>
            </w:pPr>
            <w:r w:rsidRPr="00260D51">
              <w:rPr>
                <w:rFonts w:asciiTheme="minorHAnsi" w:hAnsiTheme="minorHAnsi" w:cstheme="minorHAnsi"/>
                <w:b/>
                <w:w w:val="110"/>
                <w:sz w:val="36"/>
              </w:rPr>
              <w:t>NOTICE OF APP</w:t>
            </w:r>
            <w:r w:rsidR="00BF0D94">
              <w:rPr>
                <w:rFonts w:asciiTheme="minorHAnsi" w:hAnsiTheme="minorHAnsi" w:cstheme="minorHAnsi"/>
                <w:b/>
                <w:w w:val="110"/>
                <w:sz w:val="36"/>
              </w:rPr>
              <w:t>EAL</w:t>
            </w:r>
            <w:r w:rsidR="001B1E76">
              <w:rPr>
                <w:rFonts w:asciiTheme="minorHAnsi" w:hAnsiTheme="minorHAnsi" w:cstheme="minorHAnsi"/>
                <w:b/>
                <w:w w:val="110"/>
                <w:sz w:val="36"/>
              </w:rPr>
              <w:t xml:space="preserve"> </w:t>
            </w:r>
            <w:r w:rsidR="007B7D9A" w:rsidRPr="008C2BA8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(</w:t>
            </w:r>
            <w:r w:rsidR="001B1E76" w:rsidRPr="008C2BA8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RULE</w:t>
            </w:r>
            <w:r w:rsidR="000C2997" w:rsidRPr="008C2BA8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 xml:space="preserve"> </w:t>
            </w:r>
            <w:r w:rsidR="007000F5" w:rsidRPr="008C2BA8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6</w:t>
            </w:r>
            <w:r w:rsidR="000C2997" w:rsidRPr="008C2BA8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(1)</w:t>
            </w:r>
            <w:r w:rsidR="007B7D9A" w:rsidRPr="008C2BA8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 xml:space="preserve"> )</w:t>
            </w:r>
          </w:p>
          <w:p w14:paraId="5D4068E8" w14:textId="6FF009C9" w:rsidR="00260D51" w:rsidRDefault="00260D51" w:rsidP="009762C1"/>
        </w:tc>
      </w:tr>
    </w:tbl>
    <w:p w14:paraId="6CB21C53" w14:textId="77777777" w:rsidR="00075191" w:rsidRPr="009762C1" w:rsidRDefault="00075191" w:rsidP="009762C1"/>
    <w:tbl>
      <w:tblPr>
        <w:tblStyle w:val="TableGrid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3370"/>
        <w:gridCol w:w="356"/>
        <w:gridCol w:w="4117"/>
      </w:tblGrid>
      <w:tr w:rsidR="00E95307" w14:paraId="0C20BE5F" w14:textId="77777777" w:rsidTr="00505DB7">
        <w:trPr>
          <w:trHeight w:val="1970"/>
        </w:trPr>
        <w:tc>
          <w:tcPr>
            <w:tcW w:w="2989" w:type="dxa"/>
            <w:vMerge w:val="restart"/>
            <w:vAlign w:val="center"/>
          </w:tcPr>
          <w:p w14:paraId="07F57FE3" w14:textId="77777777" w:rsidR="00BB4438" w:rsidRDefault="003F01FB" w:rsidP="00FE388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77CEBEF4" wp14:editId="5779F3D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-991870</wp:posOffset>
                      </wp:positionV>
                      <wp:extent cx="1809115" cy="1718945"/>
                      <wp:effectExtent l="0" t="0" r="635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115" cy="1718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DAD97E" w14:textId="77777777" w:rsidR="00FE3887" w:rsidRDefault="00A240E4">
                                  <w:r>
                                    <w:rPr>
                                      <w:noProof/>
                                      <w:lang w:eastAsia="en-CA"/>
                                    </w:rPr>
                                    <w:drawing>
                                      <wp:inline distT="0" distB="0" distL="0" distR="0" wp14:anchorId="27115176" wp14:editId="5E6EF0D6">
                                        <wp:extent cx="1597025" cy="1621155"/>
                                        <wp:effectExtent l="0" t="0" r="3175" b="0"/>
                                        <wp:docPr id="46" name="Picture 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square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97025" cy="16211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7CEBE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2.1pt;margin-top:-78.1pt;width:142.45pt;height:135.3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" fillcolor="white [3201]" stroked="f" strokeweight=".5pt">
                      <v:textbox>
                        <w:txbxContent>
                          <w:p w14:paraId="26DAD97E" w14:textId="77777777" w:rsidR="00FE3887" w:rsidRDefault="00A240E4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27115176" wp14:editId="5E6EF0D6">
                                  <wp:extent cx="1597025" cy="1621155"/>
                                  <wp:effectExtent l="0" t="0" r="3175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squar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7025" cy="1621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47" w:type="dxa"/>
            <w:gridSpan w:val="2"/>
          </w:tcPr>
          <w:p w14:paraId="7037D1F2" w14:textId="3DD6E39B" w:rsidR="00BB4438" w:rsidRPr="00DF0633" w:rsidRDefault="00210C1A" w:rsidP="00C523C4">
            <w:pPr>
              <w:spacing w:line="186" w:lineRule="exact"/>
              <w:ind w:right="231"/>
              <w:jc w:val="right"/>
              <w:rPr>
                <w:rFonts w:asciiTheme="minorHAnsi" w:hAnsiTheme="minorHAnsi" w:cstheme="minorHAnsi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4AD1C91D" wp14:editId="60D89239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716280</wp:posOffset>
                      </wp:positionV>
                      <wp:extent cx="1726565" cy="247650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656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2F22F6" w14:textId="77777777" w:rsidR="00940676" w:rsidRPr="00843FE1" w:rsidRDefault="00940676" w:rsidP="00940676">
                                  <w:pPr>
                                    <w:pStyle w:val="BodyText"/>
                                    <w:spacing w:before="13" w:line="228" w:lineRule="auto"/>
                                    <w:ind w:left="139" w:right="87" w:hanging="48"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sz w:val="22"/>
                                      <w:szCs w:val="22"/>
                                    </w:rPr>
                                  </w:pPr>
                                  <w:r w:rsidRPr="00843FE1">
                                    <w:rPr>
                                      <w:rFonts w:asciiTheme="minorHAnsi" w:hAnsiTheme="minorHAnsi" w:cstheme="minorHAnsi"/>
                                      <w:i w:val="0"/>
                                      <w:w w:val="105"/>
                                      <w:sz w:val="22"/>
                                      <w:szCs w:val="22"/>
                                    </w:rPr>
                                    <w:t>Supreme Court File No.</w:t>
                                  </w:r>
                                </w:p>
                                <w:p w14:paraId="3F5D0957" w14:textId="77777777" w:rsidR="00940676" w:rsidRPr="007F2373" w:rsidRDefault="00940676" w:rsidP="0094067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AD1C91D" id="Text Box 33" o:spid="_x0000_s1027" type="#_x0000_t202" style="position:absolute;left:0;text-align:left;margin-left:62.5pt;margin-top:56.4pt;width:135.95pt;height:19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" filled="f" stroked="f" strokeweight=".5pt">
                      <v:textbox>
                        <w:txbxContent>
                          <w:p w14:paraId="242F22F6" w14:textId="77777777" w:rsidR="00940676" w:rsidRPr="00843FE1" w:rsidRDefault="00940676" w:rsidP="00940676">
                            <w:pPr>
                              <w:pStyle w:val="BodyText"/>
                              <w:spacing w:before="13" w:line="228" w:lineRule="auto"/>
                              <w:ind w:left="139" w:right="87" w:hanging="48"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sz w:val="22"/>
                                <w:szCs w:val="22"/>
                              </w:rPr>
                            </w:pPr>
                            <w:r w:rsidRPr="00843FE1">
                              <w:rPr>
                                <w:rFonts w:asciiTheme="minorHAnsi" w:hAnsiTheme="minorHAnsi" w:cstheme="minorHAnsi"/>
                                <w:i w:val="0"/>
                                <w:w w:val="105"/>
                                <w:sz w:val="22"/>
                                <w:szCs w:val="22"/>
                              </w:rPr>
                              <w:t>Supreme Court File No.</w:t>
                            </w:r>
                          </w:p>
                          <w:p w14:paraId="3F5D0957" w14:textId="77777777" w:rsidR="00940676" w:rsidRPr="007F2373" w:rsidRDefault="00940676" w:rsidP="0094067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17D62D89" wp14:editId="6F6E7DD4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107315</wp:posOffset>
                      </wp:positionV>
                      <wp:extent cx="1799590" cy="360680"/>
                      <wp:effectExtent l="0" t="0" r="0" b="127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9590" cy="360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44C1F7" w14:textId="77777777" w:rsidR="00C523C4" w:rsidRPr="00843FE1" w:rsidRDefault="00C523C4" w:rsidP="00C523C4">
                                  <w:pPr>
                                    <w:spacing w:line="186" w:lineRule="exact"/>
                                    <w:ind w:right="231"/>
                                    <w:jc w:val="center"/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0"/>
                                    </w:rPr>
                                  </w:pPr>
                                  <w:r w:rsidRPr="00843FE1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2"/>
                                    </w:rPr>
                                    <w:t>Court of Appeal File No.</w:t>
                                  </w:r>
                                  <w:r w:rsidRPr="00843FE1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0"/>
                                    </w:rPr>
                                    <w:br/>
                                  </w:r>
                                  <w:r w:rsidRPr="00843FE1">
                                    <w:rPr>
                                      <w:rFonts w:asciiTheme="minorHAnsi" w:hAnsiTheme="minorHAnsi" w:cstheme="minorHAnsi"/>
                                      <w:b/>
                                      <w:w w:val="110"/>
                                      <w:sz w:val="16"/>
                                    </w:rPr>
                                    <w:t>(For Registry Use Only)</w:t>
                                  </w:r>
                                </w:p>
                                <w:p w14:paraId="18D21459" w14:textId="77777777" w:rsidR="00C523C4" w:rsidRDefault="00C523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7D62D89" id="Text Box 20" o:spid="_x0000_s1028" type="#_x0000_t202" style="position:absolute;left:0;text-align:left;margin-left:57.1pt;margin-top:8.45pt;width:141.7pt;height:28.4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" filled="f" stroked="f" strokeweight=".5pt">
                      <v:textbox>
                        <w:txbxContent>
                          <w:p w14:paraId="7044C1F7" w14:textId="77777777" w:rsidR="00C523C4" w:rsidRPr="00843FE1" w:rsidRDefault="00C523C4" w:rsidP="00C523C4">
                            <w:pPr>
                              <w:spacing w:line="186" w:lineRule="exact"/>
                              <w:ind w:right="231"/>
                              <w:jc w:val="center"/>
                              <w:rPr>
                                <w:rFonts w:asciiTheme="minorHAnsi" w:hAnsiTheme="minorHAnsi" w:cstheme="minorHAnsi"/>
                                <w:w w:val="105"/>
                                <w:sz w:val="20"/>
                              </w:rPr>
                            </w:pPr>
                            <w:r w:rsidRPr="00843FE1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</w:rPr>
                              <w:t>Court of Appeal File No.</w:t>
                            </w:r>
                            <w:r w:rsidRPr="00843FE1">
                              <w:rPr>
                                <w:rFonts w:asciiTheme="minorHAnsi" w:hAnsiTheme="minorHAnsi" w:cstheme="minorHAnsi"/>
                                <w:w w:val="105"/>
                                <w:sz w:val="20"/>
                              </w:rPr>
                              <w:br/>
                            </w:r>
                            <w:r w:rsidRPr="00843FE1">
                              <w:rPr>
                                <w:rFonts w:asciiTheme="minorHAnsi" w:hAnsiTheme="minorHAnsi" w:cstheme="minorHAnsi"/>
                                <w:b/>
                                <w:w w:val="110"/>
                                <w:sz w:val="16"/>
                              </w:rPr>
                              <w:t>(For Registry Use Only)</w:t>
                            </w:r>
                          </w:p>
                          <w:p w14:paraId="18D21459" w14:textId="77777777" w:rsidR="00C523C4" w:rsidRDefault="00C523C4"/>
                        </w:txbxContent>
                      </v:textbox>
                    </v:shape>
                  </w:pict>
                </mc:Fallback>
              </mc:AlternateContent>
            </w:r>
            <w:r w:rsidR="00FC36FE">
              <w:rPr>
                <w:rFonts w:asciiTheme="minorHAnsi" w:hAnsiTheme="minorHAnsi" w:cstheme="minorHAnsi"/>
                <w:w w:val="105"/>
                <w:sz w:val="20"/>
              </w:rPr>
              <w:br/>
            </w:r>
          </w:p>
        </w:tc>
        <w:tc>
          <w:tcPr>
            <w:tcW w:w="4146" w:type="dxa"/>
          </w:tcPr>
          <w:p w14:paraId="287E30BE" w14:textId="4BFD7D9C" w:rsidR="00BB4438" w:rsidRDefault="00424927" w:rsidP="009762C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14720" behindDoc="0" locked="0" layoutInCell="1" allowOverlap="1" wp14:anchorId="528B95AC" wp14:editId="7ACC0FF8">
                      <wp:simplePos x="0" y="0"/>
                      <wp:positionH relativeFrom="margin">
                        <wp:posOffset>67945</wp:posOffset>
                      </wp:positionH>
                      <wp:positionV relativeFrom="margin">
                        <wp:posOffset>633730</wp:posOffset>
                      </wp:positionV>
                      <wp:extent cx="2352675" cy="441960"/>
                      <wp:effectExtent l="0" t="0" r="28575" b="15240"/>
                      <wp:wrapTopAndBottom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3F3DC4" w14:textId="77777777" w:rsidR="00FC36FE" w:rsidRPr="000D469C" w:rsidRDefault="00FC36FE" w:rsidP="000D469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28B95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margin-left:5.35pt;margin-top:49.9pt;width:185.25pt;height:34.8pt;z-index:251614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">
                      <v:textbox>
                        <w:txbxContent>
                          <w:p w14:paraId="543F3DC4" w14:textId="77777777" w:rsidR="00FC36FE" w:rsidRPr="000D469C" w:rsidRDefault="00FC36FE" w:rsidP="000D469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  <w10:wrap type="topAndBottom" anchorx="margin" anchory="margin"/>
                    </v:shape>
                  </w:pict>
                </mc:Fallback>
              </mc:AlternateContent>
            </w:r>
            <w:r w:rsidR="00537B06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46ED41F7" wp14:editId="45B05A1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1345565</wp:posOffset>
                      </wp:positionV>
                      <wp:extent cx="2484120" cy="508635"/>
                      <wp:effectExtent l="0" t="0" r="0" b="571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4120" cy="508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F6A147" w14:textId="77777777" w:rsidR="00537B06" w:rsidRDefault="00537B06" w:rsidP="00867447">
                                  <w:pPr>
                                    <w:pStyle w:val="BodyText"/>
                                    <w:spacing w:before="13" w:line="228" w:lineRule="auto"/>
                                    <w:ind w:left="139" w:right="87" w:hanging="48"/>
                                    <w:jc w:val="center"/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6405509" w14:textId="68A02FB6" w:rsidR="00867447" w:rsidRPr="00537B06" w:rsidRDefault="00F16440" w:rsidP="00867447">
                                  <w:pPr>
                                    <w:pStyle w:val="BodyText"/>
                                    <w:spacing w:before="13" w:line="228" w:lineRule="auto"/>
                                    <w:ind w:left="139" w:right="87" w:hanging="48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7"/>
                                      <w:szCs w:val="17"/>
                                    </w:rPr>
                                  </w:pPr>
                                  <w:r w:rsidRPr="00537B06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The file number can be found </w:t>
                                  </w:r>
                                  <w:r w:rsidR="00FC17E0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 w:rsidRPr="00FC17E0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7"/>
                                      <w:szCs w:val="17"/>
                                    </w:rPr>
                                    <w:t>n</w:t>
                                  </w:r>
                                  <w:r w:rsidRPr="00537B06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the upper right corner of the Supreme Court documents</w:t>
                                  </w:r>
                                </w:p>
                                <w:p w14:paraId="3D0AE55B" w14:textId="77777777" w:rsidR="00867447" w:rsidRDefault="00867447" w:rsidP="008674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ED41F7" id="Text Box 5" o:spid="_x0000_s1030" type="#_x0000_t202" style="position:absolute;margin-left:5pt;margin-top:105.95pt;width:195.6pt;height:40.0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" filled="f" stroked="f" strokeweight=".5pt">
                      <v:textbox>
                        <w:txbxContent>
                          <w:p w14:paraId="29F6A147" w14:textId="77777777" w:rsidR="00537B06" w:rsidRDefault="00537B06" w:rsidP="00867447">
                            <w:pPr>
                              <w:pStyle w:val="BodyText"/>
                              <w:spacing w:before="13" w:line="228" w:lineRule="auto"/>
                              <w:ind w:left="139" w:right="87" w:hanging="48"/>
                              <w:jc w:val="center"/>
                              <w:rPr>
                                <w:rFonts w:asciiTheme="minorHAnsi" w:hAnsiTheme="minorHAnsi" w:cstheme="minorHAnsi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14:paraId="16405509" w14:textId="68A02FB6" w:rsidR="00867447" w:rsidRPr="00537B06" w:rsidRDefault="00F16440" w:rsidP="00867447">
                            <w:pPr>
                              <w:pStyle w:val="BodyText"/>
                              <w:spacing w:before="13" w:line="228" w:lineRule="auto"/>
                              <w:ind w:left="139" w:right="87" w:hanging="48"/>
                              <w:jc w:val="center"/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</w:pPr>
                            <w:r w:rsidRPr="00537B06">
                              <w:rPr>
                                <w:rFonts w:asciiTheme="minorHAnsi" w:hAnsiTheme="minorHAnsi" w:cstheme="minorHAnsi"/>
                                <w:w w:val="105"/>
                                <w:sz w:val="17"/>
                                <w:szCs w:val="17"/>
                              </w:rPr>
                              <w:t xml:space="preserve">The file number can be found </w:t>
                            </w:r>
                            <w:r w:rsidR="00FC17E0">
                              <w:rPr>
                                <w:rFonts w:asciiTheme="minorHAnsi" w:hAnsiTheme="minorHAnsi" w:cstheme="minorHAnsi"/>
                                <w:w w:val="105"/>
                                <w:sz w:val="17"/>
                                <w:szCs w:val="17"/>
                              </w:rPr>
                              <w:t>o</w:t>
                            </w:r>
                            <w:r w:rsidRPr="00FC17E0">
                              <w:rPr>
                                <w:rFonts w:asciiTheme="minorHAnsi" w:hAnsiTheme="minorHAnsi" w:cstheme="minorHAnsi"/>
                                <w:w w:val="105"/>
                                <w:sz w:val="17"/>
                                <w:szCs w:val="17"/>
                              </w:rPr>
                              <w:t>n</w:t>
                            </w:r>
                            <w:r w:rsidRPr="00537B06">
                              <w:rPr>
                                <w:rFonts w:asciiTheme="minorHAnsi" w:hAnsiTheme="minorHAnsi" w:cstheme="minorHAnsi"/>
                                <w:w w:val="105"/>
                                <w:sz w:val="17"/>
                                <w:szCs w:val="17"/>
                              </w:rPr>
                              <w:t xml:space="preserve"> the upper right corner of the Supreme Court documents</w:t>
                            </w:r>
                          </w:p>
                          <w:p w14:paraId="3D0AE55B" w14:textId="77777777" w:rsidR="00867447" w:rsidRDefault="00867447" w:rsidP="00867447"/>
                        </w:txbxContent>
                      </v:textbox>
                    </v:shape>
                  </w:pict>
                </mc:Fallback>
              </mc:AlternateContent>
            </w:r>
            <w:r w:rsidR="00136B5D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3DADC57A" wp14:editId="13BC9538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1143000</wp:posOffset>
                      </wp:positionV>
                      <wp:extent cx="2352040" cy="714375"/>
                      <wp:effectExtent l="0" t="0" r="10160" b="28575"/>
                      <wp:wrapNone/>
                      <wp:docPr id="19" name="Up Arrow Callou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040" cy="714375"/>
                              </a:xfrm>
                              <a:prstGeom prst="upArrow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60D309A"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Up Arrow Callout 19" o:spid="_x0000_s1026" type="#_x0000_t79" style="position:absolute;margin-left:8.15pt;margin-top:90pt;width:185.2pt;height:56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" adj="7565,9160,5400,9980" fillcolor="#f2f2f2 [3052]" strokecolor="#f2f2f2 [3052]" strokeweight="2pt"/>
                  </w:pict>
                </mc:Fallback>
              </mc:AlternateContent>
            </w:r>
            <w:r w:rsidR="00FC36FE"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15744" behindDoc="0" locked="0" layoutInCell="1" allowOverlap="1" wp14:anchorId="68960B24" wp14:editId="771B046A">
                      <wp:simplePos x="0" y="0"/>
                      <wp:positionH relativeFrom="margin">
                        <wp:posOffset>67945</wp:posOffset>
                      </wp:positionH>
                      <wp:positionV relativeFrom="margin">
                        <wp:posOffset>63500</wp:posOffset>
                      </wp:positionV>
                      <wp:extent cx="2352675" cy="409575"/>
                      <wp:effectExtent l="0" t="0" r="28575" b="28575"/>
                      <wp:wrapTopAndBottom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270D4F" w14:textId="77777777" w:rsidR="00FC36FE" w:rsidRPr="000D469C" w:rsidRDefault="00FC36FE" w:rsidP="00FC36FE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8960B24" id="_x0000_s1031" type="#_x0000_t202" style="position:absolute;margin-left:5.35pt;margin-top:5pt;width:185.25pt;height:32.25pt;z-index:251615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" fillcolor="#f2f2f2 [3052]">
                      <v:textbox>
                        <w:txbxContent>
                          <w:p w14:paraId="51270D4F" w14:textId="77777777" w:rsidR="00FC36FE" w:rsidRPr="000D469C" w:rsidRDefault="00FC36FE" w:rsidP="00FC36FE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  <w10:wrap type="topAndBottom" anchorx="margin" anchory="margin"/>
                    </v:shape>
                  </w:pict>
                </mc:Fallback>
              </mc:AlternateContent>
            </w:r>
            <w:r w:rsidR="00970B2B">
              <w:fldChar w:fldCharType="begin"/>
            </w:r>
            <w:r w:rsidR="00970B2B">
              <w:instrText xml:space="preserve"> AUTOTEXT  " Simple Text Box"  \* MERGEFORMAT </w:instrText>
            </w:r>
            <w:r w:rsidR="00970B2B">
              <w:fldChar w:fldCharType="end"/>
            </w:r>
          </w:p>
        </w:tc>
      </w:tr>
      <w:tr w:rsidR="00FC36FE" w14:paraId="3E08F937" w14:textId="77777777" w:rsidTr="00505DB7">
        <w:trPr>
          <w:trHeight w:val="692"/>
        </w:trPr>
        <w:tc>
          <w:tcPr>
            <w:tcW w:w="2989" w:type="dxa"/>
            <w:vMerge/>
          </w:tcPr>
          <w:p w14:paraId="5F33F1B7" w14:textId="77777777" w:rsidR="00BB4438" w:rsidRDefault="00BB4438" w:rsidP="00DF0633"/>
        </w:tc>
        <w:tc>
          <w:tcPr>
            <w:tcW w:w="3966" w:type="dxa"/>
          </w:tcPr>
          <w:p w14:paraId="66CCE3F4" w14:textId="77777777" w:rsidR="00BB4438" w:rsidRDefault="00BB4438" w:rsidP="00DF0633"/>
        </w:tc>
        <w:tc>
          <w:tcPr>
            <w:tcW w:w="381" w:type="dxa"/>
            <w:vAlign w:val="center"/>
          </w:tcPr>
          <w:p w14:paraId="5D51E5C0" w14:textId="77777777" w:rsidR="00BB4438" w:rsidRDefault="00BB4438" w:rsidP="00BB4438">
            <w:pPr>
              <w:jc w:val="center"/>
            </w:pPr>
          </w:p>
        </w:tc>
        <w:tc>
          <w:tcPr>
            <w:tcW w:w="4146" w:type="dxa"/>
          </w:tcPr>
          <w:p w14:paraId="29E7D5FC" w14:textId="77777777" w:rsidR="00BB4438" w:rsidRDefault="00BB4438" w:rsidP="00DF0633"/>
        </w:tc>
      </w:tr>
      <w:tr w:rsidR="00FC36FE" w14:paraId="6D3A2243" w14:textId="77777777" w:rsidTr="00505DB7">
        <w:trPr>
          <w:trHeight w:val="2610"/>
        </w:trPr>
        <w:tc>
          <w:tcPr>
            <w:tcW w:w="2989" w:type="dxa"/>
            <w:vMerge/>
          </w:tcPr>
          <w:p w14:paraId="794D968F" w14:textId="77777777" w:rsidR="00BB4438" w:rsidRDefault="00BB4438" w:rsidP="00DF0633"/>
        </w:tc>
        <w:tc>
          <w:tcPr>
            <w:tcW w:w="3966" w:type="dxa"/>
          </w:tcPr>
          <w:p w14:paraId="3095D526" w14:textId="66E6F434" w:rsidR="00BB4438" w:rsidRDefault="00210C1A" w:rsidP="00DF0633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41F48F62" wp14:editId="7C8DA3F9">
                      <wp:simplePos x="0" y="0"/>
                      <wp:positionH relativeFrom="column">
                        <wp:posOffset>-1659890</wp:posOffset>
                      </wp:positionH>
                      <wp:positionV relativeFrom="paragraph">
                        <wp:posOffset>931545</wp:posOffset>
                      </wp:positionV>
                      <wp:extent cx="6524625" cy="661035"/>
                      <wp:effectExtent l="0" t="0" r="9525" b="571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24625" cy="661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DDB76D" w14:textId="77777777" w:rsidR="00CA1CDE" w:rsidRPr="00CA1CDE" w:rsidRDefault="00CA1CDE" w:rsidP="00CA1CDE">
                                  <w:pPr>
                                    <w:ind w:left="170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</w:rPr>
                                  </w:pPr>
                                  <w:r w:rsidRPr="00CA1CDE">
                                    <w:rPr>
                                      <w:rFonts w:asciiTheme="minorHAnsi" w:hAnsiTheme="minorHAnsi" w:cstheme="minorHAnsi"/>
                                      <w:b/>
                                      <w:w w:val="105"/>
                                      <w:sz w:val="22"/>
                                    </w:rPr>
                                    <w:t>To the respondent(s)</w:t>
                                  </w:r>
                                </w:p>
                                <w:p w14:paraId="06D2BBF9" w14:textId="1F3DA216" w:rsidR="00CA1CDE" w:rsidRPr="00CA1CDE" w:rsidRDefault="00CA1CDE" w:rsidP="00CA1CDE">
                                  <w:pPr>
                                    <w:spacing w:before="85" w:line="216" w:lineRule="auto"/>
                                    <w:ind w:left="170" w:right="575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CA1CDE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2"/>
                                    </w:rPr>
                                    <w:t>A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spacing w:val="-13"/>
                                      <w:w w:val="105"/>
                                      <w:sz w:val="22"/>
                                    </w:rPr>
                                    <w:t xml:space="preserve"> </w:t>
                                  </w:r>
                                  <w:r w:rsidR="00707F9C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2"/>
                                    </w:rPr>
                                    <w:t>c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2"/>
                                    </w:rPr>
                                    <w:t>ourt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spacing w:val="-12"/>
                                      <w:w w:val="105"/>
                                      <w:sz w:val="22"/>
                                    </w:rPr>
                                    <w:t xml:space="preserve"> 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2"/>
                                    </w:rPr>
                                    <w:t>proceeding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spacing w:val="-13"/>
                                      <w:w w:val="105"/>
                                      <w:sz w:val="22"/>
                                    </w:rPr>
                                    <w:t xml:space="preserve"> 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2"/>
                                    </w:rPr>
                                    <w:t>has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spacing w:val="-12"/>
                                      <w:w w:val="105"/>
                                      <w:sz w:val="22"/>
                                    </w:rPr>
                                    <w:t xml:space="preserve"> 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2"/>
                                    </w:rPr>
                                    <w:t>been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spacing w:val="-13"/>
                                      <w:w w:val="105"/>
                                      <w:sz w:val="22"/>
                                    </w:rPr>
                                    <w:t xml:space="preserve"> 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2"/>
                                    </w:rPr>
                                    <w:t>commenced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spacing w:val="-12"/>
                                      <w:w w:val="105"/>
                                      <w:sz w:val="22"/>
                                    </w:rPr>
                                    <w:t xml:space="preserve"> 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2"/>
                                    </w:rPr>
                                    <w:t>against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spacing w:val="-13"/>
                                      <w:w w:val="105"/>
                                      <w:sz w:val="22"/>
                                    </w:rPr>
                                    <w:t xml:space="preserve"> 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2"/>
                                    </w:rPr>
                                    <w:t>you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spacing w:val="-12"/>
                                      <w:w w:val="105"/>
                                      <w:sz w:val="22"/>
                                    </w:rPr>
                                    <w:t xml:space="preserve"> 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2"/>
                                    </w:rPr>
                                    <w:t>in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spacing w:val="-13"/>
                                      <w:w w:val="105"/>
                                      <w:sz w:val="22"/>
                                    </w:rPr>
                                    <w:t xml:space="preserve"> 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2"/>
                                    </w:rPr>
                                    <w:t>the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spacing w:val="-12"/>
                                      <w:w w:val="105"/>
                                      <w:sz w:val="22"/>
                                    </w:rPr>
                                    <w:t xml:space="preserve"> 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2"/>
                                    </w:rPr>
                                    <w:t>Court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spacing w:val="-13"/>
                                      <w:w w:val="105"/>
                                      <w:sz w:val="22"/>
                                    </w:rPr>
                                    <w:t xml:space="preserve"> 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2"/>
                                    </w:rPr>
                                    <w:t>of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spacing w:val="-12"/>
                                      <w:w w:val="105"/>
                                      <w:sz w:val="22"/>
                                    </w:rPr>
                                    <w:t xml:space="preserve"> 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2"/>
                                    </w:rPr>
                                    <w:t>Appeal.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spacing w:val="-13"/>
                                      <w:w w:val="105"/>
                                      <w:sz w:val="22"/>
                                    </w:rPr>
                                    <w:t xml:space="preserve"> 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2"/>
                                    </w:rPr>
                                    <w:t>See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spacing w:val="-12"/>
                                      <w:w w:val="105"/>
                                      <w:sz w:val="22"/>
                                    </w:rPr>
                                    <w:t xml:space="preserve"> 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2"/>
                                    </w:rPr>
                                    <w:t>the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spacing w:val="-13"/>
                                      <w:w w:val="105"/>
                                      <w:sz w:val="22"/>
                                    </w:rPr>
                                    <w:t xml:space="preserve"> 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2"/>
                                    </w:rPr>
                                    <w:t>final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spacing w:val="-12"/>
                                      <w:w w:val="105"/>
                                      <w:sz w:val="22"/>
                                    </w:rPr>
                                    <w:t xml:space="preserve"> 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2"/>
                                    </w:rPr>
                                    <w:t>page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spacing w:val="-13"/>
                                      <w:w w:val="105"/>
                                      <w:sz w:val="22"/>
                                    </w:rPr>
                                    <w:t xml:space="preserve"> 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2"/>
                                    </w:rPr>
                                    <w:t>of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spacing w:val="-12"/>
                                      <w:w w:val="105"/>
                                      <w:sz w:val="22"/>
                                    </w:rPr>
                                    <w:t xml:space="preserve"> 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2"/>
                                    </w:rPr>
                                    <w:t>this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spacing w:val="-13"/>
                                      <w:w w:val="105"/>
                                      <w:sz w:val="22"/>
                                    </w:rPr>
                                    <w:t xml:space="preserve"> 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2"/>
                                    </w:rPr>
                                    <w:t>form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spacing w:val="-12"/>
                                      <w:w w:val="105"/>
                                      <w:sz w:val="22"/>
                                    </w:rPr>
                                    <w:t xml:space="preserve"> 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2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pacing w:val="-12"/>
                                      <w:w w:val="105"/>
                                      <w:sz w:val="22"/>
                                    </w:rPr>
                                    <w:t xml:space="preserve"> 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2"/>
                                    </w:rPr>
                                    <w:t>details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spacing w:val="-13"/>
                                      <w:w w:val="105"/>
                                      <w:sz w:val="22"/>
                                    </w:rPr>
                                    <w:t xml:space="preserve"> 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2"/>
                                    </w:rPr>
                                    <w:t>on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spacing w:val="-12"/>
                                      <w:w w:val="105"/>
                                      <w:sz w:val="22"/>
                                    </w:rPr>
                                    <w:t xml:space="preserve"> 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2"/>
                                    </w:rPr>
                                    <w:t>how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spacing w:val="-13"/>
                                      <w:w w:val="105"/>
                                      <w:sz w:val="22"/>
                                    </w:rPr>
                                    <w:t xml:space="preserve"> </w:t>
                                  </w:r>
                                  <w:r w:rsidRPr="00CA1CDE">
                                    <w:rPr>
                                      <w:rFonts w:asciiTheme="minorHAnsi" w:hAnsiTheme="minorHAnsi" w:cstheme="minorHAnsi"/>
                                      <w:w w:val="105"/>
                                      <w:sz w:val="22"/>
                                    </w:rPr>
                                    <w:t>to respond.</w:t>
                                  </w:r>
                                </w:p>
                                <w:p w14:paraId="5D81FE18" w14:textId="77777777" w:rsidR="003F01FB" w:rsidRPr="003F01FB" w:rsidRDefault="003F01FB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1F48F62" id="Text Box 13" o:spid="_x0000_s1032" type="#_x0000_t202" style="position:absolute;margin-left:-130.7pt;margin-top:73.35pt;width:513.75pt;height:52.0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" fillcolor="#f2f2f2 [3052]" stroked="f" strokeweight=".5pt">
                      <v:textbox>
                        <w:txbxContent>
                          <w:p w14:paraId="5ADDB76D" w14:textId="77777777" w:rsidR="00CA1CDE" w:rsidRPr="00CA1CDE" w:rsidRDefault="00CA1CDE" w:rsidP="00CA1CDE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CA1CDE">
                              <w:rPr>
                                <w:rFonts w:asciiTheme="minorHAnsi" w:hAnsiTheme="minorHAnsi" w:cstheme="minorHAnsi"/>
                                <w:b/>
                                <w:w w:val="105"/>
                                <w:sz w:val="22"/>
                              </w:rPr>
                              <w:t>To the respondent(s)</w:t>
                            </w:r>
                          </w:p>
                          <w:p w14:paraId="06D2BBF9" w14:textId="1F3DA216" w:rsidR="00CA1CDE" w:rsidRPr="00CA1CDE" w:rsidRDefault="00CA1CDE" w:rsidP="00CA1CDE">
                            <w:pPr>
                              <w:spacing w:before="85" w:line="216" w:lineRule="auto"/>
                              <w:ind w:left="170" w:right="575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CA1CDE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</w:rPr>
                              <w:t>A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spacing w:val="-13"/>
                                <w:w w:val="105"/>
                                <w:sz w:val="22"/>
                              </w:rPr>
                              <w:t xml:space="preserve"> </w:t>
                            </w:r>
                            <w:r w:rsidR="00707F9C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</w:rPr>
                              <w:t>c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</w:rPr>
                              <w:t>ourt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spacing w:val="-12"/>
                                <w:w w:val="105"/>
                                <w:sz w:val="22"/>
                              </w:rPr>
                              <w:t xml:space="preserve"> 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</w:rPr>
                              <w:t>proceeding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spacing w:val="-13"/>
                                <w:w w:val="105"/>
                                <w:sz w:val="22"/>
                              </w:rPr>
                              <w:t xml:space="preserve"> 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</w:rPr>
                              <w:t>has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spacing w:val="-12"/>
                                <w:w w:val="105"/>
                                <w:sz w:val="22"/>
                              </w:rPr>
                              <w:t xml:space="preserve"> 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</w:rPr>
                              <w:t>been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spacing w:val="-13"/>
                                <w:w w:val="105"/>
                                <w:sz w:val="22"/>
                              </w:rPr>
                              <w:t xml:space="preserve"> 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</w:rPr>
                              <w:t>commenced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spacing w:val="-12"/>
                                <w:w w:val="105"/>
                                <w:sz w:val="22"/>
                              </w:rPr>
                              <w:t xml:space="preserve"> 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</w:rPr>
                              <w:t>against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spacing w:val="-13"/>
                                <w:w w:val="105"/>
                                <w:sz w:val="22"/>
                              </w:rPr>
                              <w:t xml:space="preserve"> 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</w:rPr>
                              <w:t>you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spacing w:val="-12"/>
                                <w:w w:val="105"/>
                                <w:sz w:val="22"/>
                              </w:rPr>
                              <w:t xml:space="preserve"> 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</w:rPr>
                              <w:t>in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spacing w:val="-13"/>
                                <w:w w:val="105"/>
                                <w:sz w:val="22"/>
                              </w:rPr>
                              <w:t xml:space="preserve"> 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</w:rPr>
                              <w:t>the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spacing w:val="-12"/>
                                <w:w w:val="105"/>
                                <w:sz w:val="22"/>
                              </w:rPr>
                              <w:t xml:space="preserve"> 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</w:rPr>
                              <w:t>Court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spacing w:val="-13"/>
                                <w:w w:val="105"/>
                                <w:sz w:val="22"/>
                              </w:rPr>
                              <w:t xml:space="preserve"> 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</w:rPr>
                              <w:t>of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spacing w:val="-12"/>
                                <w:w w:val="105"/>
                                <w:sz w:val="22"/>
                              </w:rPr>
                              <w:t xml:space="preserve"> 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</w:rPr>
                              <w:t>Appeal.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spacing w:val="-13"/>
                                <w:w w:val="105"/>
                                <w:sz w:val="22"/>
                              </w:rPr>
                              <w:t xml:space="preserve"> 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</w:rPr>
                              <w:t>See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spacing w:val="-12"/>
                                <w:w w:val="105"/>
                                <w:sz w:val="22"/>
                              </w:rPr>
                              <w:t xml:space="preserve"> 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</w:rPr>
                              <w:t>the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spacing w:val="-13"/>
                                <w:w w:val="105"/>
                                <w:sz w:val="22"/>
                              </w:rPr>
                              <w:t xml:space="preserve"> 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</w:rPr>
                              <w:t>final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spacing w:val="-12"/>
                                <w:w w:val="105"/>
                                <w:sz w:val="22"/>
                              </w:rPr>
                              <w:t xml:space="preserve"> 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</w:rPr>
                              <w:t>page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spacing w:val="-13"/>
                                <w:w w:val="105"/>
                                <w:sz w:val="22"/>
                              </w:rPr>
                              <w:t xml:space="preserve"> 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</w:rPr>
                              <w:t>of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spacing w:val="-12"/>
                                <w:w w:val="105"/>
                                <w:sz w:val="22"/>
                              </w:rPr>
                              <w:t xml:space="preserve"> 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</w:rPr>
                              <w:t>this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spacing w:val="-13"/>
                                <w:w w:val="105"/>
                                <w:sz w:val="22"/>
                              </w:rPr>
                              <w:t xml:space="preserve"> 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</w:rPr>
                              <w:t>form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spacing w:val="-12"/>
                                <w:w w:val="105"/>
                                <w:sz w:val="22"/>
                              </w:rPr>
                              <w:t xml:space="preserve"> 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</w:rPr>
                              <w:t>for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12"/>
                                <w:w w:val="105"/>
                                <w:sz w:val="22"/>
                              </w:rPr>
                              <w:t xml:space="preserve"> 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</w:rPr>
                              <w:t>details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spacing w:val="-13"/>
                                <w:w w:val="105"/>
                                <w:sz w:val="22"/>
                              </w:rPr>
                              <w:t xml:space="preserve"> 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</w:rPr>
                              <w:t>on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spacing w:val="-12"/>
                                <w:w w:val="105"/>
                                <w:sz w:val="22"/>
                              </w:rPr>
                              <w:t xml:space="preserve"> 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</w:rPr>
                              <w:t>how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spacing w:val="-13"/>
                                <w:w w:val="105"/>
                                <w:sz w:val="22"/>
                              </w:rPr>
                              <w:t xml:space="preserve"> </w:t>
                            </w:r>
                            <w:r w:rsidRPr="00CA1CDE">
                              <w:rPr>
                                <w:rFonts w:asciiTheme="minorHAnsi" w:hAnsiTheme="minorHAnsi" w:cstheme="minorHAnsi"/>
                                <w:w w:val="105"/>
                                <w:sz w:val="22"/>
                              </w:rPr>
                              <w:t>to respond.</w:t>
                            </w:r>
                          </w:p>
                          <w:p w14:paraId="5D81FE18" w14:textId="77777777" w:rsidR="003F01FB" w:rsidRPr="003F01FB" w:rsidRDefault="003F01F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5DB7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39421C82" wp14:editId="628557D5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363855</wp:posOffset>
                      </wp:positionV>
                      <wp:extent cx="2275205" cy="299720"/>
                      <wp:effectExtent l="0" t="0" r="0" b="508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5205" cy="299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A1E716" w14:textId="77777777" w:rsidR="007F2373" w:rsidRPr="00843FE1" w:rsidRDefault="00D02A86" w:rsidP="007F2373">
                                  <w:pPr>
                                    <w:pStyle w:val="BodyText"/>
                                    <w:spacing w:before="13" w:line="228" w:lineRule="auto"/>
                                    <w:ind w:left="139" w:right="87" w:hanging="48"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sz w:val="22"/>
                                      <w:szCs w:val="22"/>
                                    </w:rPr>
                                  </w:pPr>
                                  <w:r w:rsidRPr="00843FE1">
                                    <w:rPr>
                                      <w:rFonts w:asciiTheme="minorHAnsi" w:hAnsiTheme="minorHAnsi" w:cstheme="minorHAnsi"/>
                                      <w:i w:val="0"/>
                                      <w:w w:val="105"/>
                                      <w:sz w:val="22"/>
                                      <w:szCs w:val="22"/>
                                    </w:rPr>
                                    <w:t>Supreme Court Registry Location</w:t>
                                  </w:r>
                                </w:p>
                                <w:p w14:paraId="082B01A0" w14:textId="77777777" w:rsidR="007F2373" w:rsidRPr="007F2373" w:rsidRDefault="007F23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9421C82" id="Text Box 1" o:spid="_x0000_s1033" type="#_x0000_t202" style="position:absolute;margin-left:22.5pt;margin-top:28.65pt;width:179.15pt;height:23.6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" filled="f" stroked="f" strokeweight=".5pt">
                      <v:textbox>
                        <w:txbxContent>
                          <w:p w14:paraId="32A1E716" w14:textId="77777777" w:rsidR="007F2373" w:rsidRPr="00843FE1" w:rsidRDefault="00D02A86" w:rsidP="007F2373">
                            <w:pPr>
                              <w:pStyle w:val="BodyText"/>
                              <w:spacing w:before="13" w:line="228" w:lineRule="auto"/>
                              <w:ind w:left="139" w:right="87" w:hanging="48"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sz w:val="22"/>
                                <w:szCs w:val="22"/>
                              </w:rPr>
                            </w:pPr>
                            <w:r w:rsidRPr="00843FE1">
                              <w:rPr>
                                <w:rFonts w:asciiTheme="minorHAnsi" w:hAnsiTheme="minorHAnsi" w:cstheme="minorHAnsi"/>
                                <w:i w:val="0"/>
                                <w:w w:val="105"/>
                                <w:sz w:val="22"/>
                                <w:szCs w:val="22"/>
                              </w:rPr>
                              <w:t>Supreme Court Registry Location</w:t>
                            </w:r>
                          </w:p>
                          <w:p w14:paraId="082B01A0" w14:textId="77777777" w:rsidR="007F2373" w:rsidRPr="007F2373" w:rsidRDefault="007F237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1" w:type="dxa"/>
          </w:tcPr>
          <w:p w14:paraId="7F1EED8A" w14:textId="77777777" w:rsidR="00BB4438" w:rsidRDefault="00BB4438" w:rsidP="00DF0633"/>
        </w:tc>
        <w:tc>
          <w:tcPr>
            <w:tcW w:w="4146" w:type="dxa"/>
          </w:tcPr>
          <w:p w14:paraId="608BC60F" w14:textId="77777777" w:rsidR="00BB4438" w:rsidRDefault="00136B5D" w:rsidP="00DF0633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12672" behindDoc="0" locked="0" layoutInCell="1" allowOverlap="1" wp14:anchorId="1330FF89" wp14:editId="658CAE87">
                      <wp:simplePos x="0" y="0"/>
                      <wp:positionH relativeFrom="margin">
                        <wp:posOffset>100965</wp:posOffset>
                      </wp:positionH>
                      <wp:positionV relativeFrom="margin">
                        <wp:posOffset>245745</wp:posOffset>
                      </wp:positionV>
                      <wp:extent cx="2352675" cy="438150"/>
                      <wp:effectExtent l="0" t="0" r="28575" b="19050"/>
                      <wp:wrapTopAndBottom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835F3C" w14:textId="77777777" w:rsidR="00BB4438" w:rsidRPr="000D469C" w:rsidRDefault="00BB4438" w:rsidP="00BB4438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330FF89" id="_x0000_s1034" type="#_x0000_t202" style="position:absolute;margin-left:7.95pt;margin-top:19.35pt;width:185.25pt;height:34.5pt;z-index:251612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">
                      <v:textbox>
                        <w:txbxContent>
                          <w:p w14:paraId="4B835F3C" w14:textId="77777777" w:rsidR="00BB4438" w:rsidRPr="000D469C" w:rsidRDefault="00BB4438" w:rsidP="00BB4438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  <w10:wrap type="topAndBottom" anchorx="margin" anchory="margin"/>
                    </v:shape>
                  </w:pict>
                </mc:Fallback>
              </mc:AlternateContent>
            </w:r>
          </w:p>
        </w:tc>
      </w:tr>
    </w:tbl>
    <w:p w14:paraId="6A4144FF" w14:textId="77777777" w:rsidR="007A333D" w:rsidRDefault="00B31090" w:rsidP="009762C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3D3E67D" wp14:editId="7CDE2825">
                <wp:simplePos x="0" y="0"/>
                <wp:positionH relativeFrom="column">
                  <wp:posOffset>-163195</wp:posOffset>
                </wp:positionH>
                <wp:positionV relativeFrom="paragraph">
                  <wp:posOffset>118328</wp:posOffset>
                </wp:positionV>
                <wp:extent cx="2190711" cy="277945"/>
                <wp:effectExtent l="0" t="0" r="635" b="825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11" cy="277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2726CC" w14:textId="77777777" w:rsidR="00B31090" w:rsidRPr="00155988" w:rsidRDefault="00B31090" w:rsidP="001559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155988">
                              <w:rPr>
                                <w:rFonts w:asciiTheme="minorHAnsi" w:hAnsiTheme="minorHAnsi" w:cstheme="minorHAnsi"/>
                                <w:b/>
                              </w:rPr>
                              <w:t>PARTIES TO THE APPEAL</w:t>
                            </w:r>
                          </w:p>
                          <w:p w14:paraId="4E085153" w14:textId="77777777" w:rsidR="00B31090" w:rsidRDefault="00B31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D3E67D" id="Text Box 32" o:spid="_x0000_s1035" type="#_x0000_t202" style="position:absolute;margin-left:-12.85pt;margin-top:9.3pt;width:172.5pt;height:21.9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" fillcolor="white [3201]" stroked="f" strokeweight=".5pt">
                <v:textbox>
                  <w:txbxContent>
                    <w:p w14:paraId="592726CC" w14:textId="77777777" w:rsidR="00B31090" w:rsidRPr="00155988" w:rsidRDefault="00B31090" w:rsidP="001559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155988">
                        <w:rPr>
                          <w:rFonts w:asciiTheme="minorHAnsi" w:hAnsiTheme="minorHAnsi" w:cstheme="minorHAnsi"/>
                          <w:b/>
                        </w:rPr>
                        <w:t>PARTIES TO THE APPEAL</w:t>
                      </w:r>
                    </w:p>
                    <w:p w14:paraId="4E085153" w14:textId="77777777" w:rsidR="00B31090" w:rsidRDefault="00B31090"/>
                  </w:txbxContent>
                </v:textbox>
              </v:shape>
            </w:pict>
          </mc:Fallback>
        </mc:AlternateContent>
      </w:r>
      <w:r>
        <w:br/>
      </w:r>
    </w:p>
    <w:p w14:paraId="6500D0C3" w14:textId="77777777" w:rsidR="00B31090" w:rsidRDefault="00B31090" w:rsidP="009762C1"/>
    <w:tbl>
      <w:tblPr>
        <w:tblStyle w:val="TableGrid"/>
        <w:tblW w:w="10348" w:type="dxa"/>
        <w:tblInd w:w="14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60"/>
        <w:gridCol w:w="7088"/>
      </w:tblGrid>
      <w:tr w:rsidR="00F1620A" w14:paraId="604EA4AF" w14:textId="77777777" w:rsidTr="00133250">
        <w:trPr>
          <w:trHeight w:val="2303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5B8C8" w14:textId="77777777" w:rsidR="00F1620A" w:rsidRDefault="00F1620A" w:rsidP="00F1620A"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632128" behindDoc="0" locked="0" layoutInCell="1" allowOverlap="1" wp14:anchorId="1367CE14" wp14:editId="754E57B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126365</wp:posOffset>
                      </wp:positionV>
                      <wp:extent cx="1905000" cy="1079694"/>
                      <wp:effectExtent l="0" t="38100" r="38100" b="63500"/>
                      <wp:wrapNone/>
                      <wp:docPr id="84" name="Group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0" cy="1079694"/>
                                <a:chOff x="0" y="40894"/>
                                <a:chExt cx="1784223" cy="430260"/>
                              </a:xfrm>
                            </wpg:grpSpPr>
                            <wps:wsp>
                              <wps:cNvPr id="85" name="Right Arrow 85"/>
                              <wps:cNvSpPr/>
                              <wps:spPr>
                                <a:xfrm>
                                  <a:off x="109728" y="40894"/>
                                  <a:ext cx="1674495" cy="430260"/>
                                </a:xfrm>
                                <a:prstGeom prst="rightArrow">
                                  <a:avLst>
                                    <a:gd name="adj1" fmla="val 91035"/>
                                    <a:gd name="adj2" fmla="val 24665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Text Box 86"/>
                              <wps:cNvSpPr txBox="1"/>
                              <wps:spPr>
                                <a:xfrm>
                                  <a:off x="0" y="75056"/>
                                  <a:ext cx="1609090" cy="3787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E30818F" w14:textId="0FC7A463" w:rsidR="00F1620A" w:rsidRPr="003419DA" w:rsidRDefault="00F1620A" w:rsidP="00F1620A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2E5F46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Appellant(s)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 w:rsidRPr="00F30A24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List the </w:t>
                                    </w:r>
                                    <w:r w:rsidR="00707F9C" w:rsidRPr="00FC17E0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party(</w:t>
                                    </w:r>
                                    <w:proofErr w:type="spellStart"/>
                                    <w:r w:rsidR="00707F9C" w:rsidRPr="00FC17E0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ies</w:t>
                                    </w:r>
                                    <w:proofErr w:type="spellEnd"/>
                                    <w:r w:rsidR="00707F9C" w:rsidRPr="00FC17E0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r w:rsidRPr="00F30A24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appealing the Supreme Court or tribunal order. Identify their role</w:t>
                                    </w:r>
                                    <w:r w:rsidR="00707F9C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Pr="00F30A24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in the </w:t>
                                    </w:r>
                                    <w:r w:rsidR="005A49B1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proceeding below</w:t>
                                    </w:r>
                                    <w:r w:rsidRPr="00F30A24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in brackets. E.g.</w:t>
                                    </w:r>
                                    <w:r w:rsidR="007706FF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Pr="00F30A24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Jane Doe (plaintiff, petitioner, etc.)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367CE14" id="Group 84" o:spid="_x0000_s1036" style="position:absolute;margin-left:.1pt;margin-top:9.95pt;width:150pt;height:85pt;z-index:251632128;mso-width-relative:margin;mso-height-relative:margin" coordorigin=",408" coordsize="17842,4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ight Arrow 85" o:spid="_x0000_s1037" type="#_x0000_t13" style="position:absolute;left:1097;top:408;width:16745;height:4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" adj="20231,968" fillcolor="#f2f2f2 [3052]" strokecolor="#f2f2f2 [3052]" strokeweight="2pt"/>
                      <v:shape id="Text Box 86" o:spid="_x0000_s1038" type="#_x0000_t202" style="position:absolute;top:750;width:16090;height:3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<v:textbox>
                          <w:txbxContent>
                            <w:p w14:paraId="0E30818F" w14:textId="0FC7A463" w:rsidR="00F1620A" w:rsidRPr="003419DA" w:rsidRDefault="00F1620A" w:rsidP="00F1620A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E5F46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Appellant(s)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  <w:r w:rsidRPr="00F30A24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List the </w:t>
                              </w:r>
                              <w:r w:rsidR="00707F9C" w:rsidRPr="00FC17E0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party(</w:t>
                              </w:r>
                              <w:proofErr w:type="spellStart"/>
                              <w:r w:rsidR="00707F9C" w:rsidRPr="00FC17E0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ies</w:t>
                              </w:r>
                              <w:proofErr w:type="spellEnd"/>
                              <w:r w:rsidR="00707F9C" w:rsidRPr="00FC17E0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)</w:t>
                              </w:r>
                              <w:r w:rsidRPr="00F30A24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appealing the Supreme Court or tribunal order. Identify their role</w:t>
                              </w:r>
                              <w:r w:rsidR="00707F9C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F30A24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in the </w:t>
                              </w:r>
                              <w:r w:rsidR="005A49B1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proceeding below</w:t>
                              </w:r>
                              <w:r w:rsidRPr="00F30A24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in brackets. E.g.</w:t>
                              </w:r>
                              <w:r w:rsidR="007706FF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F30A24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Jane Doe (plaintiff, petitioner, etc.)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14:paraId="529EB8BB" w14:textId="77777777" w:rsidR="005526AA" w:rsidRDefault="005526AA" w:rsidP="005526AA">
            <w:pPr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</w:pPr>
          </w:p>
          <w:p w14:paraId="2E21C350" w14:textId="77777777" w:rsidR="002050FA" w:rsidRPr="00A60B79" w:rsidRDefault="002050FA" w:rsidP="005D1398">
            <w:pPr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</w:pPr>
          </w:p>
        </w:tc>
      </w:tr>
    </w:tbl>
    <w:p w14:paraId="4410B87F" w14:textId="08250399" w:rsidR="003E3D96" w:rsidRDefault="003E3D96" w:rsidP="009762C1">
      <w:pPr>
        <w:sectPr w:rsidR="003E3D96" w:rsidSect="001338FF">
          <w:footerReference w:type="default" r:id="rId10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131"/>
      </w:tblGrid>
      <w:tr w:rsidR="00E06DB1" w14:paraId="11A0BEE8" w14:textId="77777777" w:rsidTr="00FB5322">
        <w:trPr>
          <w:trHeight w:val="2312"/>
        </w:trPr>
        <w:tc>
          <w:tcPr>
            <w:tcW w:w="2835" w:type="dxa"/>
            <w:tcBorders>
              <w:right w:val="single" w:sz="4" w:space="0" w:color="auto"/>
            </w:tcBorders>
          </w:tcPr>
          <w:p w14:paraId="5082C1B1" w14:textId="07EE12A2" w:rsidR="00E06DB1" w:rsidRDefault="00FB5322" w:rsidP="009762C1"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690496" behindDoc="0" locked="0" layoutInCell="1" allowOverlap="1" wp14:anchorId="534D8347" wp14:editId="540E9F7B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43180</wp:posOffset>
                      </wp:positionV>
                      <wp:extent cx="1905000" cy="1209040"/>
                      <wp:effectExtent l="0" t="38100" r="38100" b="29210"/>
                      <wp:wrapNone/>
                      <wp:docPr id="90" name="Group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0" cy="1209040"/>
                                <a:chOff x="25611" y="8049"/>
                                <a:chExt cx="1815077" cy="623886"/>
                              </a:xfrm>
                            </wpg:grpSpPr>
                            <wps:wsp>
                              <wps:cNvPr id="91" name="Right Arrow 91"/>
                              <wps:cNvSpPr/>
                              <wps:spPr>
                                <a:xfrm>
                                  <a:off x="109725" y="8049"/>
                                  <a:ext cx="1730963" cy="609468"/>
                                </a:xfrm>
                                <a:prstGeom prst="rightArrow">
                                  <a:avLst>
                                    <a:gd name="adj1" fmla="val 89272"/>
                                    <a:gd name="adj2" fmla="val 28847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Text Box 92"/>
                              <wps:cNvSpPr txBox="1"/>
                              <wps:spPr>
                                <a:xfrm>
                                  <a:off x="25611" y="49039"/>
                                  <a:ext cx="1585111" cy="5828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2823311" w14:textId="77777777" w:rsidR="00FB5322" w:rsidRPr="003419DA" w:rsidRDefault="00FB5322" w:rsidP="00FB5322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2E5F46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Respondent(s)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 w:rsidRPr="00F30A24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List the other party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proofErr w:type="spellStart"/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ies</w:t>
                                    </w:r>
                                    <w:proofErr w:type="spellEnd"/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r w:rsidRPr="00F30A24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in the Supreme Court or tribunal order you are appealing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who are </w:t>
                                    </w:r>
                                    <w:r w:rsidRPr="00F30A24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affected by the appeal. Identify the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ir roles in the proceeding below in </w:t>
                                    </w:r>
                                    <w:r w:rsidRPr="00F30A24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brackets. E.g.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 w:rsidRPr="00F30A24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Jane Doe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(defendant).</w:t>
                                    </w:r>
                                    <w:r w:rsidRPr="00F30A24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34D8347" id="Group 90" o:spid="_x0000_s1039" style="position:absolute;margin-left:-16.65pt;margin-top:3.4pt;width:150pt;height:95.2pt;z-index:251690496;mso-width-relative:margin;mso-height-relative:margin" coordorigin="256,80" coordsize="18150,6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">
                      <v:shape id="Right Arrow 91" o:spid="_x0000_s1040" type="#_x0000_t13" style="position:absolute;left:1097;top:80;width:17309;height:6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" adj="19406,1159" fillcolor="#f2f2f2 [3052]" strokecolor="#f2f2f2 [3052]" strokeweight="2pt"/>
                      <v:shape id="Text Box 92" o:spid="_x0000_s1041" type="#_x0000_t202" style="position:absolute;left:256;top:490;width:15851;height:5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I5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lAn9fwg+Qm18AAAD//wMAUEsBAi0AFAAGAAgAAAAhANvh9svuAAAAhQEAABMAAAAAAAAA&#10;AAAAAAAAAAAAAFtDb250ZW50X1R5cGVzXS54bWxQSwECLQAUAAYACAAAACEAWvQsW78AAAAVAQAA&#10;CwAAAAAAAAAAAAAAAAAfAQAAX3JlbHMvLnJlbHNQSwECLQAUAAYACAAAACEAJloiOcYAAADbAAAA&#10;DwAAAAAAAAAAAAAAAAAHAgAAZHJzL2Rvd25yZXYueG1sUEsFBgAAAAADAAMAtwAAAPoCAAAAAA==&#10;" filled="f" stroked="f" strokeweight=".5pt">
                        <v:textbox>
                          <w:txbxContent>
                            <w:p w14:paraId="72823311" w14:textId="77777777" w:rsidR="00FB5322" w:rsidRPr="003419DA" w:rsidRDefault="00FB5322" w:rsidP="00FB5322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E5F46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Respondent(s)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  <w:r w:rsidRPr="00F30A24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List the other party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ies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)</w:t>
                              </w:r>
                              <w:r w:rsidRPr="00F30A24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in the Supreme Court or tribunal order you are appealing 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who are </w:t>
                              </w:r>
                              <w:r w:rsidRPr="00F30A24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affected by the appeal. Identify the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ir roles in the proceeding below in </w:t>
                              </w:r>
                              <w:r w:rsidRPr="00F30A24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brackets. E.g.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F30A24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Jane Doe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(defendant).</w:t>
                              </w:r>
                              <w:r w:rsidRPr="00F30A24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902C" w14:textId="77777777" w:rsidR="005526AA" w:rsidRPr="00843FE1" w:rsidRDefault="005526AA" w:rsidP="005526A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</w:p>
        </w:tc>
      </w:tr>
    </w:tbl>
    <w:p w14:paraId="5EC8725E" w14:textId="77777777" w:rsidR="000C61E2" w:rsidRDefault="000C61E2" w:rsidP="009762C1">
      <w:pPr>
        <w:sectPr w:rsidR="000C61E2" w:rsidSect="001338FF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p w14:paraId="4AD860CE" w14:textId="77777777" w:rsidR="007B5BAE" w:rsidRDefault="007B5BAE" w:rsidP="00F02314"/>
    <w:p w14:paraId="6A06A4D0" w14:textId="2C8CEB04" w:rsidR="00155988" w:rsidRDefault="00155988" w:rsidP="0015598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155988">
        <w:rPr>
          <w:rFonts w:asciiTheme="minorHAnsi" w:hAnsiTheme="minorHAnsi" w:cstheme="minorHAnsi"/>
          <w:b/>
        </w:rPr>
        <w:t>THE ORDER YOU ARE APPEALING</w:t>
      </w:r>
      <w:r>
        <w:rPr>
          <w:rFonts w:asciiTheme="minorHAnsi" w:hAnsiTheme="minorHAnsi" w:cstheme="minorHAnsi"/>
          <w:b/>
        </w:rPr>
        <w:br/>
      </w:r>
    </w:p>
    <w:tbl>
      <w:tblPr>
        <w:tblStyle w:val="TableGrid"/>
        <w:tblW w:w="7390" w:type="dxa"/>
        <w:tblInd w:w="567" w:type="dxa"/>
        <w:tblLook w:val="04A0" w:firstRow="1" w:lastRow="0" w:firstColumn="1" w:lastColumn="0" w:noHBand="0" w:noVBand="1"/>
      </w:tblPr>
      <w:tblGrid>
        <w:gridCol w:w="3261"/>
        <w:gridCol w:w="1751"/>
        <w:gridCol w:w="2378"/>
      </w:tblGrid>
      <w:tr w:rsidR="009A6AE5" w14:paraId="1EF12CA0" w14:textId="77777777" w:rsidTr="007F0364">
        <w:trPr>
          <w:cantSplit/>
          <w:trHeight w:val="106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BEDA192" w14:textId="26A85B0D" w:rsidR="009A6AE5" w:rsidRDefault="009A6AE5" w:rsidP="00155988"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4C65A858" wp14:editId="61BB59CB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9525</wp:posOffset>
                      </wp:positionV>
                      <wp:extent cx="1857375" cy="628650"/>
                      <wp:effectExtent l="0" t="38100" r="47625" b="57150"/>
                      <wp:wrapNone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7375" cy="628650"/>
                                <a:chOff x="42024" y="8049"/>
                                <a:chExt cx="1742076" cy="438856"/>
                              </a:xfrm>
                            </wpg:grpSpPr>
                            <wps:wsp>
                              <wps:cNvPr id="44" name="Right Arrow 44"/>
                              <wps:cNvSpPr/>
                              <wps:spPr>
                                <a:xfrm>
                                  <a:off x="109605" y="8049"/>
                                  <a:ext cx="1674495" cy="438856"/>
                                </a:xfrm>
                                <a:prstGeom prst="rightArrow">
                                  <a:avLst>
                                    <a:gd name="adj1" fmla="val 89272"/>
                                    <a:gd name="adj2" fmla="val 28847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Text Box 45"/>
                              <wps:cNvSpPr txBox="1"/>
                              <wps:spPr>
                                <a:xfrm>
                                  <a:off x="42024" y="10032"/>
                                  <a:ext cx="1563402" cy="4169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A42310A" w14:textId="77777777" w:rsidR="009A6AE5" w:rsidRPr="002E5F46" w:rsidRDefault="009A6AE5" w:rsidP="002E5F46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2E5F46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Is leave to appeal required?</w:t>
                                    </w:r>
                                  </w:p>
                                  <w:p w14:paraId="18601564" w14:textId="49C78AB1" w:rsidR="009A6AE5" w:rsidRDefault="009A6AE5" w:rsidP="002E5F46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2E5F46"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Court of Appeal </w:t>
                                    </w:r>
                                    <w:r w:rsidRPr="0065396E"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  <w:t>Rule</w:t>
                                    </w:r>
                                    <w:r w:rsidR="0065396E" w:rsidRPr="0065396E"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A31B2F"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  <w:t>12</w:t>
                                    </w:r>
                                    <w:r w:rsidR="0065396E" w:rsidRPr="0065396E"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65396E"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  <w:t xml:space="preserve">explains </w:t>
                                    </w:r>
                                    <w:r w:rsidRPr="002E5F46"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when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2E5F46"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you need leave to appeal. </w:t>
                                    </w:r>
                                  </w:p>
                                  <w:p w14:paraId="39215F1E" w14:textId="4EA6A991" w:rsidR="009A6AE5" w:rsidRPr="002E5F46" w:rsidRDefault="009A6AE5" w:rsidP="002E5F46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2E5F46"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If you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are unsure, c</w:t>
                                    </w:r>
                                    <w:r w:rsidRPr="002E5F46"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heck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“Yes</w:t>
                                    </w:r>
                                    <w:r w:rsidR="00BA16EE"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”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C65A858" id="Group 43" o:spid="_x0000_s1042" style="position:absolute;margin-left:4.4pt;margin-top:.75pt;width:146.25pt;height:49.5pt;z-index:251656704;mso-width-relative:margin;mso-height-relative:margin" coordorigin="420,80" coordsize="17420,4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">
                      <v:shape id="Right Arrow 44" o:spid="_x0000_s1043" type="#_x0000_t13" style="position:absolute;left:1096;top:80;width:16745;height:4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" adj="19967,1159" fillcolor="#f2f2f2 [3052]" strokecolor="#f2f2f2 [3052]" strokeweight="2pt"/>
                      <v:shape id="Text Box 45" o:spid="_x0000_s1044" type="#_x0000_t202" style="position:absolute;left:420;top:100;width:15634;height:4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    <v:textbox>
                          <w:txbxContent>
                            <w:p w14:paraId="3A42310A" w14:textId="77777777" w:rsidR="009A6AE5" w:rsidRPr="002E5F46" w:rsidRDefault="009A6AE5" w:rsidP="002E5F46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E5F46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Is leave to appeal required?</w:t>
                              </w:r>
                            </w:p>
                            <w:p w14:paraId="18601564" w14:textId="49C78AB1" w:rsidR="009A6AE5" w:rsidRDefault="009A6AE5" w:rsidP="002E5F46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E5F46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Court of Appeal </w:t>
                              </w:r>
                              <w:r w:rsidRPr="0065396E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>Rule</w:t>
                              </w:r>
                              <w:r w:rsidR="0065396E" w:rsidRPr="0065396E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31B2F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>12</w:t>
                              </w:r>
                              <w:r w:rsidR="0065396E" w:rsidRPr="0065396E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5396E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explains </w:t>
                              </w:r>
                              <w:r w:rsidRPr="002E5F46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when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E5F46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you need leave to appeal. </w:t>
                              </w:r>
                            </w:p>
                            <w:p w14:paraId="39215F1E" w14:textId="4EA6A991" w:rsidR="009A6AE5" w:rsidRPr="002E5F46" w:rsidRDefault="009A6AE5" w:rsidP="002E5F46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E5F46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If you 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are unsure, c</w:t>
                              </w:r>
                              <w:r w:rsidRPr="002E5F46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heck 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“Yes</w:t>
                              </w:r>
                              <w:r w:rsidR="00BA16EE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”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18771FD4" w14:textId="77777777" w:rsidR="009A6AE5" w:rsidRDefault="009A6AE5" w:rsidP="009A6AE5">
            <w:pPr>
              <w:rPr>
                <w:rFonts w:asciiTheme="minorHAnsi" w:hAnsiTheme="minorHAnsi"/>
                <w:sz w:val="22"/>
              </w:rPr>
            </w:pPr>
          </w:p>
          <w:p w14:paraId="2D0CD8B7" w14:textId="6DB4333C" w:rsidR="009A6AE5" w:rsidRPr="00EB5858" w:rsidRDefault="009A6AE5" w:rsidP="009A6AE5">
            <w:pPr>
              <w:rPr>
                <w:rFonts w:asciiTheme="minorHAnsi" w:hAnsiTheme="minorHAnsi" w:cstheme="minorHAnsi"/>
                <w:sz w:val="22"/>
              </w:rPr>
            </w:pPr>
            <w:r>
              <w:t xml:space="preserve"> </w:t>
            </w:r>
            <w:r w:rsidR="004039DE">
              <w:t xml:space="preserve">     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81447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9D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4039DE">
              <w:t xml:space="preserve"> </w:t>
            </w:r>
            <w:r w:rsidRPr="00FA7426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73871A29" w14:textId="77777777" w:rsidR="009A6AE5" w:rsidRDefault="009A6AE5" w:rsidP="009A6AE5">
            <w:pPr>
              <w:rPr>
                <w:rFonts w:asciiTheme="minorHAnsi" w:hAnsiTheme="minorHAnsi"/>
                <w:sz w:val="22"/>
              </w:rPr>
            </w:pPr>
          </w:p>
          <w:p w14:paraId="21038424" w14:textId="77777777" w:rsidR="009A6AE5" w:rsidRPr="00843FE1" w:rsidRDefault="00094024" w:rsidP="009A6AE5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03897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AE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A6AE5">
              <w:t xml:space="preserve"> </w:t>
            </w:r>
            <w:r w:rsidR="009A6AE5" w:rsidRPr="00FA7426"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</w:tbl>
    <w:p w14:paraId="2C19431D" w14:textId="77777777" w:rsidR="00D87FCE" w:rsidRDefault="00D87FCE" w:rsidP="00155988">
      <w:pPr>
        <w:rPr>
          <w:rFonts w:asciiTheme="minorHAnsi" w:hAnsiTheme="minorHAnsi" w:cstheme="minorHAnsi"/>
          <w:b/>
        </w:rPr>
      </w:pPr>
    </w:p>
    <w:p w14:paraId="3D3905E8" w14:textId="77777777" w:rsidR="00F062B8" w:rsidRDefault="00F062B8" w:rsidP="00155988">
      <w:pPr>
        <w:rPr>
          <w:rFonts w:asciiTheme="minorHAnsi" w:hAnsiTheme="minorHAnsi" w:cstheme="minorHAnsi"/>
          <w:b/>
        </w:rPr>
      </w:pPr>
    </w:p>
    <w:p w14:paraId="2549BDE9" w14:textId="60306FAC" w:rsidR="00F062B8" w:rsidRDefault="00F062B8" w:rsidP="00155988">
      <w:pPr>
        <w:rPr>
          <w:rFonts w:asciiTheme="minorHAnsi" w:hAnsiTheme="minorHAnsi" w:cstheme="minorHAnsi"/>
          <w:b/>
        </w:rPr>
        <w:sectPr w:rsidR="00F062B8" w:rsidSect="001338FF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062"/>
        <w:gridCol w:w="6904"/>
      </w:tblGrid>
      <w:tr w:rsidR="00EB5858" w:rsidRPr="00EB5858" w14:paraId="1CD4C28F" w14:textId="77777777" w:rsidTr="005E53E7">
        <w:trPr>
          <w:cantSplit/>
          <w:trHeight w:val="1455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74793" w14:textId="284438FE" w:rsidR="00EB5858" w:rsidRPr="00EB5858" w:rsidRDefault="00D54ED3" w:rsidP="00EB585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627008" behindDoc="0" locked="0" layoutInCell="1" allowOverlap="1" wp14:anchorId="5C4B37D9" wp14:editId="71B716A3">
                      <wp:simplePos x="0" y="0"/>
                      <wp:positionH relativeFrom="column">
                        <wp:posOffset>89081</wp:posOffset>
                      </wp:positionH>
                      <wp:positionV relativeFrom="paragraph">
                        <wp:posOffset>35469</wp:posOffset>
                      </wp:positionV>
                      <wp:extent cx="1732190" cy="786130"/>
                      <wp:effectExtent l="0" t="38100" r="40005" b="5207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2190" cy="786130"/>
                                <a:chOff x="0" y="0"/>
                                <a:chExt cx="1732190" cy="786130"/>
                              </a:xfrm>
                            </wpg:grpSpPr>
                            <wps:wsp>
                              <wps:cNvPr id="67" name="Right Arrow 67"/>
                              <wps:cNvSpPr/>
                              <wps:spPr>
                                <a:xfrm>
                                  <a:off x="65315" y="0"/>
                                  <a:ext cx="1666875" cy="786130"/>
                                </a:xfrm>
                                <a:prstGeom prst="rightArrow">
                                  <a:avLst>
                                    <a:gd name="adj1" fmla="val 83194"/>
                                    <a:gd name="adj2" fmla="val 31627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Text Box 68"/>
                              <wps:cNvSpPr txBox="1"/>
                              <wps:spPr>
                                <a:xfrm>
                                  <a:off x="0" y="114300"/>
                                  <a:ext cx="1590675" cy="645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FE015BB" w14:textId="77777777" w:rsidR="00EB5858" w:rsidRPr="003419DA" w:rsidRDefault="009A6AE5" w:rsidP="00EB5858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Who made the order?</w:t>
                                    </w:r>
                                    <w:r w:rsidR="00EB5858" w:rsidRPr="003419DA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EB5858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 w:rsidR="00F30A24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Name the justice or other decision maker who pronounced the order you are appealing.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C4B37D9" id="Group 2" o:spid="_x0000_s1045" style="position:absolute;margin-left:7pt;margin-top:2.8pt;width:136.4pt;height:61.9pt;z-index:251627008" coordsize="17321,7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">
                      <v:shape id="Right Arrow 67" o:spid="_x0000_s1046" type="#_x0000_t13" style="position:absolute;left:653;width:16668;height:7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" adj="18378,1815" fillcolor="#f2f2f2 [3052]" strokecolor="#f2f2f2 [3052]" strokeweight="2pt"/>
                      <v:shape id="Text Box 68" o:spid="_x0000_s1047" type="#_x0000_t202" style="position:absolute;top:1143;width:15906;height:6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      <v:textbox>
                          <w:txbxContent>
                            <w:p w14:paraId="5FE015BB" w14:textId="77777777" w:rsidR="00EB5858" w:rsidRPr="003419DA" w:rsidRDefault="009A6AE5" w:rsidP="00EB5858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Who made the order?</w:t>
                              </w:r>
                              <w:r w:rsidR="00EB5858" w:rsidRPr="003419DA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EB5858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  <w:r w:rsidR="00F30A24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Name the justice or other decision maker who pronounced the order you are appealing.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47518128" w14:textId="1518A465" w:rsidR="004A2474" w:rsidRPr="00E34597" w:rsidRDefault="004A2474" w:rsidP="00817540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61F64C3B" w14:textId="77777777" w:rsidR="00F30A24" w:rsidRDefault="00F30A24" w:rsidP="00155988">
      <w:pPr>
        <w:rPr>
          <w:rFonts w:asciiTheme="minorHAnsi" w:hAnsiTheme="minorHAnsi" w:cstheme="minorHAnsi"/>
          <w:b/>
        </w:rPr>
      </w:pPr>
    </w:p>
    <w:p w14:paraId="22907C01" w14:textId="37BFAF53" w:rsidR="00F062B8" w:rsidRDefault="00F062B8" w:rsidP="00155988">
      <w:pPr>
        <w:rPr>
          <w:rFonts w:asciiTheme="minorHAnsi" w:hAnsiTheme="minorHAnsi" w:cstheme="minorHAnsi"/>
          <w:b/>
        </w:rPr>
      </w:pPr>
    </w:p>
    <w:p w14:paraId="2938B86D" w14:textId="40D766D3" w:rsidR="00F062B8" w:rsidRDefault="00F062B8" w:rsidP="00155988">
      <w:pPr>
        <w:rPr>
          <w:rFonts w:asciiTheme="minorHAnsi" w:hAnsiTheme="minorHAnsi" w:cstheme="minorHAnsi"/>
          <w:b/>
        </w:rPr>
        <w:sectPr w:rsidR="00F062B8" w:rsidSect="001338FF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Style w:val="TableGrid"/>
        <w:tblW w:w="9923" w:type="dxa"/>
        <w:tblInd w:w="567" w:type="dxa"/>
        <w:tblLook w:val="04A0" w:firstRow="1" w:lastRow="0" w:firstColumn="1" w:lastColumn="0" w:noHBand="0" w:noVBand="1"/>
      </w:tblPr>
      <w:tblGrid>
        <w:gridCol w:w="3261"/>
        <w:gridCol w:w="2126"/>
        <w:gridCol w:w="1417"/>
        <w:gridCol w:w="3119"/>
      </w:tblGrid>
      <w:tr w:rsidR="000A3D3B" w14:paraId="3001DE5D" w14:textId="77777777" w:rsidTr="00AD4CCF">
        <w:trPr>
          <w:cantSplit/>
          <w:trHeight w:val="1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007E43A" w14:textId="7CB2AF02" w:rsidR="000A3D3B" w:rsidRDefault="000A3D3B" w:rsidP="00C16B98"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628032" behindDoc="0" locked="0" layoutInCell="1" allowOverlap="1" wp14:anchorId="5A68A1CA" wp14:editId="17EC6D85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28575</wp:posOffset>
                      </wp:positionV>
                      <wp:extent cx="1695450" cy="547352"/>
                      <wp:effectExtent l="0" t="38100" r="38100" b="62865"/>
                      <wp:wrapNone/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5450" cy="547352"/>
                                <a:chOff x="103076" y="59594"/>
                                <a:chExt cx="1680958" cy="293162"/>
                              </a:xfrm>
                            </wpg:grpSpPr>
                            <wps:wsp>
                              <wps:cNvPr id="51" name="Right Arrow 51"/>
                              <wps:cNvSpPr/>
                              <wps:spPr>
                                <a:xfrm>
                                  <a:off x="109539" y="59594"/>
                                  <a:ext cx="1674495" cy="293162"/>
                                </a:xfrm>
                                <a:prstGeom prst="rightArrow">
                                  <a:avLst>
                                    <a:gd name="adj1" fmla="val 73126"/>
                                    <a:gd name="adj2" fmla="val 32925"/>
                                  </a:avLst>
                                </a:prstGeom>
                                <a:solidFill>
                                  <a:sysClr val="window" lastClr="FFFFFF">
                                    <a:lumMod val="9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" lastClr="FFFFFF">
                                      <a:lumMod val="9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Text Box 52"/>
                              <wps:cNvSpPr txBox="1"/>
                              <wps:spPr>
                                <a:xfrm>
                                  <a:off x="103076" y="113442"/>
                                  <a:ext cx="1475824" cy="175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ECAD85A" w14:textId="77777777" w:rsidR="000A3D3B" w:rsidRPr="00FD57D4" w:rsidRDefault="000A3D3B" w:rsidP="000A3D3B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FD57D4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What court and/or tribunal pronounced the order(s)?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A68A1CA" id="Group 50" o:spid="_x0000_s1048" style="position:absolute;margin-left:12pt;margin-top:2.25pt;width:133.5pt;height:43.1pt;z-index:251628032;mso-width-relative:margin;mso-height-relative:margin" coordorigin="1030,595" coordsize="16809,2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">
                      <v:shape id="Right Arrow 51" o:spid="_x0000_s1049" type="#_x0000_t13" style="position:absolute;left:1095;top:595;width:16745;height:29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" adj="20355,2902" fillcolor="#f2f2f2" strokecolor="#f2f2f2" strokeweight="2pt"/>
                      <v:shape id="Text Box 52" o:spid="_x0000_s1050" type="#_x0000_t202" style="position:absolute;left:1030;top:1134;width:14759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      <v:textbox>
                          <w:txbxContent>
                            <w:p w14:paraId="6ECAD85A" w14:textId="77777777" w:rsidR="000A3D3B" w:rsidRPr="00FD57D4" w:rsidRDefault="000A3D3B" w:rsidP="000A3D3B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FD57D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What court and/or tribunal pronounced the order(s)?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9CB2224" w14:textId="77777777" w:rsidR="000A3D3B" w:rsidRDefault="000A3D3B" w:rsidP="00C16B98">
            <w:pPr>
              <w:rPr>
                <w:rFonts w:asciiTheme="minorHAnsi" w:hAnsiTheme="minorHAnsi"/>
                <w:sz w:val="22"/>
              </w:rPr>
            </w:pPr>
          </w:p>
          <w:p w14:paraId="10E9AB34" w14:textId="6B2531AB" w:rsidR="000A3D3B" w:rsidRPr="00EB5858" w:rsidRDefault="00094024" w:rsidP="000A3D3B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41069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78C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0A3D3B">
              <w:t xml:space="preserve"> </w:t>
            </w:r>
            <w:r w:rsidR="000A3D3B" w:rsidRPr="00FA7426">
              <w:rPr>
                <w:rFonts w:asciiTheme="minorHAnsi" w:hAnsiTheme="minorHAnsi" w:cstheme="minorHAnsi"/>
                <w:sz w:val="22"/>
              </w:rPr>
              <w:t>Supreme Court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59AF1F" w14:textId="77777777" w:rsidR="000A3D3B" w:rsidRDefault="000A3D3B" w:rsidP="00C16B98">
            <w:pPr>
              <w:rPr>
                <w:rFonts w:asciiTheme="minorHAnsi" w:hAnsiTheme="minorHAnsi"/>
                <w:sz w:val="22"/>
              </w:rPr>
            </w:pPr>
          </w:p>
          <w:p w14:paraId="5EA0322B" w14:textId="6A7AACD8" w:rsidR="000A3D3B" w:rsidRPr="00843FE1" w:rsidRDefault="00094024" w:rsidP="000A3D3B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79902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37B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0A3D3B">
              <w:t xml:space="preserve"> </w:t>
            </w:r>
            <w:r w:rsidR="000A3D3B" w:rsidRPr="00FA7426">
              <w:rPr>
                <w:rFonts w:asciiTheme="minorHAnsi" w:hAnsiTheme="minorHAnsi" w:cstheme="minorHAnsi"/>
                <w:sz w:val="22"/>
              </w:rPr>
              <w:t>Tribunal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189D7" w14:textId="22DB2A95" w:rsidR="000A3D3B" w:rsidRPr="00843FE1" w:rsidRDefault="001B519A" w:rsidP="0040748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674112" behindDoc="0" locked="0" layoutInCell="1" allowOverlap="1" wp14:anchorId="4CFD55AB" wp14:editId="1CFE23B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14605</wp:posOffset>
                      </wp:positionV>
                      <wp:extent cx="1828800" cy="762000"/>
                      <wp:effectExtent l="0" t="0" r="19050" b="0"/>
                      <wp:wrapNone/>
                      <wp:docPr id="49" name="Group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762000"/>
                                <a:chOff x="0" y="0"/>
                                <a:chExt cx="1828800" cy="762000"/>
                              </a:xfrm>
                            </wpg:grpSpPr>
                            <wps:wsp>
                              <wps:cNvPr id="31" name="Text Box 31"/>
                              <wps:cNvSpPr txBox="1"/>
                              <wps:spPr>
                                <a:xfrm>
                                  <a:off x="0" y="0"/>
                                  <a:ext cx="1828800" cy="436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1591CB4F" w14:textId="4A70B10B" w:rsidR="00AD4CCF" w:rsidRPr="00E34597" w:rsidRDefault="00AD4CCF" w:rsidP="00AD4CCF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Text Box 34"/>
                              <wps:cNvSpPr txBox="1"/>
                              <wps:spPr>
                                <a:xfrm>
                                  <a:off x="342900" y="476250"/>
                                  <a:ext cx="1333500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E3A42C4" w14:textId="6AF027CE" w:rsidR="00AD4CCF" w:rsidRDefault="00AD4CCF">
                                    <w:r>
                                      <w:rPr>
                                        <w:rFonts w:asciiTheme="minorHAnsi" w:hAnsiTheme="minorHAnsi"/>
                                        <w:sz w:val="22"/>
                                      </w:rPr>
                                      <w:t>Name of tribunal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CFD55AB" id="Group 49" o:spid="_x0000_s1051" style="position:absolute;margin-left:.5pt;margin-top:1.15pt;width:2in;height:60pt;z-index:251674112" coordsize="18288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">
                      <v:shape id="Text Box 31" o:spid="_x0000_s1052" type="#_x0000_t202" style="position:absolute;width:18288;height:4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KZwgAAANsAAAAPAAAAZHJzL2Rvd25yZXYueG1sRI9BawIx&#10;FITvhf6H8Aq91awW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BDrpKZwgAAANsAAAAPAAAA&#10;AAAAAAAAAAAAAAcCAABkcnMvZG93bnJldi54bWxQSwUGAAAAAAMAAwC3AAAA9gIAAAAA&#10;" fillcolor="white [3201]" strokeweight=".5pt">
                        <v:textbox>
                          <w:txbxContent>
                            <w:p w14:paraId="1591CB4F" w14:textId="4A70B10B" w:rsidR="00AD4CCF" w:rsidRPr="00E34597" w:rsidRDefault="00AD4CCF" w:rsidP="00AD4CCF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34" o:spid="_x0000_s1053" type="#_x0000_t202" style="position:absolute;left:3429;top:4762;width:1333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" fillcolor="white [3201]" stroked="f" strokeweight=".5pt">
                        <v:textbox>
                          <w:txbxContent>
                            <w:p w14:paraId="2E3A42C4" w14:textId="6AF027CE" w:rsidR="00AD4CCF" w:rsidRDefault="00AD4CCF">
                              <w:r>
                                <w:rPr>
                                  <w:rFonts w:asciiTheme="minorHAnsi" w:hAnsiTheme="minorHAnsi"/>
                                  <w:sz w:val="22"/>
                                </w:rPr>
                                <w:t>Name of tribunal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52BC66C8" w14:textId="0490D6B5" w:rsidR="00147894" w:rsidRDefault="00147894" w:rsidP="00155988">
      <w:pPr>
        <w:rPr>
          <w:rFonts w:asciiTheme="minorHAnsi" w:hAnsiTheme="minorHAnsi" w:cstheme="minorHAnsi"/>
          <w:b/>
        </w:rPr>
      </w:pPr>
    </w:p>
    <w:p w14:paraId="20BFEE0F" w14:textId="4D3EE122" w:rsidR="00E14C41" w:rsidRDefault="00D54ED3" w:rsidP="0015598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004FA42E" wp14:editId="643235FF">
                <wp:simplePos x="0" y="0"/>
                <wp:positionH relativeFrom="column">
                  <wp:posOffset>456746</wp:posOffset>
                </wp:positionH>
                <wp:positionV relativeFrom="paragraph">
                  <wp:posOffset>94887</wp:posOffset>
                </wp:positionV>
                <wp:extent cx="1867173" cy="768350"/>
                <wp:effectExtent l="0" t="38100" r="38100" b="508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7173" cy="768350"/>
                          <a:chOff x="0" y="0"/>
                          <a:chExt cx="1867173" cy="768350"/>
                        </a:xfrm>
                      </wpg:grpSpPr>
                      <wps:wsp>
                        <wps:cNvPr id="63" name="Right Arrow 63"/>
                        <wps:cNvSpPr/>
                        <wps:spPr>
                          <a:xfrm>
                            <a:off x="47898" y="0"/>
                            <a:ext cx="1819275" cy="768350"/>
                          </a:xfrm>
                          <a:prstGeom prst="rightArrow">
                            <a:avLst>
                              <a:gd name="adj1" fmla="val 89272"/>
                              <a:gd name="adj2" fmla="val 28847"/>
                            </a:avLst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0" y="1089"/>
                            <a:ext cx="1569720" cy="721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632321" w14:textId="77777777" w:rsidR="00F02D43" w:rsidRPr="002E5F46" w:rsidRDefault="00F02D43" w:rsidP="00F02D43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Date the order was pronounced </w:t>
                              </w:r>
                            </w:p>
                            <w:p w14:paraId="7F476228" w14:textId="77777777" w:rsidR="00F02D43" w:rsidRPr="002E5F46" w:rsidRDefault="00F02D43" w:rsidP="00F02D43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Include the day, month and year that the order being appealed was pronounced (not the date the order was entered).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04FA42E" id="Group 12" o:spid="_x0000_s1054" style="position:absolute;margin-left:35.95pt;margin-top:7.45pt;width:147pt;height:60.5pt;z-index:251631104" coordsize="18671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">
                <v:shape id="Right Arrow 63" o:spid="_x0000_s1055" type="#_x0000_t13" style="position:absolute;left:478;width:18193;height:7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" adj="18968,1159" fillcolor="#f2f2f2" strokecolor="#f2f2f2" strokeweight="2pt"/>
                <v:shape id="Text Box 64" o:spid="_x0000_s1056" type="#_x0000_t202" style="position:absolute;top:10;width:15697;height:7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<v:textbox>
                    <w:txbxContent>
                      <w:p w14:paraId="1D632321" w14:textId="77777777" w:rsidR="00F02D43" w:rsidRPr="002E5F46" w:rsidRDefault="00F02D43" w:rsidP="00F02D43">
                        <w:pPr>
                          <w:jc w:val="right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Date the order was pronounced </w:t>
                        </w:r>
                      </w:p>
                      <w:p w14:paraId="7F476228" w14:textId="77777777" w:rsidR="00F02D43" w:rsidRPr="002E5F46" w:rsidRDefault="00F02D43" w:rsidP="00F02D43">
                        <w:pPr>
                          <w:jc w:val="right"/>
                          <w:rPr>
                            <w:rFonts w:asciiTheme="minorHAnsi" w:hAnsiTheme="minorHAnsi" w:cstheme="minorHAnsi"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  <w:t>Include the day, month and year that the order being appealed was pronounced (not the date the order was entered).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E1C8266" w14:textId="436DCEC7" w:rsidR="00537B06" w:rsidRDefault="00537B06" w:rsidP="00155988">
      <w:pPr>
        <w:rPr>
          <w:rFonts w:asciiTheme="minorHAnsi" w:hAnsiTheme="minorHAnsi" w:cstheme="minorHAnsi"/>
          <w:b/>
        </w:rPr>
        <w:sectPr w:rsidR="00537B06" w:rsidSect="001338FF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</w:tblGrid>
      <w:tr w:rsidR="00F02D43" w14:paraId="776BB4E8" w14:textId="77777777" w:rsidTr="008C58E1">
        <w:trPr>
          <w:cantSplit/>
          <w:trHeight w:val="1545"/>
        </w:trPr>
        <w:tc>
          <w:tcPr>
            <w:tcW w:w="3261" w:type="dxa"/>
          </w:tcPr>
          <w:p w14:paraId="26C371CD" w14:textId="4016D343" w:rsidR="00F02D43" w:rsidRDefault="00F02D43" w:rsidP="001559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vAlign w:val="center"/>
          </w:tcPr>
          <w:p w14:paraId="2A795090" w14:textId="30096F6B" w:rsidR="00E73BBD" w:rsidRDefault="00364F32" w:rsidP="0040748A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675136" behindDoc="0" locked="0" layoutInCell="1" allowOverlap="1" wp14:anchorId="75042393" wp14:editId="5CAD3D2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93345</wp:posOffset>
                      </wp:positionV>
                      <wp:extent cx="1828800" cy="880110"/>
                      <wp:effectExtent l="0" t="0" r="19050" b="0"/>
                      <wp:wrapNone/>
                      <wp:docPr id="87" name="Group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880110"/>
                                <a:chOff x="0" y="0"/>
                                <a:chExt cx="1828800" cy="880110"/>
                              </a:xfrm>
                            </wpg:grpSpPr>
                            <wps:wsp>
                              <wps:cNvPr id="102" name="Text Box 102"/>
                              <wps:cNvSpPr txBox="1"/>
                              <wps:spPr>
                                <a:xfrm>
                                  <a:off x="361950" y="438150"/>
                                  <a:ext cx="1255395" cy="441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67A508D" w14:textId="6733E1E1" w:rsidR="00547F05" w:rsidRDefault="00547F05" w:rsidP="00547F0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Text Box 54"/>
                              <wps:cNvSpPr txBox="1"/>
                              <wps:spPr>
                                <a:xfrm>
                                  <a:off x="0" y="0"/>
                                  <a:ext cx="1828800" cy="436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16A02C56" w14:textId="7A03A008" w:rsidR="00E73BBD" w:rsidRPr="00E34597" w:rsidRDefault="00E73BBD" w:rsidP="00C6014C">
                                    <w:pPr>
                                      <w:jc w:val="center"/>
                                      <w:rPr>
                                        <w:rFonts w:asciiTheme="minorHAnsi" w:hAnsiTheme="minorHAnsi" w:cstheme="minorHAnsi"/>
                                        <w:sz w:val="22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5042393" id="Group 87" o:spid="_x0000_s1057" style="position:absolute;left:0;text-align:left;margin-left:-.1pt;margin-top:7.35pt;width:2in;height:69.3pt;z-index:251675136" coordsize="18288,8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">
                      <v:shape id="Text Box 102" o:spid="_x0000_s1058" type="#_x0000_t202" style="position:absolute;left:3619;top:4381;width:12554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" filled="f" stroked="f" strokeweight=".5pt">
                        <v:textbox>
                          <w:txbxContent>
                            <w:p w14:paraId="067A508D" w14:textId="6733E1E1" w:rsidR="00547F05" w:rsidRDefault="00547F05" w:rsidP="00547F0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54" o:spid="_x0000_s1059" type="#_x0000_t202" style="position:absolute;width:18288;height:4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tSh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OBtShwgAAANsAAAAPAAAA&#10;AAAAAAAAAAAAAAcCAABkcnMvZG93bnJldi54bWxQSwUGAAAAAAMAAwC3AAAA9gIAAAAA&#10;" fillcolor="white [3201]" strokeweight=".5pt">
                        <v:textbox>
                          <w:txbxContent>
                            <w:p w14:paraId="16A02C56" w14:textId="7A03A008" w:rsidR="00E73BBD" w:rsidRPr="00E34597" w:rsidRDefault="00E73BBD" w:rsidP="00C6014C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A16486A" w14:textId="07ABBB79" w:rsidR="00E73BBD" w:rsidRDefault="00E73BBD" w:rsidP="0040748A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6BA3A3D5" w14:textId="07F443FB" w:rsidR="00E73BBD" w:rsidRDefault="00E73BBD" w:rsidP="0040748A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32F18AEF" w14:textId="096E62FF" w:rsidR="002050FA" w:rsidRPr="00C21105" w:rsidRDefault="00E73BBD" w:rsidP="008C58E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012D7D8" wp14:editId="7D101646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160020</wp:posOffset>
                      </wp:positionV>
                      <wp:extent cx="847725" cy="228600"/>
                      <wp:effectExtent l="0" t="0" r="0" b="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D19857" w14:textId="2C540149" w:rsidR="00E73BBD" w:rsidRPr="00595129" w:rsidRDefault="00E73BBD" w:rsidP="00E73BBD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595129"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DD/MM/YYYY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12D7D8" id="Text Box 55" o:spid="_x0000_s1060" type="#_x0000_t202" style="position:absolute;left:0;text-align:left;margin-left:41.2pt;margin-top:12.6pt;width:66.75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" filled="f" stroked="f" strokeweight=".5pt">
                      <v:textbox>
                        <w:txbxContent>
                          <w:p w14:paraId="19D19857" w14:textId="2C540149" w:rsidR="00E73BBD" w:rsidRPr="00595129" w:rsidRDefault="00E73BBD" w:rsidP="00E73BBD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5129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DD/MM/YYYY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0297">
              <w:rPr>
                <w:noProof/>
                <w:lang w:eastAsia="en-CA"/>
              </w:rPr>
              <w:drawing>
                <wp:inline distT="0" distB="0" distL="0" distR="0" wp14:anchorId="256AAAB7" wp14:editId="0DAE9297">
                  <wp:extent cx="1143000" cy="42862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635" cy="429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08306C" w14:textId="1F601EE0" w:rsidR="00547F05" w:rsidRPr="00547F05" w:rsidRDefault="00547F05" w:rsidP="00547F05">
      <w:pPr>
        <w:rPr>
          <w:rFonts w:asciiTheme="minorHAnsi" w:hAnsiTheme="minorHAnsi" w:cstheme="minorHAnsi"/>
          <w:b/>
        </w:rPr>
      </w:pPr>
      <w:r w:rsidRPr="00547F05">
        <w:rPr>
          <w:rFonts w:asciiTheme="minorHAnsi" w:hAnsiTheme="minorHAnsi" w:cstheme="minorHAnsi"/>
          <w:b/>
        </w:rPr>
        <w:t xml:space="preserve"> </w:t>
      </w:r>
    </w:p>
    <w:p w14:paraId="120D6548" w14:textId="7A3673E5" w:rsidR="00F062B8" w:rsidRDefault="00F062B8" w:rsidP="00155988">
      <w:pPr>
        <w:rPr>
          <w:rFonts w:asciiTheme="minorHAnsi" w:hAnsiTheme="minorHAnsi" w:cstheme="minorHAnsi"/>
          <w:b/>
        </w:rPr>
        <w:sectPr w:rsidR="00F062B8" w:rsidSect="001338FF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062"/>
        <w:gridCol w:w="6904"/>
      </w:tblGrid>
      <w:tr w:rsidR="007B7F77" w:rsidRPr="00C21105" w14:paraId="558E6700" w14:textId="77777777" w:rsidTr="00BD3B6E">
        <w:trPr>
          <w:cantSplit/>
          <w:trHeight w:val="1072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32724" w14:textId="3758F625" w:rsidR="007B7F77" w:rsidRPr="00EB5858" w:rsidRDefault="00D54ED3" w:rsidP="003D7D3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635200" behindDoc="0" locked="0" layoutInCell="1" allowOverlap="1" wp14:anchorId="6AE7C72D" wp14:editId="59871C42">
                      <wp:simplePos x="0" y="0"/>
                      <wp:positionH relativeFrom="column">
                        <wp:posOffset>123916</wp:posOffset>
                      </wp:positionH>
                      <wp:positionV relativeFrom="paragraph">
                        <wp:posOffset>154849</wp:posOffset>
                      </wp:positionV>
                      <wp:extent cx="1569085" cy="395605"/>
                      <wp:effectExtent l="0" t="38100" r="31115" b="61595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085" cy="395605"/>
                                <a:chOff x="0" y="0"/>
                                <a:chExt cx="1569085" cy="395605"/>
                              </a:xfrm>
                            </wpg:grpSpPr>
                            <wps:wsp>
                              <wps:cNvPr id="3" name="Right Arrow 3"/>
                              <wps:cNvSpPr/>
                              <wps:spPr>
                                <a:xfrm>
                                  <a:off x="0" y="0"/>
                                  <a:ext cx="1569085" cy="395605"/>
                                </a:xfrm>
                                <a:prstGeom prst="rightArrow">
                                  <a:avLst>
                                    <a:gd name="adj1" fmla="val 83194"/>
                                    <a:gd name="adj2" fmla="val 31627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39188" y="27215"/>
                                  <a:ext cx="1436370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F2D96C3" w14:textId="77777777" w:rsidR="007B7F77" w:rsidRPr="00FD57D4" w:rsidRDefault="007B7F77" w:rsidP="007B7F77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FD57D4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City where the order was pronounced </w:t>
                                    </w:r>
                                    <w:r w:rsidRPr="00FD57D4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 w:rsidRPr="00FD57D4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AE7C72D" id="Group 17" o:spid="_x0000_s1061" style="position:absolute;margin-left:9.75pt;margin-top:12.2pt;width:123.55pt;height:31.15pt;z-index:251635200" coordsize="15690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">
                      <v:shape id="Right Arrow 3" o:spid="_x0000_s1062" type="#_x0000_t13" style="position:absolute;width:15690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" adj="19878,1815" fillcolor="#f2f2f2 [3052]" strokecolor="#f2f2f2 [3052]" strokeweight="2pt"/>
                      <v:shape id="Text Box 4" o:spid="_x0000_s1063" type="#_x0000_t202" style="position:absolute;left:391;top:272;width:14364;height:3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    <v:textbox>
                          <w:txbxContent>
                            <w:p w14:paraId="0F2D96C3" w14:textId="77777777" w:rsidR="007B7F77" w:rsidRPr="00FD57D4" w:rsidRDefault="007B7F77" w:rsidP="007B7F77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FD57D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City where the order was pronounced </w:t>
                              </w:r>
                              <w:r w:rsidRPr="00FD57D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  <w:r w:rsidRPr="00FD57D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B7F77" w:rsidRPr="00EB5858">
              <w:rPr>
                <w:rFonts w:asciiTheme="minorHAnsi" w:hAnsiTheme="minorHAnsi" w:cstheme="minorHAnsi"/>
                <w:b/>
              </w:rPr>
              <w:br/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14:paraId="59315B74" w14:textId="77777777" w:rsidR="002050FA" w:rsidRPr="00E34597" w:rsidRDefault="002050FA" w:rsidP="0040748A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0A2BF918" w14:textId="77777777" w:rsidR="007B7F77" w:rsidRDefault="007B7F77" w:rsidP="00155988">
      <w:pPr>
        <w:rPr>
          <w:rFonts w:asciiTheme="minorHAnsi" w:hAnsiTheme="minorHAnsi" w:cstheme="minorHAnsi"/>
          <w:b/>
        </w:rPr>
      </w:pPr>
    </w:p>
    <w:p w14:paraId="692A5A5F" w14:textId="366AFACF" w:rsidR="00F062B8" w:rsidRDefault="00D54ED3" w:rsidP="0015598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4124958A" wp14:editId="2F53ECAA">
                <wp:simplePos x="0" y="0"/>
                <wp:positionH relativeFrom="column">
                  <wp:posOffset>430621</wp:posOffset>
                </wp:positionH>
                <wp:positionV relativeFrom="paragraph">
                  <wp:posOffset>174353</wp:posOffset>
                </wp:positionV>
                <wp:extent cx="1791244" cy="1404348"/>
                <wp:effectExtent l="0" t="38100" r="38100" b="571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1244" cy="1404348"/>
                          <a:chOff x="0" y="0"/>
                          <a:chExt cx="1791244" cy="1404348"/>
                        </a:xfrm>
                      </wpg:grpSpPr>
                      <wps:wsp>
                        <wps:cNvPr id="7" name="Right Arrow 7"/>
                        <wps:cNvSpPr/>
                        <wps:spPr>
                          <a:xfrm>
                            <a:off x="95794" y="0"/>
                            <a:ext cx="1695450" cy="1352550"/>
                          </a:xfrm>
                          <a:prstGeom prst="rightArrow">
                            <a:avLst>
                              <a:gd name="adj1" fmla="val 83194"/>
                              <a:gd name="adj2" fmla="val 25403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218803"/>
                            <a:ext cx="1645285" cy="1185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0F3E24" w14:textId="77777777" w:rsidR="00B755B4" w:rsidRPr="00B755B4" w:rsidRDefault="00EE33A9" w:rsidP="00B755B4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Length of lower co</w:t>
                              </w:r>
                              <w:r w:rsidR="00B755B4" w:rsidRPr="00B755B4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urt hearing</w:t>
                              </w:r>
                            </w:p>
                            <w:p w14:paraId="30CFA85F" w14:textId="77777777" w:rsidR="007B7F77" w:rsidRPr="00B755B4" w:rsidRDefault="00B755B4" w:rsidP="00B755B4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B755B4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>Indicate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in days or hours the length of </w:t>
                              </w:r>
                              <w:r w:rsidRPr="00B755B4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>the hearin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g that led to the order you are </w:t>
                              </w:r>
                              <w:r w:rsidRPr="00B755B4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>appealin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g from. For example, if you are </w:t>
                              </w:r>
                              <w:r w:rsidRPr="00B755B4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>appeali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ng a judgment from a trial that </w:t>
                              </w:r>
                              <w:r w:rsidRPr="00B755B4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>took two hours, enter “two hours.”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124958A" id="Group 26" o:spid="_x0000_s1064" style="position:absolute;margin-left:33.9pt;margin-top:13.75pt;width:141.05pt;height:110.6pt;z-index:251638272" coordsize="17912,14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">
                <v:shape id="Right Arrow 7" o:spid="_x0000_s1065" type="#_x0000_t13" style="position:absolute;left:957;width:16955;height:1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" adj="17223,1815" fillcolor="#f2f2f2 [3052]" strokecolor="#f2f2f2 [3052]" strokeweight="2pt"/>
                <v:shape id="Text Box 9" o:spid="_x0000_s1066" type="#_x0000_t202" style="position:absolute;top:2188;width:16452;height:1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310F3E24" w14:textId="77777777" w:rsidR="00B755B4" w:rsidRPr="00B755B4" w:rsidRDefault="00EE33A9" w:rsidP="00B755B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Length of lower co</w:t>
                        </w:r>
                        <w:r w:rsidR="00B755B4" w:rsidRPr="00B755B4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>urt hearing</w:t>
                        </w:r>
                      </w:p>
                      <w:p w14:paraId="30CFA85F" w14:textId="77777777" w:rsidR="007B7F77" w:rsidRPr="00B755B4" w:rsidRDefault="00B755B4" w:rsidP="00B755B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B755B4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szCs w:val="16"/>
                          </w:rPr>
                          <w:t>Indicate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szCs w:val="16"/>
                          </w:rPr>
                          <w:t xml:space="preserve"> in days or hours the length of </w:t>
                        </w:r>
                        <w:r w:rsidRPr="00B755B4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szCs w:val="16"/>
                          </w:rPr>
                          <w:t>the hearin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szCs w:val="16"/>
                          </w:rPr>
                          <w:t xml:space="preserve">g that led to the order you are </w:t>
                        </w:r>
                        <w:r w:rsidRPr="00B755B4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szCs w:val="16"/>
                          </w:rPr>
                          <w:t>appealin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szCs w:val="16"/>
                          </w:rPr>
                          <w:t xml:space="preserve">g from. For example, if you are </w:t>
                        </w:r>
                        <w:r w:rsidRPr="00B755B4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szCs w:val="16"/>
                          </w:rPr>
                          <w:t>appeali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szCs w:val="16"/>
                          </w:rPr>
                          <w:t xml:space="preserve">ng a judgment from a trial that </w:t>
                        </w:r>
                        <w:r w:rsidRPr="00B755B4">
                          <w:rPr>
                            <w:rFonts w:asciiTheme="minorHAnsi" w:hAnsiTheme="minorHAnsi" w:cstheme="minorHAnsi"/>
                            <w:i/>
                            <w:iCs/>
                            <w:sz w:val="16"/>
                            <w:szCs w:val="16"/>
                          </w:rPr>
                          <w:t>took two hours, enter “two hours.”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312607D" w14:textId="13A9839A" w:rsidR="00F062B8" w:rsidRDefault="00F062B8" w:rsidP="00155988">
      <w:pPr>
        <w:rPr>
          <w:rFonts w:asciiTheme="minorHAnsi" w:hAnsiTheme="minorHAnsi" w:cstheme="minorHAnsi"/>
          <w:b/>
        </w:rPr>
        <w:sectPr w:rsidR="00F062B8" w:rsidSect="001338FF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062"/>
        <w:gridCol w:w="6904"/>
      </w:tblGrid>
      <w:tr w:rsidR="007B7F77" w:rsidRPr="00C21105" w14:paraId="4D85269F" w14:textId="77777777" w:rsidTr="000E2CA1">
        <w:trPr>
          <w:trHeight w:val="1672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C6E0F" w14:textId="12DEECA2" w:rsidR="007B7F77" w:rsidRPr="00EB5858" w:rsidRDefault="007B7F77" w:rsidP="003D7D3F">
            <w:pPr>
              <w:rPr>
                <w:rFonts w:asciiTheme="minorHAnsi" w:hAnsiTheme="minorHAnsi" w:cstheme="minorHAnsi"/>
                <w:b/>
              </w:rPr>
            </w:pPr>
            <w:r w:rsidRPr="00EB5858">
              <w:rPr>
                <w:rFonts w:asciiTheme="minorHAnsi" w:hAnsiTheme="minorHAnsi" w:cstheme="minorHAnsi"/>
                <w:b/>
              </w:rPr>
              <w:br/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1E08CC6B" w14:textId="5DA9CF64" w:rsidR="007A67CC" w:rsidRPr="00E34597" w:rsidRDefault="007A67CC" w:rsidP="002050FA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14:paraId="0EE6F657" w14:textId="2ACD38CD" w:rsidR="007A67CC" w:rsidRPr="00E34597" w:rsidRDefault="007A67CC" w:rsidP="002050FA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08278964" w14:textId="77777777" w:rsidR="007B7F77" w:rsidRDefault="007B7F77" w:rsidP="00155988">
      <w:pPr>
        <w:rPr>
          <w:rFonts w:asciiTheme="minorHAnsi" w:hAnsiTheme="minorHAnsi" w:cstheme="minorHAnsi"/>
          <w:b/>
        </w:rPr>
        <w:sectPr w:rsidR="007B7F77" w:rsidSect="001338FF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003"/>
        <w:gridCol w:w="6968"/>
      </w:tblGrid>
      <w:tr w:rsidR="00D90384" w:rsidRPr="00705940" w14:paraId="156EDB5A" w14:textId="77777777" w:rsidTr="00FE453A">
        <w:trPr>
          <w:cantSplit/>
          <w:trHeight w:val="112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FCE7CD2" w14:textId="2B22C75D" w:rsidR="00D90384" w:rsidRPr="00EB5858" w:rsidRDefault="00B90EAA" w:rsidP="00195080">
            <w:pPr>
              <w:rPr>
                <w:rFonts w:asciiTheme="minorHAnsi" w:hAnsiTheme="minorHAnsi" w:cstheme="minorHAnsi"/>
                <w:b/>
              </w:rPr>
            </w:pPr>
            <w:r w:rsidRPr="00EB5858">
              <w:rPr>
                <w:rFonts w:asciiTheme="minorHAnsi" w:hAnsiTheme="minorHAnsi" w:cstheme="minorHAnsi"/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65042BDB" wp14:editId="58B926D1">
                      <wp:simplePos x="0" y="0"/>
                      <wp:positionH relativeFrom="column">
                        <wp:posOffset>114299</wp:posOffset>
                      </wp:positionH>
                      <wp:positionV relativeFrom="paragraph">
                        <wp:posOffset>123190</wp:posOffset>
                      </wp:positionV>
                      <wp:extent cx="1552575" cy="466725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E1100A" w14:textId="6AC402A7" w:rsidR="00D90384" w:rsidRDefault="00D90384" w:rsidP="00D90384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90384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What type of proceeding are you appealing from?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D90384"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Check only</w:t>
                                  </w:r>
                                  <w:r w:rsidR="00BD2F29"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D2F29" w:rsidRPr="00D90384"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one</w:t>
                                  </w:r>
                                  <w:r w:rsidRPr="00D90384"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05314EF1" w14:textId="77777777" w:rsidR="00D90384" w:rsidRPr="007B7F77" w:rsidRDefault="00D90384" w:rsidP="00D90384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B7F7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B7F7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7B7F77"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5042BDB" id="Text Box 41" o:spid="_x0000_s1067" type="#_x0000_t202" style="position:absolute;margin-left:9pt;margin-top:9.7pt;width:122.25pt;height:36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" filled="f" stroked="f" strokeweight=".5pt">
                      <v:textbox>
                        <w:txbxContent>
                          <w:p w14:paraId="70E1100A" w14:textId="6AC402A7" w:rsidR="00D90384" w:rsidRDefault="00D90384" w:rsidP="00D90384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9038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What type of proceeding are you appealing from?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r w:rsidRPr="00D90384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Check only</w:t>
                            </w:r>
                            <w:r w:rsidR="00BD2F29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D2F29" w:rsidRPr="00D90384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one</w:t>
                            </w:r>
                            <w:r w:rsidRPr="00D90384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5314EF1" w14:textId="77777777" w:rsidR="00D90384" w:rsidRPr="007B7F77" w:rsidRDefault="00D90384" w:rsidP="00D90384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B7F7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7F7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r w:rsidRPr="007B7F7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5858">
              <w:rPr>
                <w:rFonts w:asciiTheme="minorHAnsi" w:hAnsiTheme="minorHAnsi" w:cstheme="minorHAnsi"/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3F7DEA29" wp14:editId="41AB03A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94615</wp:posOffset>
                      </wp:positionV>
                      <wp:extent cx="1800225" cy="542925"/>
                      <wp:effectExtent l="0" t="38100" r="47625" b="66675"/>
                      <wp:wrapNone/>
                      <wp:docPr id="42" name="Right Arrow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542925"/>
                              </a:xfrm>
                              <a:prstGeom prst="rightArrow">
                                <a:avLst>
                                  <a:gd name="adj1" fmla="val 83194"/>
                                  <a:gd name="adj2" fmla="val 3162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9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B31F70A" id="Right Arrow 42" o:spid="_x0000_s1026" type="#_x0000_t13" style="position:absolute;margin-left:6pt;margin-top:7.45pt;width:141.75pt;height:42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" adj="19540,1815" fillcolor="#f2f2f2" strokecolor="#f2f2f2" strokeweight="2pt"/>
                  </w:pict>
                </mc:Fallback>
              </mc:AlternateConten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F9766AB" w14:textId="77777777" w:rsidR="00D90384" w:rsidRDefault="00D90384" w:rsidP="003D7D3F">
            <w:pPr>
              <w:rPr>
                <w:rFonts w:asciiTheme="minorHAnsi" w:hAnsiTheme="minorHAnsi" w:cstheme="minorHAnsi"/>
                <w:sz w:val="22"/>
              </w:rPr>
            </w:pPr>
          </w:p>
          <w:tbl>
            <w:tblPr>
              <w:tblStyle w:val="TableGrid"/>
              <w:tblW w:w="0" w:type="auto"/>
              <w:tblInd w:w="1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2"/>
              <w:gridCol w:w="3109"/>
            </w:tblGrid>
            <w:tr w:rsidR="00D90384" w14:paraId="7D20FB3F" w14:textId="77777777" w:rsidTr="00B90EAA">
              <w:trPr>
                <w:trHeight w:val="404"/>
              </w:trPr>
              <w:tc>
                <w:tcPr>
                  <w:tcW w:w="3666" w:type="dxa"/>
                </w:tcPr>
                <w:p w14:paraId="4E4A9AFE" w14:textId="77777777" w:rsidR="00D90384" w:rsidRDefault="00094024" w:rsidP="00D90384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</w:rPr>
                      <w:id w:val="1492143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90384">
                        <w:rPr>
                          <w:rFonts w:ascii="MS Gothic" w:eastAsia="MS Gothic" w:hAnsi="MS Gothic" w:cstheme="minorHAnsi" w:hint="eastAsia"/>
                          <w:sz w:val="22"/>
                        </w:rPr>
                        <w:t>☐</w:t>
                      </w:r>
                    </w:sdtContent>
                  </w:sdt>
                  <w:r w:rsidR="00D90384">
                    <w:t xml:space="preserve"> </w:t>
                  </w:r>
                  <w:r w:rsidR="00D90384">
                    <w:rPr>
                      <w:rFonts w:asciiTheme="minorHAnsi" w:hAnsiTheme="minorHAnsi" w:cstheme="minorHAnsi"/>
                      <w:sz w:val="22"/>
                    </w:rPr>
                    <w:t>Trial Judgment</w:t>
                  </w:r>
                </w:p>
              </w:tc>
              <w:tc>
                <w:tcPr>
                  <w:tcW w:w="3280" w:type="dxa"/>
                </w:tcPr>
                <w:p w14:paraId="1F28D931" w14:textId="77777777" w:rsidR="00D90384" w:rsidRDefault="00094024" w:rsidP="001321C3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</w:rPr>
                      <w:id w:val="10126415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90384">
                        <w:rPr>
                          <w:rFonts w:ascii="MS Gothic" w:eastAsia="MS Gothic" w:hAnsi="MS Gothic" w:cstheme="minorHAnsi" w:hint="eastAsia"/>
                          <w:sz w:val="22"/>
                        </w:rPr>
                        <w:t>☐</w:t>
                      </w:r>
                    </w:sdtContent>
                  </w:sdt>
                  <w:r w:rsidR="00D90384">
                    <w:t xml:space="preserve"> </w:t>
                  </w:r>
                  <w:r w:rsidR="00D90384">
                    <w:rPr>
                      <w:rFonts w:asciiTheme="minorHAnsi" w:hAnsiTheme="minorHAnsi" w:cstheme="minorHAnsi"/>
                      <w:sz w:val="22"/>
                    </w:rPr>
                    <w:t xml:space="preserve">Order of a </w:t>
                  </w:r>
                  <w:r w:rsidR="001321C3">
                    <w:rPr>
                      <w:rFonts w:asciiTheme="minorHAnsi" w:hAnsiTheme="minorHAnsi" w:cstheme="minorHAnsi"/>
                      <w:sz w:val="22"/>
                    </w:rPr>
                    <w:t>Tribunal</w:t>
                  </w:r>
                </w:p>
              </w:tc>
            </w:tr>
            <w:tr w:rsidR="00D90384" w14:paraId="48E49DCC" w14:textId="77777777" w:rsidTr="00B90EAA">
              <w:trPr>
                <w:trHeight w:val="395"/>
              </w:trPr>
              <w:tc>
                <w:tcPr>
                  <w:tcW w:w="3666" w:type="dxa"/>
                </w:tcPr>
                <w:p w14:paraId="7553A6E8" w14:textId="77777777" w:rsidR="00D90384" w:rsidRDefault="00094024" w:rsidP="00D90384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</w:rPr>
                      <w:id w:val="-1043673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0236">
                        <w:rPr>
                          <w:rFonts w:ascii="MS Gothic" w:eastAsia="MS Gothic" w:hAnsi="MS Gothic" w:cstheme="minorHAnsi" w:hint="eastAsia"/>
                          <w:sz w:val="22"/>
                        </w:rPr>
                        <w:t>☐</w:t>
                      </w:r>
                    </w:sdtContent>
                  </w:sdt>
                  <w:r w:rsidR="00D90384">
                    <w:t xml:space="preserve"> </w:t>
                  </w:r>
                  <w:r w:rsidR="00D90384">
                    <w:rPr>
                      <w:rFonts w:asciiTheme="minorHAnsi" w:hAnsiTheme="minorHAnsi" w:cstheme="minorHAnsi"/>
                      <w:sz w:val="22"/>
                    </w:rPr>
                    <w:t>Summary Trial Judgment</w:t>
                  </w:r>
                </w:p>
              </w:tc>
              <w:tc>
                <w:tcPr>
                  <w:tcW w:w="3280" w:type="dxa"/>
                </w:tcPr>
                <w:p w14:paraId="2536F869" w14:textId="77777777" w:rsidR="00D90384" w:rsidRDefault="00094024" w:rsidP="00D90384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</w:rPr>
                      <w:id w:val="1198130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90384">
                        <w:rPr>
                          <w:rFonts w:ascii="MS Gothic" w:eastAsia="MS Gothic" w:hAnsi="MS Gothic" w:cstheme="minorHAnsi" w:hint="eastAsia"/>
                          <w:sz w:val="22"/>
                        </w:rPr>
                        <w:t>☐</w:t>
                      </w:r>
                    </w:sdtContent>
                  </w:sdt>
                  <w:r w:rsidR="00D90384">
                    <w:t xml:space="preserve"> </w:t>
                  </w:r>
                  <w:r w:rsidR="00D90384">
                    <w:rPr>
                      <w:rFonts w:asciiTheme="minorHAnsi" w:hAnsiTheme="minorHAnsi" w:cstheme="minorHAnsi"/>
                      <w:sz w:val="22"/>
                    </w:rPr>
                    <w:t>Chambers Judgment</w:t>
                  </w:r>
                </w:p>
              </w:tc>
            </w:tr>
          </w:tbl>
          <w:p w14:paraId="05868A28" w14:textId="77777777" w:rsidR="00D90384" w:rsidRPr="00705940" w:rsidRDefault="00D90384" w:rsidP="003D7D3F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8E1D5B9" w14:textId="77777777" w:rsidR="00705940" w:rsidRDefault="00705940" w:rsidP="00155988">
      <w:pPr>
        <w:rPr>
          <w:rFonts w:asciiTheme="minorHAnsi" w:hAnsiTheme="minorHAnsi" w:cstheme="minorHAnsi"/>
          <w:b/>
        </w:rPr>
        <w:sectPr w:rsidR="00705940" w:rsidSect="001338FF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p w14:paraId="7C507C33" w14:textId="36B99F0C" w:rsidR="00A126B7" w:rsidRPr="00F062B8" w:rsidRDefault="00A126B7" w:rsidP="00F062B8">
      <w:pPr>
        <w:spacing w:after="200" w:line="276" w:lineRule="auto"/>
        <w:rPr>
          <w:rFonts w:asciiTheme="minorHAnsi" w:hAnsiTheme="minorHAnsi" w:cstheme="minorHAnsi"/>
          <w:b/>
        </w:rPr>
      </w:pPr>
    </w:p>
    <w:p w14:paraId="71EEA4A4" w14:textId="6E91270B" w:rsidR="00D87FCE" w:rsidRPr="00867501" w:rsidRDefault="00AD026F" w:rsidP="00867501">
      <w:pPr>
        <w:pStyle w:val="ListParagraph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b/>
        </w:rPr>
      </w:pPr>
      <w:r w:rsidRPr="00867501">
        <w:rPr>
          <w:rFonts w:asciiTheme="minorHAnsi" w:hAnsiTheme="minorHAnsi" w:cstheme="minorHAnsi"/>
          <w:b/>
        </w:rPr>
        <w:lastRenderedPageBreak/>
        <w:t>RELIEF SOUGHT</w:t>
      </w:r>
    </w:p>
    <w:p w14:paraId="6B2F0F80" w14:textId="77777777" w:rsidR="003F0755" w:rsidRDefault="00A74A72" w:rsidP="003F0755">
      <w:pPr>
        <w:pStyle w:val="ListParagraph"/>
        <w:ind w:left="81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50BEBF" wp14:editId="6B70A1B3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6219825" cy="302859"/>
                <wp:effectExtent l="0" t="0" r="9525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302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DD2314" w14:textId="77777777" w:rsidR="00A74A72" w:rsidRPr="00A74A72" w:rsidRDefault="00A74A72" w:rsidP="00A74A72">
                            <w:pPr>
                              <w:shd w:val="clear" w:color="auto" w:fill="F2F2F2" w:themeFill="background1" w:themeFillShade="F2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A74A7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If leave to appeal is not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required, fill out Part A. If you are seeking leave to appeal, fill out Part 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50BEBF" id="Text Box 10" o:spid="_x0000_s1068" type="#_x0000_t202" style="position:absolute;left:0;text-align:left;margin-left:438.55pt;margin-top:2.4pt;width:489.75pt;height:23.8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" fillcolor="white [3201]" stroked="f" strokeweight=".5pt">
                <v:textbox>
                  <w:txbxContent>
                    <w:p w14:paraId="64DD2314" w14:textId="77777777" w:rsidR="00A74A72" w:rsidRPr="00A74A72" w:rsidRDefault="00A74A72" w:rsidP="00A74A72">
                      <w:pPr>
                        <w:shd w:val="clear" w:color="auto" w:fill="F2F2F2" w:themeFill="background1" w:themeFillShade="F2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A74A72">
                        <w:rPr>
                          <w:rFonts w:asciiTheme="minorHAnsi" w:hAnsiTheme="minorHAnsi" w:cstheme="minorHAnsi"/>
                          <w:sz w:val="22"/>
                        </w:rPr>
                        <w:t>If leave to appeal is not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required, fill out Part A. If you are seeking leave to appeal, fill out Part B.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729F4F" w14:textId="77777777" w:rsidR="00A74A72" w:rsidRDefault="00A74A72" w:rsidP="003F0755">
      <w:pPr>
        <w:pStyle w:val="ListParagraph"/>
        <w:ind w:left="81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6897"/>
      </w:tblGrid>
      <w:tr w:rsidR="00846395" w14:paraId="6928981F" w14:textId="77777777" w:rsidTr="00B90EAA">
        <w:trPr>
          <w:trHeight w:val="392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14:paraId="7E283FE8" w14:textId="6D7B2989" w:rsidR="00846395" w:rsidRPr="00DC25DE" w:rsidRDefault="00846395" w:rsidP="00746284">
            <w:pPr>
              <w:rPr>
                <w:rFonts w:asciiTheme="minorHAnsi" w:hAnsiTheme="minorHAnsi" w:cstheme="minorHAnsi"/>
                <w:b/>
                <w:szCs w:val="24"/>
              </w:rPr>
            </w:pPr>
            <w:bookmarkStart w:id="1" w:name="_Hlk93048519"/>
            <w:r w:rsidRPr="00DC25DE">
              <w:rPr>
                <w:rFonts w:asciiTheme="minorHAnsi" w:hAnsiTheme="minorHAnsi" w:cstheme="minorHAnsi"/>
                <w:b/>
                <w:szCs w:val="24"/>
              </w:rPr>
              <w:t>PART A: LEAVE NOT REQUIRED</w:t>
            </w:r>
          </w:p>
        </w:tc>
      </w:tr>
      <w:bookmarkEnd w:id="1"/>
      <w:tr w:rsidR="00DC25DE" w14:paraId="2D16FD50" w14:textId="77777777" w:rsidTr="00B90EAA">
        <w:trPr>
          <w:trHeight w:val="1790"/>
        </w:trPr>
        <w:tc>
          <w:tcPr>
            <w:tcW w:w="3261" w:type="dxa"/>
            <w:shd w:val="clear" w:color="auto" w:fill="D9D9D9" w:themeFill="background1" w:themeFillShade="D9"/>
          </w:tcPr>
          <w:p w14:paraId="45D76785" w14:textId="686D4724" w:rsidR="00DC25DE" w:rsidRDefault="00D54ED3" w:rsidP="00DC25D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673088" behindDoc="0" locked="0" layoutInCell="1" allowOverlap="1" wp14:anchorId="434F292A" wp14:editId="55F176C1">
                      <wp:simplePos x="0" y="0"/>
                      <wp:positionH relativeFrom="column">
                        <wp:posOffset>28121</wp:posOffset>
                      </wp:positionH>
                      <wp:positionV relativeFrom="paragraph">
                        <wp:posOffset>210820</wp:posOffset>
                      </wp:positionV>
                      <wp:extent cx="1792605" cy="716280"/>
                      <wp:effectExtent l="0" t="38100" r="36195" b="6477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2605" cy="716280"/>
                                <a:chOff x="0" y="0"/>
                                <a:chExt cx="1792605" cy="716280"/>
                              </a:xfrm>
                            </wpg:grpSpPr>
                            <wps:wsp>
                              <wps:cNvPr id="11" name="Right Arrow 11"/>
                              <wps:cNvSpPr/>
                              <wps:spPr>
                                <a:xfrm>
                                  <a:off x="30480" y="0"/>
                                  <a:ext cx="1762125" cy="716280"/>
                                </a:xfrm>
                                <a:prstGeom prst="rightArrow">
                                  <a:avLst>
                                    <a:gd name="adj1" fmla="val 83194"/>
                                    <a:gd name="adj2" fmla="val 25403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25400" cap="flat" cmpd="sng" algn="ctr">
                                  <a:solidFill>
                                    <a:schemeClr val="bg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0" y="18506"/>
                                  <a:ext cx="1609725" cy="640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E37CE2F" w14:textId="77777777" w:rsidR="00DC25DE" w:rsidRPr="00B755B4" w:rsidRDefault="00DC25DE" w:rsidP="00A079D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Part of the order being appealed</w:t>
                                    </w:r>
                                  </w:p>
                                  <w:p w14:paraId="1DEDBA9E" w14:textId="4C22AEF9" w:rsidR="00DC25DE" w:rsidRPr="00B755B4" w:rsidRDefault="00DC25DE" w:rsidP="00A079D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  <w:t>If you only want to appeal one part of an order, enter the part that is being appealed.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34F292A" id="Group 27" o:spid="_x0000_s1069" style="position:absolute;margin-left:2.2pt;margin-top:16.6pt;width:141.15pt;height:56.4pt;z-index:251673088" coordsize="17926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">
                      <v:shape id="Right Arrow 11" o:spid="_x0000_s1070" type="#_x0000_t13" style="position:absolute;left:304;width:17622;height:7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" adj="19370,1815" fillcolor="white [3212]" strokecolor="white [3212]" strokeweight="2pt"/>
                      <v:shape id="Text Box 14" o:spid="_x0000_s1071" type="#_x0000_t202" style="position:absolute;top:185;width:16097;height: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    <v:textbox>
                          <w:txbxContent>
                            <w:p w14:paraId="5E37CE2F" w14:textId="77777777" w:rsidR="00DC25DE" w:rsidRPr="00B755B4" w:rsidRDefault="00DC25DE" w:rsidP="00A079D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Part of the order being appealed</w:t>
                              </w:r>
                            </w:p>
                            <w:p w14:paraId="1DEDBA9E" w14:textId="4C22AEF9" w:rsidR="00DC25DE" w:rsidRPr="00B755B4" w:rsidRDefault="00DC25DE" w:rsidP="00A079D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>If you only want to appeal one part of an order, enter the part that is being appealed.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05D05A" w14:textId="77777777" w:rsidR="00DC25DE" w:rsidRPr="00E34597" w:rsidRDefault="00DC25DE" w:rsidP="00DC25DE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846395" w14:paraId="736763B8" w14:textId="77777777" w:rsidTr="00B90EAA">
        <w:tc>
          <w:tcPr>
            <w:tcW w:w="3261" w:type="dxa"/>
            <w:tcBorders>
              <w:right w:val="nil"/>
            </w:tcBorders>
            <w:shd w:val="clear" w:color="auto" w:fill="D9D9D9" w:themeFill="background1" w:themeFillShade="D9"/>
          </w:tcPr>
          <w:p w14:paraId="45D77234" w14:textId="77777777" w:rsidR="00846395" w:rsidRDefault="00846395" w:rsidP="001559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4501EA" w14:textId="77777777" w:rsidR="00846395" w:rsidRDefault="00846395" w:rsidP="0015598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46395" w14:paraId="39C135AB" w14:textId="77777777" w:rsidTr="00B90EAA">
        <w:trPr>
          <w:trHeight w:val="1853"/>
        </w:trPr>
        <w:tc>
          <w:tcPr>
            <w:tcW w:w="3261" w:type="dxa"/>
            <w:shd w:val="clear" w:color="auto" w:fill="D9D9D9" w:themeFill="background1" w:themeFillShade="D9"/>
          </w:tcPr>
          <w:p w14:paraId="4832EA86" w14:textId="41994F7A" w:rsidR="00846395" w:rsidRDefault="00D54ED3" w:rsidP="0015598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318AD54F" wp14:editId="321BCAAD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72298</wp:posOffset>
                      </wp:positionV>
                      <wp:extent cx="1761309" cy="1055915"/>
                      <wp:effectExtent l="0" t="38100" r="29845" b="49530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1309" cy="1055915"/>
                                <a:chOff x="0" y="0"/>
                                <a:chExt cx="1761309" cy="1021352"/>
                              </a:xfrm>
                            </wpg:grpSpPr>
                            <wps:wsp>
                              <wps:cNvPr id="15" name="Right Arrow 15"/>
                              <wps:cNvSpPr/>
                              <wps:spPr>
                                <a:xfrm>
                                  <a:off x="8709" y="0"/>
                                  <a:ext cx="1752600" cy="1019175"/>
                                </a:xfrm>
                                <a:prstGeom prst="rightArrow">
                                  <a:avLst>
                                    <a:gd name="adj1" fmla="val 83194"/>
                                    <a:gd name="adj2" fmla="val 25403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25400" cap="flat" cmpd="sng" algn="ctr">
                                  <a:solidFill>
                                    <a:schemeClr val="bg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0" y="40277"/>
                                  <a:ext cx="157162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5F7690A" w14:textId="57BBE20E" w:rsidR="00846395" w:rsidRPr="00B755B4" w:rsidRDefault="00846395" w:rsidP="00A87EF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Order</w:t>
                                    </w:r>
                                    <w:r w:rsidR="00F37F86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(s)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you are seeking on appeal</w:t>
                                    </w:r>
                                  </w:p>
                                  <w:p w14:paraId="1F85715D" w14:textId="7CA6BED8" w:rsidR="00846395" w:rsidRPr="00B755B4" w:rsidRDefault="00846395" w:rsidP="00A87EF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  <w:t>Briefly list the order(s) you will ask this Court to make on appeal. For example: “Set aside the trial judgment and order a new trial</w:t>
                                    </w:r>
                                    <w:r w:rsidR="000D4D6B"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  <w:t>” Include any order as to costs.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18AD54F" id="Group 28" o:spid="_x0000_s1072" style="position:absolute;margin-left:4.7pt;margin-top:5.7pt;width:138.7pt;height:83.15pt;z-index:251663872;mso-height-relative:margin" coordsize="17613,10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">
                      <v:shape id="Right Arrow 15" o:spid="_x0000_s1073" type="#_x0000_t13" style="position:absolute;left:87;width:17526;height:10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" adj="18409,1815" fillcolor="white [3212]" strokecolor="white [3212]" strokeweight="2pt"/>
                      <v:shape id="Text Box 16" o:spid="_x0000_s1074" type="#_x0000_t202" style="position:absolute;top:402;width:15716;height:9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<v:textbox>
                          <w:txbxContent>
                            <w:p w14:paraId="25F7690A" w14:textId="57BBE20E" w:rsidR="00846395" w:rsidRPr="00B755B4" w:rsidRDefault="00846395" w:rsidP="00A87EF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Order</w:t>
                              </w:r>
                              <w:r w:rsidR="00F37F86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(s)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 xml:space="preserve"> you are seeking on appeal</w:t>
                              </w:r>
                            </w:p>
                            <w:p w14:paraId="1F85715D" w14:textId="7CA6BED8" w:rsidR="00846395" w:rsidRPr="00B755B4" w:rsidRDefault="00846395" w:rsidP="00A87EF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>Briefly list the order(s) you will ask this Court to make on appeal. For example: “Set aside the trial judgment and order a new trial</w:t>
                              </w:r>
                              <w:r w:rsidR="000D4D6B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>” Include any order as to costs.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5C0007" w14:textId="77777777" w:rsidR="00846395" w:rsidRPr="0040748A" w:rsidRDefault="00846395" w:rsidP="003F2B86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3879F538" w14:textId="77777777" w:rsidR="00846395" w:rsidRPr="003F2B86" w:rsidRDefault="00846395" w:rsidP="003F2B86">
            <w:pPr>
              <w:rPr>
                <w:rFonts w:asciiTheme="minorHAnsi" w:hAnsiTheme="minorHAnsi" w:cstheme="minorHAnsi"/>
              </w:rPr>
            </w:pPr>
          </w:p>
        </w:tc>
      </w:tr>
    </w:tbl>
    <w:p w14:paraId="4434B02C" w14:textId="77777777" w:rsidR="005E6489" w:rsidRDefault="005E6489" w:rsidP="00155988">
      <w:pPr>
        <w:rPr>
          <w:rFonts w:asciiTheme="minorHAnsi" w:hAnsiTheme="minorHAnsi" w:cstheme="minorHAnsi"/>
          <w:b/>
        </w:rPr>
      </w:pPr>
    </w:p>
    <w:p w14:paraId="345753AA" w14:textId="7589E373" w:rsidR="005E6489" w:rsidRDefault="005E6489" w:rsidP="00155988">
      <w:pPr>
        <w:rPr>
          <w:rFonts w:asciiTheme="minorHAnsi" w:hAnsiTheme="minorHAnsi" w:cstheme="minorHAnsi"/>
          <w:b/>
        </w:rPr>
        <w:sectPr w:rsidR="005E6489" w:rsidSect="001338FF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069"/>
        <w:gridCol w:w="6902"/>
      </w:tblGrid>
      <w:tr w:rsidR="00DC25DE" w:rsidRPr="00411994" w14:paraId="74E64EED" w14:textId="77777777" w:rsidTr="00B90EAA">
        <w:trPr>
          <w:trHeight w:val="394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6F9CFD" w14:textId="2C3A294F" w:rsidR="00DC25DE" w:rsidRPr="003F2B86" w:rsidRDefault="00DC25DE" w:rsidP="00746284">
            <w:pPr>
              <w:rPr>
                <w:rFonts w:asciiTheme="minorHAnsi" w:hAnsiTheme="minorHAnsi" w:cstheme="minorHAnsi"/>
                <w:sz w:val="22"/>
              </w:rPr>
            </w:pPr>
            <w:r w:rsidRPr="00411994">
              <w:rPr>
                <w:rFonts w:asciiTheme="minorHAnsi" w:hAnsiTheme="minorHAnsi" w:cstheme="minorHAnsi"/>
                <w:b/>
              </w:rPr>
              <w:t xml:space="preserve">PART </w:t>
            </w:r>
            <w:r>
              <w:rPr>
                <w:rFonts w:asciiTheme="minorHAnsi" w:hAnsiTheme="minorHAnsi" w:cstheme="minorHAnsi"/>
                <w:b/>
              </w:rPr>
              <w:t>B</w:t>
            </w:r>
            <w:r w:rsidRPr="00411994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SEEKING LEAVE TO APPEAL</w:t>
            </w:r>
          </w:p>
        </w:tc>
      </w:tr>
      <w:bookmarkStart w:id="2" w:name="_Hlk93048748"/>
      <w:tr w:rsidR="00846395" w:rsidRPr="00411994" w14:paraId="0B281039" w14:textId="77777777" w:rsidTr="00844334">
        <w:trPr>
          <w:trHeight w:val="1523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319F535" w14:textId="17D85DF0" w:rsidR="00846395" w:rsidRPr="00411994" w:rsidRDefault="00D54ED3" w:rsidP="0041199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6298766F" wp14:editId="108C6747">
                      <wp:simplePos x="0" y="0"/>
                      <wp:positionH relativeFrom="column">
                        <wp:posOffset>45539</wp:posOffset>
                      </wp:positionH>
                      <wp:positionV relativeFrom="paragraph">
                        <wp:posOffset>193312</wp:posOffset>
                      </wp:positionV>
                      <wp:extent cx="1752600" cy="815340"/>
                      <wp:effectExtent l="0" t="38100" r="38100" b="6096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2600" cy="815340"/>
                                <a:chOff x="0" y="0"/>
                                <a:chExt cx="1752600" cy="815340"/>
                              </a:xfrm>
                            </wpg:grpSpPr>
                            <wps:wsp>
                              <wps:cNvPr id="23" name="Right Arrow 23"/>
                              <wps:cNvSpPr/>
                              <wps:spPr>
                                <a:xfrm>
                                  <a:off x="0" y="0"/>
                                  <a:ext cx="1752600" cy="815340"/>
                                </a:xfrm>
                                <a:prstGeom prst="rightArrow">
                                  <a:avLst>
                                    <a:gd name="adj1" fmla="val 83194"/>
                                    <a:gd name="adj2" fmla="val 25403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25400" cap="flat" cmpd="sng" algn="ctr">
                                  <a:solidFill>
                                    <a:schemeClr val="bg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21771" y="27214"/>
                                  <a:ext cx="1581150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B28CC02" w14:textId="77777777" w:rsidR="00846395" w:rsidRPr="00B755B4" w:rsidRDefault="00846395" w:rsidP="004119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Part of the order being appealed</w:t>
                                    </w:r>
                                  </w:p>
                                  <w:p w14:paraId="6727687A" w14:textId="5BD0989F" w:rsidR="00846395" w:rsidRPr="00B755B4" w:rsidRDefault="00846395" w:rsidP="004119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  <w:t>If you are only seeking leave to appeal one part of an order, enter the part that you are seeking leave to appeal.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298766F" id="Group 29" o:spid="_x0000_s1075" style="position:absolute;margin-left:3.6pt;margin-top:15.2pt;width:138pt;height:64.2pt;z-index:251666944" coordsize="17526,8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">
                      <v:shape id="Right Arrow 23" o:spid="_x0000_s1076" type="#_x0000_t13" style="position:absolute;width:17526;height:8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" adj="19047,1815" fillcolor="white [3212]" strokecolor="white [3212]" strokeweight="2pt"/>
                      <v:shape id="Text Box 18" o:spid="_x0000_s1077" type="#_x0000_t202" style="position:absolute;left:217;top:272;width:15812;height:7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  <v:textbox>
                          <w:txbxContent>
                            <w:p w14:paraId="7B28CC02" w14:textId="77777777" w:rsidR="00846395" w:rsidRPr="00B755B4" w:rsidRDefault="00846395" w:rsidP="00411994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Part of the order being appealed</w:t>
                              </w:r>
                            </w:p>
                            <w:p w14:paraId="6727687A" w14:textId="5BD0989F" w:rsidR="00846395" w:rsidRPr="00B755B4" w:rsidRDefault="00846395" w:rsidP="00411994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>If you are only seeking leave to appeal one part of an order, enter the part that you are seeking leave to appeal.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5E0C666" w14:textId="77777777" w:rsidR="00846395" w:rsidRPr="003F2B86" w:rsidRDefault="00846395" w:rsidP="0074628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bookmarkEnd w:id="2"/>
      <w:tr w:rsidR="00846395" w:rsidRPr="00411994" w14:paraId="264EAA56" w14:textId="77777777" w:rsidTr="00B90EA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2428A8" w14:textId="77777777" w:rsidR="00846395" w:rsidRPr="00411994" w:rsidRDefault="00846395" w:rsidP="00844334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638A63F" w14:textId="77777777" w:rsidR="00846395" w:rsidRPr="00411994" w:rsidRDefault="00846395" w:rsidP="0041199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46395" w:rsidRPr="00411994" w14:paraId="7FD78843" w14:textId="77777777" w:rsidTr="00B90EAA">
        <w:trPr>
          <w:trHeight w:val="184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FB4FD38" w14:textId="6F8C023D" w:rsidR="00846395" w:rsidRPr="00411994" w:rsidRDefault="00D54ED3" w:rsidP="0041199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693ECEA0" wp14:editId="53D7D924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102961</wp:posOffset>
                      </wp:positionV>
                      <wp:extent cx="1752600" cy="952500"/>
                      <wp:effectExtent l="0" t="38100" r="38100" b="57150"/>
                      <wp:wrapNone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2600" cy="952500"/>
                                <a:chOff x="0" y="0"/>
                                <a:chExt cx="1752600" cy="952500"/>
                              </a:xfrm>
                            </wpg:grpSpPr>
                            <wps:wsp>
                              <wps:cNvPr id="25" name="Right Arrow 25"/>
                              <wps:cNvSpPr/>
                              <wps:spPr>
                                <a:xfrm>
                                  <a:off x="0" y="0"/>
                                  <a:ext cx="1752600" cy="952500"/>
                                </a:xfrm>
                                <a:prstGeom prst="rightArrow">
                                  <a:avLst>
                                    <a:gd name="adj1" fmla="val 83194"/>
                                    <a:gd name="adj2" fmla="val 25403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25400" cap="flat" cmpd="sng" algn="ctr">
                                  <a:solidFill>
                                    <a:schemeClr val="bg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47897" y="35923"/>
                                  <a:ext cx="1514475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62C0A45" w14:textId="77777777" w:rsidR="00846395" w:rsidRPr="00B755B4" w:rsidRDefault="00846395" w:rsidP="004119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Grounds for leave to appeal</w:t>
                                    </w:r>
                                  </w:p>
                                  <w:p w14:paraId="2292C0ED" w14:textId="77777777" w:rsidR="00846395" w:rsidRPr="00B755B4" w:rsidRDefault="00846395" w:rsidP="004119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  <w:t>Be as specific as possible. For example, if you believe the trial judge used an incorrect legal test or otherwise misapplied the law, indicate that here.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93ECEA0" id="Group 35" o:spid="_x0000_s1078" style="position:absolute;margin-left:2.9pt;margin-top:8.1pt;width:138pt;height:75pt;z-index:251670016" coordsize="17526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">
                      <v:shape id="Right Arrow 25" o:spid="_x0000_s1079" type="#_x0000_t13" style="position:absolute;width:17526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" adj="18618,1815" fillcolor="white [3212]" strokecolor="white [3212]" strokeweight="2pt"/>
                      <v:shape id="Text Box 24" o:spid="_x0000_s1080" type="#_x0000_t202" style="position:absolute;left:478;top:359;width:15145;height:8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  <v:textbox>
                          <w:txbxContent>
                            <w:p w14:paraId="462C0A45" w14:textId="77777777" w:rsidR="00846395" w:rsidRPr="00B755B4" w:rsidRDefault="00846395" w:rsidP="00411994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Grounds for leave to appeal</w:t>
                              </w:r>
                            </w:p>
                            <w:p w14:paraId="2292C0ED" w14:textId="77777777" w:rsidR="00846395" w:rsidRPr="00B755B4" w:rsidRDefault="00846395" w:rsidP="00411994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>Be as specific as possible. For example, if you believe the trial judge used an incorrect legal test or otherwise misapplied the law, indicate that here.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D6326E3" w14:textId="77777777" w:rsidR="00846395" w:rsidRPr="003F2B86" w:rsidRDefault="00846395" w:rsidP="002050FA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D722E42" w14:textId="77777777" w:rsidR="00844334" w:rsidRDefault="00844334" w:rsidP="00844334">
      <w:pPr>
        <w:pStyle w:val="ListParagraph"/>
        <w:ind w:left="810"/>
        <w:rPr>
          <w:rFonts w:asciiTheme="minorHAnsi" w:hAnsiTheme="minorHAnsi" w:cstheme="minorHAnsi"/>
          <w:b/>
        </w:rPr>
      </w:pPr>
    </w:p>
    <w:p w14:paraId="4DEAB777" w14:textId="598564A0" w:rsidR="00B511B8" w:rsidRPr="00DF3FFD" w:rsidRDefault="00DF3FFD" w:rsidP="000B0CDE">
      <w:pPr>
        <w:pStyle w:val="ListParagraph"/>
        <w:numPr>
          <w:ilvl w:val="0"/>
          <w:numId w:val="3"/>
        </w:numPr>
        <w:ind w:hanging="24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ADDITIONAL INFORMATION</w:t>
      </w:r>
    </w:p>
    <w:tbl>
      <w:tblPr>
        <w:tblStyle w:val="TableGrid"/>
        <w:tblW w:w="1020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276"/>
        <w:gridCol w:w="1528"/>
        <w:gridCol w:w="1784"/>
        <w:gridCol w:w="2499"/>
      </w:tblGrid>
      <w:tr w:rsidR="000B0C41" w14:paraId="7FFECB73" w14:textId="77777777" w:rsidTr="00844334">
        <w:trPr>
          <w:cantSplit/>
          <w:trHeight w:val="1753"/>
        </w:trPr>
        <w:tc>
          <w:tcPr>
            <w:tcW w:w="3114" w:type="dxa"/>
          </w:tcPr>
          <w:p w14:paraId="7EF4696F" w14:textId="77777777" w:rsidR="000B0C41" w:rsidRDefault="000B0C41" w:rsidP="000B0C41">
            <w:pPr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683328" behindDoc="0" locked="0" layoutInCell="1" allowOverlap="1" wp14:anchorId="6CCFF7FB" wp14:editId="1D259B14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95885</wp:posOffset>
                      </wp:positionV>
                      <wp:extent cx="1724025" cy="952500"/>
                      <wp:effectExtent l="0" t="19050" r="47625" b="38100"/>
                      <wp:wrapNone/>
                      <wp:docPr id="104" name="Group 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4025" cy="952500"/>
                                <a:chOff x="71678" y="0"/>
                                <a:chExt cx="1712545" cy="471170"/>
                              </a:xfrm>
                            </wpg:grpSpPr>
                            <wps:wsp>
                              <wps:cNvPr id="105" name="Right Arrow 76"/>
                              <wps:cNvSpPr/>
                              <wps:spPr>
                                <a:xfrm>
                                  <a:off x="109728" y="0"/>
                                  <a:ext cx="1674495" cy="471170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5000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Text Box 106"/>
                              <wps:cNvSpPr txBox="1"/>
                              <wps:spPr>
                                <a:xfrm>
                                  <a:off x="71678" y="66145"/>
                                  <a:ext cx="1513852" cy="2917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E88ECCE" w14:textId="77777777" w:rsidR="000B0C41" w:rsidRPr="000A3D3B" w:rsidRDefault="000B0C41" w:rsidP="000B056B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577636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Sealing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o</w:t>
                                    </w:r>
                                    <w:r w:rsidRPr="00577636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rder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 w:rsidRPr="008A3056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Is there an order sealing any part of the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trial court or tribunal </w:t>
                                    </w:r>
                                    <w:r w:rsidRPr="008A3056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file? If yes, add date(s).</w:t>
                                    </w:r>
                                  </w:p>
                                  <w:p w14:paraId="793DB524" w14:textId="79E2028E" w:rsidR="000B0C41" w:rsidRPr="007E619C" w:rsidRDefault="000B0C41" w:rsidP="00D74548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CCFF7FB" id="Group 104" o:spid="_x0000_s1081" style="position:absolute;margin-left:7.45pt;margin-top:7.55pt;width:135.75pt;height:75pt;z-index:251683328;mso-width-relative:margin;mso-height-relative:margin" coordorigin="716" coordsize="17125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">
                      <v:shape id="Right Arrow 76" o:spid="_x0000_s1082" type="#_x0000_t13" style="position:absolute;left:1097;width:16745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" adj="18561,3689" fillcolor="#f2f2f2 [3052]" strokecolor="#f2f2f2 [3052]" strokeweight="2pt"/>
                      <v:shape id="Text Box 106" o:spid="_x0000_s1083" type="#_x0000_t202" style="position:absolute;left:716;top:661;width:15139;height:2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fsxAAAANw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pzA9ZlwgVz/AwAA//8DAFBLAQItABQABgAIAAAAIQDb4fbL7gAAAIUBAAATAAAAAAAAAAAA&#10;AAAAAAAAAABbQ29udGVudF9UeXBlc10ueG1sUEsBAi0AFAAGAAgAAAAhAFr0LFu/AAAAFQEAAAsA&#10;AAAAAAAAAAAAAAAAHwEAAF9yZWxzLy5yZWxzUEsBAi0AFAAGAAgAAAAhAIkxN+zEAAAA3AAAAA8A&#10;AAAAAAAAAAAAAAAABwIAAGRycy9kb3ducmV2LnhtbFBLBQYAAAAAAwADALcAAAD4AgAAAAA=&#10;" filled="f" stroked="f" strokeweight=".5pt">
                        <v:textbox>
                          <w:txbxContent>
                            <w:p w14:paraId="6E88ECCE" w14:textId="77777777" w:rsidR="000B0C41" w:rsidRPr="000A3D3B" w:rsidRDefault="000B0C41" w:rsidP="000B056B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577636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Sealing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577636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rder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  <w:r w:rsidRPr="008A3056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Is there an order sealing any part of the 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trial court or tribunal </w:t>
                              </w:r>
                              <w:r w:rsidRPr="008A3056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file? If yes, add date(s).</w:t>
                              </w:r>
                            </w:p>
                            <w:p w14:paraId="793DB524" w14:textId="79E2028E" w:rsidR="000B0C41" w:rsidRPr="007E619C" w:rsidRDefault="000B0C41" w:rsidP="00D74548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14:paraId="77CE2B85" w14:textId="656A9215" w:rsidR="000B0C41" w:rsidRPr="00C21105" w:rsidRDefault="00094024" w:rsidP="000B0C4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83595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69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0B0C41">
              <w:t xml:space="preserve"> </w:t>
            </w:r>
            <w:r w:rsidR="000B0C41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528" w:type="dxa"/>
            <w:vAlign w:val="center"/>
          </w:tcPr>
          <w:p w14:paraId="3B689011" w14:textId="11F36BCA" w:rsidR="000B0C41" w:rsidRDefault="00094024" w:rsidP="000B0C41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74394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69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0B0C41">
              <w:t xml:space="preserve"> </w:t>
            </w:r>
            <w:r w:rsidR="000B0C41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784" w:type="dxa"/>
            <w:vAlign w:val="center"/>
          </w:tcPr>
          <w:p w14:paraId="6955F28B" w14:textId="08FE8503" w:rsidR="000B0C41" w:rsidRPr="0038724D" w:rsidRDefault="000B0C41" w:rsidP="00972F73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</w:rPr>
            </w:pPr>
            <w:r w:rsidRPr="0038724D">
              <w:rPr>
                <w:rFonts w:asciiTheme="minorHAnsi" w:hAnsiTheme="minorHAnsi" w:cstheme="minorHAnsi"/>
                <w:bCs/>
                <w:noProof/>
                <w:sz w:val="22"/>
              </w:rPr>
              <w:t>Date</w:t>
            </w:r>
          </w:p>
        </w:tc>
        <w:tc>
          <w:tcPr>
            <w:tcW w:w="2499" w:type="dxa"/>
          </w:tcPr>
          <w:p w14:paraId="0B65B9EE" w14:textId="654EB820" w:rsidR="00F968A1" w:rsidRDefault="00F968A1" w:rsidP="000B0C41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  <w:p w14:paraId="17FAA0E8" w14:textId="77777777" w:rsidR="00CE4ED3" w:rsidRDefault="00CE4ED3" w:rsidP="000B0C41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  <w:p w14:paraId="7F50B7C7" w14:textId="6328AD67" w:rsidR="000B0C41" w:rsidRDefault="00CE4ED3" w:rsidP="000B0C41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E3C7BA1" wp14:editId="72A35F2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59056</wp:posOffset>
                      </wp:positionV>
                      <wp:extent cx="1419225" cy="285750"/>
                      <wp:effectExtent l="0" t="0" r="28575" b="19050"/>
                      <wp:wrapNone/>
                      <wp:docPr id="114" name="Text Box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1FF094" w14:textId="77777777" w:rsidR="000B0C41" w:rsidRPr="00E34597" w:rsidRDefault="000B0C41" w:rsidP="0078676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E3C7BA1" id="Text Box 114" o:spid="_x0000_s1084" type="#_x0000_t202" style="position:absolute;left:0;text-align:left;margin-left:-1.65pt;margin-top:4.65pt;width:111.75pt;height:22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" fillcolor="white [3201]" strokeweight=".5pt">
                      <v:textbox>
                        <w:txbxContent>
                          <w:p w14:paraId="581FF094" w14:textId="77777777" w:rsidR="000B0C41" w:rsidRPr="00E34597" w:rsidRDefault="000B0C41" w:rsidP="007867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7CBA0D" w14:textId="04F26C12" w:rsidR="000B0C41" w:rsidRDefault="000B0C41" w:rsidP="000B0C41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  <w:p w14:paraId="356BB4AB" w14:textId="43EE9B92" w:rsidR="000B0C41" w:rsidRDefault="000B0C41" w:rsidP="0038724D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8E0E97D" wp14:editId="6C0E2838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140335</wp:posOffset>
                      </wp:positionV>
                      <wp:extent cx="847725" cy="228600"/>
                      <wp:effectExtent l="0" t="0" r="0" b="0"/>
                      <wp:wrapNone/>
                      <wp:docPr id="117" name="Text Box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EAB778" w14:textId="77777777" w:rsidR="000B0C41" w:rsidRPr="00595129" w:rsidRDefault="000B0C41" w:rsidP="005E388C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595129"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DD/MM/YYYY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8E0E97D" id="Text Box 117" o:spid="_x0000_s1085" type="#_x0000_t202" style="position:absolute;left:0;text-align:left;margin-left:23.9pt;margin-top:11.05pt;width:66.75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" filled="f" stroked="f" strokeweight=".5pt">
                      <v:textbox>
                        <w:txbxContent>
                          <w:p w14:paraId="05EAB778" w14:textId="77777777" w:rsidR="000B0C41" w:rsidRPr="00595129" w:rsidRDefault="000B0C41" w:rsidP="005E388C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5129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DD/MM/YYYY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0297">
              <w:rPr>
                <w:noProof/>
                <w:lang w:eastAsia="en-CA"/>
              </w:rPr>
              <w:drawing>
                <wp:inline distT="0" distB="0" distL="0" distR="0" wp14:anchorId="7C6A5C35" wp14:editId="7C60268D">
                  <wp:extent cx="1143000" cy="400050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540" cy="403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CB" w14:paraId="32475977" w14:textId="77777777" w:rsidTr="00844334">
        <w:trPr>
          <w:cantSplit/>
          <w:trHeight w:val="1694"/>
        </w:trPr>
        <w:tc>
          <w:tcPr>
            <w:tcW w:w="3114" w:type="dxa"/>
          </w:tcPr>
          <w:p w14:paraId="5133845E" w14:textId="4B45D1D0" w:rsidR="007755CB" w:rsidRDefault="007755CB" w:rsidP="001D2938">
            <w:pPr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686400" behindDoc="0" locked="0" layoutInCell="1" allowOverlap="1" wp14:anchorId="763FE9D7" wp14:editId="540DECF3">
                      <wp:simplePos x="0" y="0"/>
                      <wp:positionH relativeFrom="column">
                        <wp:posOffset>-23603</wp:posOffset>
                      </wp:positionH>
                      <wp:positionV relativeFrom="paragraph">
                        <wp:posOffset>95250</wp:posOffset>
                      </wp:positionV>
                      <wp:extent cx="1902568" cy="952500"/>
                      <wp:effectExtent l="0" t="19050" r="40640" b="38100"/>
                      <wp:wrapNone/>
                      <wp:docPr id="119" name="Group 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2568" cy="952500"/>
                                <a:chOff x="-47226" y="0"/>
                                <a:chExt cx="1831449" cy="471170"/>
                              </a:xfrm>
                            </wpg:grpSpPr>
                            <wps:wsp>
                              <wps:cNvPr id="120" name="Right Arrow 76"/>
                              <wps:cNvSpPr/>
                              <wps:spPr>
                                <a:xfrm>
                                  <a:off x="109728" y="0"/>
                                  <a:ext cx="1674495" cy="471170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5000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Text Box 121"/>
                              <wps:cNvSpPr txBox="1"/>
                              <wps:spPr>
                                <a:xfrm>
                                  <a:off x="-47226" y="80461"/>
                                  <a:ext cx="1703083" cy="2917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FFBF379" w14:textId="77777777" w:rsidR="007755CB" w:rsidRDefault="007755CB" w:rsidP="007755CB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Anonymity order/publication ban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 w:rsidRPr="00710E7B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Are there orders that protect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the identity of </w:t>
                                    </w:r>
                                    <w:r w:rsidRPr="00710E7B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a party or parties? </w:t>
                                    </w:r>
                                  </w:p>
                                  <w:p w14:paraId="6FB829C4" w14:textId="77777777" w:rsidR="007755CB" w:rsidRPr="000A3D3B" w:rsidRDefault="007755CB" w:rsidP="007755CB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710E7B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If yes, add date(s).</w:t>
                                    </w:r>
                                  </w:p>
                                  <w:p w14:paraId="7262A284" w14:textId="77777777" w:rsidR="007755CB" w:rsidRPr="007E619C" w:rsidRDefault="007755CB" w:rsidP="007755CB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63FE9D7" id="Group 119" o:spid="_x0000_s1086" style="position:absolute;margin-left:-1.85pt;margin-top:7.5pt;width:149.8pt;height:75pt;z-index:251686400;mso-width-relative:margin;mso-height-relative:margin" coordorigin="-472" coordsize="18314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">
                      <v:shape id="Right Arrow 76" o:spid="_x0000_s1087" type="#_x0000_t13" style="position:absolute;left:1097;width:16745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" adj="18561,3689" fillcolor="#f2f2f2 [3052]" strokecolor="#f2f2f2 [3052]" strokeweight="2pt"/>
                      <v:shape id="Text Box 121" o:spid="_x0000_s1088" type="#_x0000_t202" style="position:absolute;left:-472;top:804;width:17030;height:2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fP4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JzP4eyZcIBe/AAAA//8DAFBLAQItABQABgAIAAAAIQDb4fbL7gAAAIUBAAATAAAAAAAAAAAA&#10;AAAAAAAAAABbQ29udGVudF9UeXBlc10ueG1sUEsBAi0AFAAGAAgAAAAhAFr0LFu/AAAAFQEAAAsA&#10;AAAAAAAAAAAAAAAAHwEAAF9yZWxzLy5yZWxzUEsBAi0AFAAGAAgAAAAhAE1t8/jEAAAA3AAAAA8A&#10;AAAAAAAAAAAAAAAABwIAAGRycy9kb3ducmV2LnhtbFBLBQYAAAAAAwADALcAAAD4AgAAAAA=&#10;" filled="f" stroked="f" strokeweight=".5pt">
                        <v:textbox>
                          <w:txbxContent>
                            <w:p w14:paraId="2FFBF379" w14:textId="77777777" w:rsidR="007755CB" w:rsidRDefault="007755CB" w:rsidP="007755CB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Anonymity order/publication ban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  <w:r w:rsidRPr="00710E7B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Are </w:t>
                              </w:r>
                              <w:proofErr w:type="gramStart"/>
                              <w:r w:rsidRPr="00710E7B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there</w:t>
                              </w:r>
                              <w:proofErr w:type="gramEnd"/>
                              <w:r w:rsidRPr="00710E7B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orders that protect 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the identity of </w:t>
                              </w:r>
                              <w:r w:rsidRPr="00710E7B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a party or parties? </w:t>
                              </w:r>
                            </w:p>
                            <w:p w14:paraId="6FB829C4" w14:textId="77777777" w:rsidR="007755CB" w:rsidRPr="000A3D3B" w:rsidRDefault="007755CB" w:rsidP="007755CB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710E7B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If yes, add date(s).</w:t>
                              </w:r>
                            </w:p>
                            <w:p w14:paraId="7262A284" w14:textId="77777777" w:rsidR="007755CB" w:rsidRPr="007E619C" w:rsidRDefault="007755CB" w:rsidP="007755CB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14:paraId="4069DF58" w14:textId="77777777" w:rsidR="007755CB" w:rsidRPr="00C21105" w:rsidRDefault="00094024" w:rsidP="001D293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27801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5CB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7755CB">
              <w:t xml:space="preserve"> </w:t>
            </w:r>
            <w:r w:rsidR="007755CB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528" w:type="dxa"/>
            <w:vAlign w:val="center"/>
          </w:tcPr>
          <w:p w14:paraId="38A9FA9A" w14:textId="77777777" w:rsidR="007755CB" w:rsidRDefault="00094024" w:rsidP="001D2938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9674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5CB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7755CB">
              <w:t xml:space="preserve"> </w:t>
            </w:r>
            <w:r w:rsidR="007755CB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784" w:type="dxa"/>
            <w:vAlign w:val="center"/>
          </w:tcPr>
          <w:p w14:paraId="6BFFB24B" w14:textId="77777777" w:rsidR="007755CB" w:rsidRPr="0038724D" w:rsidRDefault="007755CB" w:rsidP="001D2938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</w:rPr>
            </w:pPr>
            <w:r w:rsidRPr="0038724D">
              <w:rPr>
                <w:rFonts w:asciiTheme="minorHAnsi" w:hAnsiTheme="minorHAnsi" w:cstheme="minorHAnsi"/>
                <w:bCs/>
                <w:noProof/>
                <w:sz w:val="22"/>
              </w:rPr>
              <w:t>Date</w:t>
            </w:r>
          </w:p>
        </w:tc>
        <w:tc>
          <w:tcPr>
            <w:tcW w:w="2499" w:type="dxa"/>
          </w:tcPr>
          <w:p w14:paraId="57465BCF" w14:textId="77777777" w:rsidR="008C1FA9" w:rsidRDefault="008C1FA9" w:rsidP="001D2938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  <w:p w14:paraId="5A92FB26" w14:textId="77777777" w:rsidR="008C1FA9" w:rsidRDefault="008C1FA9" w:rsidP="001D2938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  <w:p w14:paraId="6D095DC4" w14:textId="413CF515" w:rsidR="007755CB" w:rsidRDefault="007755CB" w:rsidP="001D2938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10424347" wp14:editId="73EB10B8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60325</wp:posOffset>
                      </wp:positionV>
                      <wp:extent cx="1419225" cy="276225"/>
                      <wp:effectExtent l="0" t="0" r="28575" b="28575"/>
                      <wp:wrapNone/>
                      <wp:docPr id="122" name="Text Box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018682" w14:textId="3ACA8606" w:rsidR="007755CB" w:rsidRPr="00E34597" w:rsidRDefault="007755CB" w:rsidP="0078676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0424347" id="Text Box 122" o:spid="_x0000_s1089" type="#_x0000_t202" style="position:absolute;left:0;text-align:left;margin-left:-1.65pt;margin-top:4.75pt;width:111.75pt;height:21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" fillcolor="white [3201]" strokeweight=".5pt">
                      <v:textbox>
                        <w:txbxContent>
                          <w:p w14:paraId="4D018682" w14:textId="3ACA8606" w:rsidR="007755CB" w:rsidRPr="00E34597" w:rsidRDefault="007755CB" w:rsidP="007867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5F264F" w14:textId="77777777" w:rsidR="007755CB" w:rsidRDefault="007755CB" w:rsidP="001D2938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  <w:p w14:paraId="2C4D7327" w14:textId="77777777" w:rsidR="007755CB" w:rsidRDefault="007755CB" w:rsidP="001D2938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7946C3F" wp14:editId="3409786A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168910</wp:posOffset>
                      </wp:positionV>
                      <wp:extent cx="847725" cy="228600"/>
                      <wp:effectExtent l="0" t="0" r="0" b="0"/>
                      <wp:wrapNone/>
                      <wp:docPr id="123" name="Text Box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91FA13" w14:textId="77777777" w:rsidR="007755CB" w:rsidRPr="00595129" w:rsidRDefault="007755CB" w:rsidP="007755CB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595129"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DD/MM/YYYY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7946C3F" id="Text Box 123" o:spid="_x0000_s1090" type="#_x0000_t202" style="position:absolute;left:0;text-align:left;margin-left:18.65pt;margin-top:13.3pt;width:66.75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" filled="f" stroked="f" strokeweight=".5pt">
                      <v:textbox>
                        <w:txbxContent>
                          <w:p w14:paraId="4E91FA13" w14:textId="77777777" w:rsidR="007755CB" w:rsidRPr="00595129" w:rsidRDefault="007755CB" w:rsidP="007755CB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5129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DD/MM/YYYY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0297">
              <w:rPr>
                <w:noProof/>
                <w:lang w:eastAsia="en-CA"/>
              </w:rPr>
              <w:drawing>
                <wp:inline distT="0" distB="0" distL="0" distR="0" wp14:anchorId="6A5D57F1" wp14:editId="1A03A5CD">
                  <wp:extent cx="1143000" cy="428625"/>
                  <wp:effectExtent l="0" t="0" r="0" b="9525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635" cy="429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DE1BD7" w14:textId="56EA08B3" w:rsidR="00102DFC" w:rsidRDefault="00B220BC" w:rsidP="0015598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                                                                                                                                     </w:t>
      </w:r>
    </w:p>
    <w:p w14:paraId="7DDEFDB7" w14:textId="2E5DE018" w:rsidR="00102DFC" w:rsidRDefault="00102DFC" w:rsidP="00155988">
      <w:pPr>
        <w:rPr>
          <w:rFonts w:asciiTheme="minorHAnsi" w:hAnsiTheme="minorHAnsi" w:cstheme="minorHAnsi"/>
          <w:b/>
        </w:rPr>
      </w:pPr>
    </w:p>
    <w:p w14:paraId="6EB843EC" w14:textId="6DF96F72" w:rsidR="00102DFC" w:rsidRDefault="00D54ED3" w:rsidP="0015598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153549AD" wp14:editId="5212FC63">
                <wp:simplePos x="0" y="0"/>
                <wp:positionH relativeFrom="column">
                  <wp:posOffset>230324</wp:posOffset>
                </wp:positionH>
                <wp:positionV relativeFrom="paragraph">
                  <wp:posOffset>109674</wp:posOffset>
                </wp:positionV>
                <wp:extent cx="1810294" cy="1381125"/>
                <wp:effectExtent l="0" t="38100" r="38100" b="6667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294" cy="1381125"/>
                          <a:chOff x="0" y="0"/>
                          <a:chExt cx="1810294" cy="1381125"/>
                        </a:xfrm>
                      </wpg:grpSpPr>
                      <wps:wsp>
                        <wps:cNvPr id="65" name="Right Arrow 65"/>
                        <wps:cNvSpPr/>
                        <wps:spPr>
                          <a:xfrm>
                            <a:off x="95794" y="0"/>
                            <a:ext cx="1714500" cy="1381125"/>
                          </a:xfrm>
                          <a:prstGeom prst="rightArrow">
                            <a:avLst>
                              <a:gd name="adj1" fmla="val 83194"/>
                              <a:gd name="adj2" fmla="val 26541"/>
                            </a:avLst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0" y="175260"/>
                            <a:ext cx="1524000" cy="1104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64930B" w14:textId="77777777" w:rsidR="00500E14" w:rsidRDefault="00385729" w:rsidP="00500E14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Areas of law raised in the appeal</w:t>
                              </w:r>
                              <w:r w:rsidR="00500E14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You may check more than one box if appropriate. For example, you should check “motor vehicle accidents” and “torts” for a personal injury claim involving a motor vehicle accident.</w:t>
                              </w:r>
                            </w:p>
                            <w:p w14:paraId="3269E81C" w14:textId="77777777" w:rsidR="00500E14" w:rsidRPr="007B7F77" w:rsidRDefault="00500E14" w:rsidP="00500E14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7B7F77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7B7F77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  <w:r w:rsidRPr="007B7F77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3549AD" id="Group 36" o:spid="_x0000_s1091" style="position:absolute;margin-left:18.15pt;margin-top:8.65pt;width:142.55pt;height:108.75pt;z-index:251643392" coordsize="18102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">
                <v:shape id="Right Arrow 65" o:spid="_x0000_s1092" type="#_x0000_t13" style="position:absolute;left:957;width:17145;height:13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" adj="16982,1815" fillcolor="#f2f2f2" strokecolor="#f2f2f2" strokeweight="2pt"/>
                <v:shape id="Text Box 62" o:spid="_x0000_s1093" type="#_x0000_t202" style="position:absolute;top:1752;width:15240;height:1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<v:textbox>
                    <w:txbxContent>
                      <w:p w14:paraId="4964930B" w14:textId="77777777" w:rsidR="00500E14" w:rsidRDefault="00385729" w:rsidP="00500E14">
                        <w:pPr>
                          <w:jc w:val="right"/>
                          <w:rPr>
                            <w:rFonts w:asciiTheme="minorHAnsi" w:hAnsiTheme="minorHAnsi" w:cstheme="minorHAnsi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>Areas of law raised in the appeal</w:t>
                        </w:r>
                        <w:r w:rsidR="00500E14">
                          <w:rPr>
                            <w:rFonts w:asciiTheme="minorHAnsi" w:hAnsiTheme="minorHAnsi" w:cstheme="minorHAnsi"/>
                            <w:color w:val="000000" w:themeColor="text1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Theme="minorHAnsi" w:hAnsiTheme="minorHAnsi" w:cstheme="minorHAnsi"/>
                            <w:i/>
                            <w:color w:val="000000" w:themeColor="text1"/>
                            <w:sz w:val="16"/>
                            <w:szCs w:val="16"/>
                          </w:rPr>
                          <w:t>You may check more than one box if appropriate. For example, you should check “motor vehicle accidents” and “torts” for a personal injury claim involving a motor vehicle accident.</w:t>
                        </w:r>
                      </w:p>
                      <w:p w14:paraId="3269E81C" w14:textId="77777777" w:rsidR="00500E14" w:rsidRPr="007B7F77" w:rsidRDefault="00500E14" w:rsidP="00500E14">
                        <w:pPr>
                          <w:jc w:val="right"/>
                          <w:rPr>
                            <w:rFonts w:asciiTheme="minorHAnsi" w:hAnsiTheme="minorHAnsi" w:cstheme="minorHAns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7B7F77">
                          <w:rPr>
                            <w:rFonts w:asciiTheme="minorHAnsi" w:hAnsiTheme="minorHAnsi" w:cstheme="minorHAnsi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7B7F77">
                          <w:rPr>
                            <w:rFonts w:asciiTheme="minorHAnsi" w:hAnsiTheme="minorHAnsi" w:cstheme="minorHAnsi"/>
                            <w:color w:val="000000" w:themeColor="text1"/>
                            <w:sz w:val="16"/>
                            <w:szCs w:val="16"/>
                          </w:rPr>
                          <w:br/>
                        </w:r>
                        <w:r w:rsidRPr="007B7F77">
                          <w:rPr>
                            <w:rFonts w:asciiTheme="minorHAnsi" w:hAnsiTheme="minorHAnsi" w:cstheme="minorHAnsi"/>
                            <w:i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12AB0C" w14:textId="77777777" w:rsidR="00500E14" w:rsidRDefault="00500E14" w:rsidP="00155988">
      <w:pPr>
        <w:rPr>
          <w:rFonts w:asciiTheme="minorHAnsi" w:hAnsiTheme="minorHAnsi" w:cstheme="minorHAnsi"/>
          <w:b/>
        </w:rPr>
        <w:sectPr w:rsidR="00500E14" w:rsidSect="001338FF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136"/>
      </w:tblGrid>
      <w:tr w:rsidR="00500E14" w:rsidRPr="00705940" w14:paraId="2B0BBEB2" w14:textId="77777777" w:rsidTr="00FE453A">
        <w:trPr>
          <w:cantSplit/>
          <w:trHeight w:val="1124"/>
        </w:trPr>
        <w:tc>
          <w:tcPr>
            <w:tcW w:w="2835" w:type="dxa"/>
          </w:tcPr>
          <w:p w14:paraId="1D38BE02" w14:textId="4D59A1FD" w:rsidR="00500E14" w:rsidRPr="00EB5858" w:rsidRDefault="00500E14" w:rsidP="00E253C7">
            <w:pPr>
              <w:spacing w:line="240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36" w:type="dxa"/>
          </w:tcPr>
          <w:tbl>
            <w:tblPr>
              <w:tblStyle w:val="TableGrid"/>
              <w:tblW w:w="66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90"/>
              <w:gridCol w:w="1985"/>
              <w:gridCol w:w="2121"/>
            </w:tblGrid>
            <w:tr w:rsidR="00500E14" w14:paraId="5E940EE9" w14:textId="77777777" w:rsidTr="00A919CD">
              <w:trPr>
                <w:trHeight w:val="404"/>
              </w:trPr>
              <w:tc>
                <w:tcPr>
                  <w:tcW w:w="2590" w:type="dxa"/>
                  <w:shd w:val="clear" w:color="auto" w:fill="F2F2F2" w:themeFill="background1" w:themeFillShade="F2"/>
                </w:tcPr>
                <w:p w14:paraId="46562642" w14:textId="77777777" w:rsidR="00872277" w:rsidRDefault="00094024" w:rsidP="00E253C7">
                  <w:pPr>
                    <w:spacing w:line="240" w:lineRule="exact"/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</w:rPr>
                      <w:id w:val="14889876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729">
                        <w:rPr>
                          <w:rFonts w:ascii="MS Gothic" w:eastAsia="MS Gothic" w:hAnsi="MS Gothic" w:cstheme="minorHAnsi" w:hint="eastAsia"/>
                          <w:sz w:val="22"/>
                        </w:rPr>
                        <w:t>☐</w:t>
                      </w:r>
                    </w:sdtContent>
                  </w:sdt>
                  <w:r w:rsidR="00221F21">
                    <w:t xml:space="preserve"> </w:t>
                  </w:r>
                  <w:r w:rsidR="00221F21">
                    <w:rPr>
                      <w:rFonts w:asciiTheme="minorHAnsi" w:hAnsiTheme="minorHAnsi" w:cstheme="minorHAnsi"/>
                      <w:sz w:val="22"/>
                    </w:rPr>
                    <w:t>Constitutional/</w:t>
                  </w:r>
                </w:p>
                <w:p w14:paraId="24DE139E" w14:textId="6C81C7E2" w:rsidR="00500E14" w:rsidRDefault="00872277" w:rsidP="00E253C7">
                  <w:pPr>
                    <w:spacing w:line="240" w:lineRule="exac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     </w:t>
                  </w:r>
                  <w:r w:rsidR="00221F21">
                    <w:rPr>
                      <w:rFonts w:asciiTheme="minorHAnsi" w:hAnsiTheme="minorHAnsi" w:cstheme="minorHAnsi"/>
                      <w:sz w:val="22"/>
                    </w:rPr>
                    <w:t>Administrative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</w:tcPr>
                <w:p w14:paraId="76A35369" w14:textId="77777777" w:rsidR="00500E14" w:rsidRDefault="00094024" w:rsidP="00E253C7">
                  <w:pPr>
                    <w:spacing w:line="240" w:lineRule="exact"/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</w:rPr>
                      <w:id w:val="567386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0E14">
                        <w:rPr>
                          <w:rFonts w:ascii="MS Gothic" w:eastAsia="MS Gothic" w:hAnsi="MS Gothic" w:cstheme="minorHAnsi" w:hint="eastAsia"/>
                          <w:sz w:val="22"/>
                        </w:rPr>
                        <w:t>☐</w:t>
                      </w:r>
                    </w:sdtContent>
                  </w:sdt>
                  <w:r w:rsidR="00500E14">
                    <w:t xml:space="preserve"> </w:t>
                  </w:r>
                  <w:r w:rsidR="00221F21">
                    <w:rPr>
                      <w:rFonts w:asciiTheme="minorHAnsi" w:hAnsiTheme="minorHAnsi" w:cstheme="minorHAnsi"/>
                      <w:sz w:val="22"/>
                    </w:rPr>
                    <w:t>Civil Procedure</w:t>
                  </w:r>
                  <w:r w:rsidR="00500E14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</w:p>
              </w:tc>
              <w:tc>
                <w:tcPr>
                  <w:tcW w:w="2121" w:type="dxa"/>
                  <w:shd w:val="clear" w:color="auto" w:fill="F2F2F2" w:themeFill="background1" w:themeFillShade="F2"/>
                </w:tcPr>
                <w:p w14:paraId="72C3DA21" w14:textId="77777777" w:rsidR="00500E14" w:rsidRDefault="00094024" w:rsidP="00E253C7">
                  <w:pPr>
                    <w:spacing w:line="240" w:lineRule="exact"/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</w:rPr>
                      <w:id w:val="6747720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F21">
                        <w:rPr>
                          <w:rFonts w:ascii="MS Gothic" w:eastAsia="MS Gothic" w:hAnsi="MS Gothic" w:cstheme="minorHAnsi" w:hint="eastAsia"/>
                          <w:sz w:val="22"/>
                        </w:rPr>
                        <w:t>☐</w:t>
                      </w:r>
                    </w:sdtContent>
                  </w:sdt>
                  <w:r w:rsidR="00221F21">
                    <w:t xml:space="preserve"> </w:t>
                  </w:r>
                  <w:r w:rsidR="00221F21">
                    <w:rPr>
                      <w:rFonts w:asciiTheme="minorHAnsi" w:hAnsiTheme="minorHAnsi" w:cstheme="minorHAnsi"/>
                      <w:sz w:val="22"/>
                    </w:rPr>
                    <w:t>Commercial</w:t>
                  </w:r>
                </w:p>
              </w:tc>
            </w:tr>
            <w:tr w:rsidR="00500E14" w14:paraId="5158B4DA" w14:textId="77777777" w:rsidTr="00A919CD">
              <w:trPr>
                <w:trHeight w:val="395"/>
              </w:trPr>
              <w:tc>
                <w:tcPr>
                  <w:tcW w:w="2590" w:type="dxa"/>
                  <w:shd w:val="clear" w:color="auto" w:fill="F2F2F2" w:themeFill="background1" w:themeFillShade="F2"/>
                </w:tcPr>
                <w:p w14:paraId="680C27E0" w14:textId="77777777" w:rsidR="00872277" w:rsidRDefault="00094024" w:rsidP="00E253C7">
                  <w:pPr>
                    <w:spacing w:line="240" w:lineRule="exact"/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</w:rPr>
                      <w:id w:val="3292641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729">
                        <w:rPr>
                          <w:rFonts w:ascii="MS Gothic" w:eastAsia="MS Gothic" w:hAnsi="MS Gothic" w:cstheme="minorHAnsi" w:hint="eastAsia"/>
                          <w:sz w:val="22"/>
                        </w:rPr>
                        <w:t>☐</w:t>
                      </w:r>
                    </w:sdtContent>
                  </w:sdt>
                  <w:r w:rsidR="00500E14">
                    <w:t xml:space="preserve"> </w:t>
                  </w:r>
                  <w:r w:rsidR="00221F21">
                    <w:rPr>
                      <w:rFonts w:asciiTheme="minorHAnsi" w:hAnsiTheme="minorHAnsi" w:cstheme="minorHAnsi"/>
                      <w:sz w:val="22"/>
                    </w:rPr>
                    <w:t xml:space="preserve">Motor Vehicle </w:t>
                  </w:r>
                </w:p>
                <w:p w14:paraId="710CE246" w14:textId="64971D70" w:rsidR="00500E14" w:rsidRDefault="00872277" w:rsidP="00E253C7">
                  <w:pPr>
                    <w:spacing w:line="240" w:lineRule="exact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     </w:t>
                  </w:r>
                  <w:r w:rsidR="00221F21">
                    <w:rPr>
                      <w:rFonts w:asciiTheme="minorHAnsi" w:hAnsiTheme="minorHAnsi" w:cstheme="minorHAnsi"/>
                      <w:sz w:val="22"/>
                    </w:rPr>
                    <w:t>Accidents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</w:tcPr>
                <w:p w14:paraId="16518B46" w14:textId="77777777" w:rsidR="00500E14" w:rsidRDefault="00094024" w:rsidP="00E253C7">
                  <w:pPr>
                    <w:spacing w:line="240" w:lineRule="exact"/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</w:rPr>
                      <w:id w:val="-28270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0E14">
                        <w:rPr>
                          <w:rFonts w:ascii="MS Gothic" w:eastAsia="MS Gothic" w:hAnsi="MS Gothic" w:cstheme="minorHAnsi" w:hint="eastAsia"/>
                          <w:sz w:val="22"/>
                        </w:rPr>
                        <w:t>☐</w:t>
                      </w:r>
                    </w:sdtContent>
                  </w:sdt>
                  <w:r w:rsidR="00500E14">
                    <w:t xml:space="preserve"> </w:t>
                  </w:r>
                  <w:r w:rsidR="00221F21">
                    <w:rPr>
                      <w:rFonts w:asciiTheme="minorHAnsi" w:hAnsiTheme="minorHAnsi" w:cstheme="minorHAnsi"/>
                      <w:sz w:val="22"/>
                    </w:rPr>
                    <w:t>Municipal Law</w:t>
                  </w:r>
                </w:p>
              </w:tc>
              <w:tc>
                <w:tcPr>
                  <w:tcW w:w="2121" w:type="dxa"/>
                  <w:shd w:val="clear" w:color="auto" w:fill="F2F2F2" w:themeFill="background1" w:themeFillShade="F2"/>
                </w:tcPr>
                <w:p w14:paraId="5158A903" w14:textId="77777777" w:rsidR="00500E14" w:rsidRDefault="00094024" w:rsidP="00E253C7">
                  <w:pPr>
                    <w:spacing w:line="240" w:lineRule="exact"/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</w:rPr>
                      <w:id w:val="-3924207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F21">
                        <w:rPr>
                          <w:rFonts w:ascii="MS Gothic" w:eastAsia="MS Gothic" w:hAnsi="MS Gothic" w:cstheme="minorHAnsi" w:hint="eastAsia"/>
                          <w:sz w:val="22"/>
                        </w:rPr>
                        <w:t>☐</w:t>
                      </w:r>
                    </w:sdtContent>
                  </w:sdt>
                  <w:r w:rsidR="00221F21">
                    <w:t xml:space="preserve"> </w:t>
                  </w:r>
                  <w:r w:rsidR="00221F21">
                    <w:rPr>
                      <w:rFonts w:asciiTheme="minorHAnsi" w:hAnsiTheme="minorHAnsi" w:cstheme="minorHAnsi"/>
                      <w:sz w:val="22"/>
                    </w:rPr>
                    <w:t>Real Property</w:t>
                  </w:r>
                </w:p>
              </w:tc>
            </w:tr>
            <w:tr w:rsidR="00221F21" w14:paraId="40952365" w14:textId="77777777" w:rsidTr="00A919CD">
              <w:trPr>
                <w:trHeight w:val="395"/>
              </w:trPr>
              <w:tc>
                <w:tcPr>
                  <w:tcW w:w="2590" w:type="dxa"/>
                  <w:shd w:val="clear" w:color="auto" w:fill="F2F2F2" w:themeFill="background1" w:themeFillShade="F2"/>
                </w:tcPr>
                <w:p w14:paraId="531EE417" w14:textId="77777777" w:rsidR="00221F21" w:rsidRDefault="00094024" w:rsidP="00E253C7">
                  <w:pPr>
                    <w:spacing w:line="240" w:lineRule="exact"/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</w:rPr>
                      <w:id w:val="17540867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F21">
                        <w:rPr>
                          <w:rFonts w:ascii="MS Gothic" w:eastAsia="MS Gothic" w:hAnsi="MS Gothic" w:cstheme="minorHAnsi" w:hint="eastAsia"/>
                          <w:sz w:val="22"/>
                        </w:rPr>
                        <w:t>☐</w:t>
                      </w:r>
                    </w:sdtContent>
                  </w:sdt>
                  <w:r w:rsidR="00221F21">
                    <w:t xml:space="preserve"> </w:t>
                  </w:r>
                  <w:r w:rsidR="00221F21">
                    <w:rPr>
                      <w:rFonts w:asciiTheme="minorHAnsi" w:hAnsiTheme="minorHAnsi" w:cstheme="minorHAnsi"/>
                      <w:sz w:val="22"/>
                    </w:rPr>
                    <w:t>Torts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</w:tcPr>
                <w:p w14:paraId="6321187A" w14:textId="77777777" w:rsidR="00221F21" w:rsidRDefault="00094024" w:rsidP="00E253C7">
                  <w:pPr>
                    <w:spacing w:line="240" w:lineRule="exact"/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</w:rPr>
                      <w:id w:val="-12784832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F21">
                        <w:rPr>
                          <w:rFonts w:ascii="MS Gothic" w:eastAsia="MS Gothic" w:hAnsi="MS Gothic" w:cstheme="minorHAnsi" w:hint="eastAsia"/>
                          <w:sz w:val="22"/>
                        </w:rPr>
                        <w:t>☐</w:t>
                      </w:r>
                    </w:sdtContent>
                  </w:sdt>
                  <w:r w:rsidR="00221F21">
                    <w:t xml:space="preserve"> </w:t>
                  </w:r>
                  <w:r w:rsidR="00221F21">
                    <w:rPr>
                      <w:rFonts w:asciiTheme="minorHAnsi" w:hAnsiTheme="minorHAnsi" w:cstheme="minorHAnsi"/>
                      <w:sz w:val="22"/>
                    </w:rPr>
                    <w:t>Equity</w:t>
                  </w:r>
                </w:p>
              </w:tc>
              <w:tc>
                <w:tcPr>
                  <w:tcW w:w="2121" w:type="dxa"/>
                  <w:shd w:val="clear" w:color="auto" w:fill="F2F2F2" w:themeFill="background1" w:themeFillShade="F2"/>
                </w:tcPr>
                <w:p w14:paraId="07B4DD29" w14:textId="77777777" w:rsidR="00221F21" w:rsidRDefault="00094024" w:rsidP="00E253C7">
                  <w:pPr>
                    <w:spacing w:line="240" w:lineRule="exact"/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</w:rPr>
                      <w:id w:val="294035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F21">
                        <w:rPr>
                          <w:rFonts w:ascii="MS Gothic" w:eastAsia="MS Gothic" w:hAnsi="MS Gothic" w:cstheme="minorHAnsi" w:hint="eastAsia"/>
                          <w:sz w:val="22"/>
                        </w:rPr>
                        <w:t>☐</w:t>
                      </w:r>
                    </w:sdtContent>
                  </w:sdt>
                  <w:r w:rsidR="00221F21">
                    <w:t xml:space="preserve"> </w:t>
                  </w:r>
                  <w:r w:rsidR="00221F21">
                    <w:rPr>
                      <w:rFonts w:asciiTheme="minorHAnsi" w:hAnsiTheme="minorHAnsi" w:cstheme="minorHAnsi"/>
                      <w:sz w:val="22"/>
                    </w:rPr>
                    <w:t>Wills and Estates</w:t>
                  </w:r>
                </w:p>
              </w:tc>
            </w:tr>
            <w:tr w:rsidR="00221F21" w14:paraId="50D87D38" w14:textId="77777777" w:rsidTr="00A919CD">
              <w:trPr>
                <w:trHeight w:val="315"/>
              </w:trPr>
              <w:tc>
                <w:tcPr>
                  <w:tcW w:w="2590" w:type="dxa"/>
                  <w:shd w:val="clear" w:color="auto" w:fill="F2F2F2" w:themeFill="background1" w:themeFillShade="F2"/>
                </w:tcPr>
                <w:p w14:paraId="347BA7B1" w14:textId="1C1F0051" w:rsidR="00221F21" w:rsidRDefault="00094024" w:rsidP="00E253C7">
                  <w:pPr>
                    <w:spacing w:line="240" w:lineRule="exact"/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</w:rPr>
                      <w:id w:val="-4331247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F21">
                        <w:rPr>
                          <w:rFonts w:ascii="MS Gothic" w:eastAsia="MS Gothic" w:hAnsi="MS Gothic" w:cstheme="minorHAnsi" w:hint="eastAsia"/>
                          <w:sz w:val="22"/>
                        </w:rPr>
                        <w:t>☐</w:t>
                      </w:r>
                    </w:sdtContent>
                  </w:sdt>
                  <w:r w:rsidR="00221F21">
                    <w:t xml:space="preserve"> </w:t>
                  </w:r>
                  <w:r w:rsidR="00221F21">
                    <w:rPr>
                      <w:rFonts w:asciiTheme="minorHAnsi" w:hAnsiTheme="minorHAnsi" w:cstheme="minorHAnsi"/>
                      <w:sz w:val="22"/>
                    </w:rPr>
                    <w:t>Divorce Act</w:t>
                  </w:r>
                  <w:r w:rsidR="006C21B8">
                    <w:rPr>
                      <w:rFonts w:asciiTheme="minorHAnsi" w:hAnsiTheme="minorHAnsi" w:cstheme="minorHAnsi"/>
                      <w:sz w:val="22"/>
                    </w:rPr>
                    <w:t xml:space="preserve"> (Canada)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</w:tcPr>
                <w:p w14:paraId="06DD0E84" w14:textId="77777777" w:rsidR="00221F21" w:rsidRDefault="00094024" w:rsidP="00E253C7">
                  <w:pPr>
                    <w:spacing w:line="240" w:lineRule="exact"/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</w:rPr>
                      <w:id w:val="3933999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F21">
                        <w:rPr>
                          <w:rFonts w:ascii="MS Gothic" w:eastAsia="MS Gothic" w:hAnsi="MS Gothic" w:cstheme="minorHAnsi" w:hint="eastAsia"/>
                          <w:sz w:val="22"/>
                        </w:rPr>
                        <w:t>☐</w:t>
                      </w:r>
                    </w:sdtContent>
                  </w:sdt>
                  <w:r w:rsidR="00221F21">
                    <w:t xml:space="preserve"> </w:t>
                  </w:r>
                  <w:r w:rsidR="00221F21">
                    <w:rPr>
                      <w:rFonts w:asciiTheme="minorHAnsi" w:hAnsiTheme="minorHAnsi" w:cstheme="minorHAnsi"/>
                      <w:sz w:val="22"/>
                    </w:rPr>
                    <w:t>Family Law Act</w:t>
                  </w:r>
                </w:p>
              </w:tc>
              <w:tc>
                <w:tcPr>
                  <w:tcW w:w="2121" w:type="dxa"/>
                  <w:shd w:val="clear" w:color="auto" w:fill="F2F2F2" w:themeFill="background1" w:themeFillShade="F2"/>
                </w:tcPr>
                <w:p w14:paraId="69828FEE" w14:textId="77777777" w:rsidR="00221F21" w:rsidRDefault="00094024" w:rsidP="00E253C7">
                  <w:pPr>
                    <w:spacing w:line="240" w:lineRule="exact"/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</w:rPr>
                      <w:id w:val="-4813193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1F21">
                        <w:rPr>
                          <w:rFonts w:ascii="MS Gothic" w:eastAsia="MS Gothic" w:hAnsi="MS Gothic" w:cstheme="minorHAnsi" w:hint="eastAsia"/>
                          <w:sz w:val="22"/>
                        </w:rPr>
                        <w:t>☐</w:t>
                      </w:r>
                    </w:sdtContent>
                  </w:sdt>
                  <w:r w:rsidR="00221F21">
                    <w:t xml:space="preserve"> </w:t>
                  </w:r>
                  <w:r w:rsidR="00221F21">
                    <w:rPr>
                      <w:rFonts w:asciiTheme="minorHAnsi" w:hAnsiTheme="minorHAnsi" w:cstheme="minorHAnsi"/>
                      <w:sz w:val="22"/>
                    </w:rPr>
                    <w:t>Other</w:t>
                  </w:r>
                </w:p>
              </w:tc>
            </w:tr>
          </w:tbl>
          <w:p w14:paraId="1C48AC6E" w14:textId="77777777" w:rsidR="00500E14" w:rsidRPr="00705940" w:rsidRDefault="00500E14" w:rsidP="00E253C7">
            <w:pPr>
              <w:spacing w:line="240" w:lineRule="exac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B97561C" w14:textId="77777777" w:rsidR="00A73DAB" w:rsidRDefault="00A73DAB" w:rsidP="00155988">
      <w:pPr>
        <w:rPr>
          <w:rFonts w:asciiTheme="minorHAnsi" w:hAnsiTheme="minorHAnsi" w:cstheme="minorHAnsi"/>
          <w:b/>
        </w:rPr>
      </w:pPr>
    </w:p>
    <w:p w14:paraId="0CD025B7" w14:textId="14DD3FB3" w:rsidR="00385729" w:rsidRDefault="00D54ED3" w:rsidP="0015598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06E18575" wp14:editId="3D694159">
                <wp:simplePos x="0" y="0"/>
                <wp:positionH relativeFrom="column">
                  <wp:posOffset>347889</wp:posOffset>
                </wp:positionH>
                <wp:positionV relativeFrom="paragraph">
                  <wp:posOffset>157571</wp:posOffset>
                </wp:positionV>
                <wp:extent cx="1905000" cy="764540"/>
                <wp:effectExtent l="0" t="38100" r="38100" b="5461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764540"/>
                          <a:chOff x="0" y="0"/>
                          <a:chExt cx="1905000" cy="764540"/>
                        </a:xfrm>
                      </wpg:grpSpPr>
                      <wps:wsp>
                        <wps:cNvPr id="69" name="Right Arrow 69"/>
                        <wps:cNvSpPr/>
                        <wps:spPr>
                          <a:xfrm>
                            <a:off x="0" y="0"/>
                            <a:ext cx="1905000" cy="764540"/>
                          </a:xfrm>
                          <a:prstGeom prst="rightArrow">
                            <a:avLst>
                              <a:gd name="adj1" fmla="val 73126"/>
                              <a:gd name="adj2" fmla="val 32925"/>
                            </a:avLst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174172" y="83820"/>
                            <a:ext cx="1552575" cy="637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BDD10A" w14:textId="7C8E981F" w:rsidR="00CB6E2A" w:rsidRPr="007706FF" w:rsidRDefault="00CB6E2A" w:rsidP="007706FF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Appeals involving children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  <w:r w:rsidRPr="00330366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Does this appeal involve the rights or interests of a child?</w:t>
                              </w:r>
                              <w:r w:rsidR="007706FF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E.g., parenting order</w:t>
                              </w:r>
                              <w:r w:rsidR="00DB6CAD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6E18575" id="Group 37" o:spid="_x0000_s1094" style="position:absolute;margin-left:27.4pt;margin-top:12.4pt;width:150pt;height:60.2pt;z-index:251646464" coordsize="19050,7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">
                <v:shape id="Right Arrow 69" o:spid="_x0000_s1095" type="#_x0000_t13" style="position:absolute;width:19050;height:7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" adj="18746,2902" fillcolor="#f2f2f2" strokecolor="#f2f2f2" strokeweight="2pt"/>
                <v:shape id="Text Box 70" o:spid="_x0000_s1096" type="#_x0000_t202" style="position:absolute;left:1741;top:838;width:15526;height:6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<v:textbox>
                    <w:txbxContent>
                      <w:p w14:paraId="54BDD10A" w14:textId="7C8E981F" w:rsidR="00CB6E2A" w:rsidRPr="007706FF" w:rsidRDefault="00CB6E2A" w:rsidP="007706FF">
                        <w:pPr>
                          <w:jc w:val="right"/>
                          <w:rPr>
                            <w:rFonts w:asciiTheme="minorHAnsi" w:hAnsiTheme="minorHAnsi" w:cstheme="minorHAnsi"/>
                            <w:i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>Appeals involving children</w:t>
                        </w: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  <w:sz w:val="16"/>
                            <w:szCs w:val="16"/>
                          </w:rPr>
                          <w:br/>
                        </w:r>
                        <w:r w:rsidRPr="00330366">
                          <w:rPr>
                            <w:rFonts w:asciiTheme="minorHAnsi" w:hAnsiTheme="minorHAnsi" w:cstheme="minorHAnsi"/>
                            <w:i/>
                            <w:color w:val="000000" w:themeColor="text1"/>
                            <w:sz w:val="16"/>
                            <w:szCs w:val="16"/>
                          </w:rPr>
                          <w:t>Does this appeal involve the rights or interests of a child?</w:t>
                        </w:r>
                        <w:r w:rsidR="007706FF">
                          <w:rPr>
                            <w:rFonts w:asciiTheme="minorHAnsi" w:hAnsiTheme="minorHAnsi" w:cstheme="minorHAnsi"/>
                            <w:i/>
                            <w:color w:val="000000" w:themeColor="text1"/>
                            <w:sz w:val="16"/>
                            <w:szCs w:val="16"/>
                          </w:rPr>
                          <w:t xml:space="preserve"> E.g., parenting order</w:t>
                        </w:r>
                        <w:r w:rsidR="00DB6CAD">
                          <w:rPr>
                            <w:rFonts w:asciiTheme="minorHAnsi" w:hAnsiTheme="minorHAnsi" w:cstheme="minorHAnsi"/>
                            <w:i/>
                            <w:color w:val="000000" w:themeColor="text1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43990D" w14:textId="77777777" w:rsidR="00221F21" w:rsidRDefault="00221F21" w:rsidP="00155988">
      <w:pPr>
        <w:rPr>
          <w:rFonts w:asciiTheme="minorHAnsi" w:hAnsiTheme="minorHAnsi" w:cstheme="minorHAnsi"/>
          <w:b/>
        </w:rPr>
        <w:sectPr w:rsidR="00221F21" w:rsidSect="001338FF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Style w:val="TableGrid"/>
        <w:tblW w:w="72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889"/>
        <w:gridCol w:w="2255"/>
      </w:tblGrid>
      <w:tr w:rsidR="00EA6AED" w:rsidRPr="00843FE1" w14:paraId="0BCB1593" w14:textId="77777777" w:rsidTr="00FE453A">
        <w:trPr>
          <w:cantSplit/>
          <w:trHeight w:val="980"/>
        </w:trPr>
        <w:tc>
          <w:tcPr>
            <w:tcW w:w="3119" w:type="dxa"/>
          </w:tcPr>
          <w:p w14:paraId="44534AB5" w14:textId="5A9AF6F6" w:rsidR="00EA6AED" w:rsidRDefault="00EA6AED" w:rsidP="003D7D3F"/>
        </w:tc>
        <w:tc>
          <w:tcPr>
            <w:tcW w:w="1889" w:type="dxa"/>
            <w:tcBorders>
              <w:left w:val="nil"/>
            </w:tcBorders>
            <w:vAlign w:val="center"/>
          </w:tcPr>
          <w:p w14:paraId="4A65EA6E" w14:textId="77777777" w:rsidR="00EA6AED" w:rsidRPr="00EB5858" w:rsidRDefault="00094024" w:rsidP="003D7D3F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60026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E2A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EA6AED">
              <w:t xml:space="preserve"> </w:t>
            </w:r>
            <w:r w:rsidR="00EA6AED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2255" w:type="dxa"/>
            <w:vAlign w:val="center"/>
          </w:tcPr>
          <w:p w14:paraId="42DF4E49" w14:textId="77777777" w:rsidR="00EA6AED" w:rsidRPr="00843FE1" w:rsidRDefault="00094024" w:rsidP="003D7D3F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65256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AED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EA6AED">
              <w:t xml:space="preserve"> </w:t>
            </w:r>
            <w:r w:rsidR="00EA6AED"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</w:tbl>
    <w:p w14:paraId="1C3CAC19" w14:textId="77777777" w:rsidR="00EA6AED" w:rsidRDefault="00EA6AED" w:rsidP="00155988">
      <w:pPr>
        <w:rPr>
          <w:rFonts w:asciiTheme="minorHAnsi" w:hAnsiTheme="minorHAnsi" w:cstheme="minorHAnsi"/>
          <w:b/>
        </w:rPr>
      </w:pPr>
    </w:p>
    <w:p w14:paraId="09074DB8" w14:textId="7BEF0917" w:rsidR="000A79A1" w:rsidRDefault="000A79A1" w:rsidP="00155988">
      <w:pPr>
        <w:rPr>
          <w:rFonts w:asciiTheme="minorHAnsi" w:hAnsiTheme="minorHAnsi" w:cstheme="minorHAnsi"/>
          <w:b/>
        </w:rPr>
        <w:sectPr w:rsidR="000A79A1" w:rsidSect="001338FF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p w14:paraId="72B49A71" w14:textId="77777777" w:rsidR="000A79A1" w:rsidRDefault="000A79A1" w:rsidP="000A79A1">
      <w:pPr>
        <w:pStyle w:val="ListParagraph"/>
        <w:ind w:left="810"/>
        <w:rPr>
          <w:rFonts w:asciiTheme="minorHAnsi" w:hAnsiTheme="minorHAnsi" w:cstheme="minorHAnsi"/>
          <w:b/>
        </w:rPr>
      </w:pPr>
    </w:p>
    <w:p w14:paraId="783D50D9" w14:textId="4D989C65" w:rsidR="00637873" w:rsidRDefault="00E91F32" w:rsidP="000B0CDE">
      <w:pPr>
        <w:pStyle w:val="ListParagraph"/>
        <w:numPr>
          <w:ilvl w:val="0"/>
          <w:numId w:val="3"/>
        </w:numPr>
        <w:ind w:hanging="24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SERVICE</w:t>
      </w:r>
    </w:p>
    <w:p w14:paraId="35926E27" w14:textId="77777777" w:rsidR="000A79A1" w:rsidRDefault="000A79A1" w:rsidP="000A79A1">
      <w:pPr>
        <w:pStyle w:val="ListParagraph"/>
        <w:ind w:left="810"/>
        <w:rPr>
          <w:rFonts w:asciiTheme="minorHAnsi" w:hAnsiTheme="minorHAnsi" w:cstheme="minorHAnsi"/>
          <w:b/>
        </w:rPr>
      </w:pPr>
    </w:p>
    <w:tbl>
      <w:tblPr>
        <w:tblStyle w:val="TableGrid"/>
        <w:tblW w:w="72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889"/>
        <w:gridCol w:w="2255"/>
      </w:tblGrid>
      <w:tr w:rsidR="00C3416E" w:rsidRPr="00843FE1" w14:paraId="4113DAFD" w14:textId="77777777" w:rsidTr="00F3546D">
        <w:trPr>
          <w:cantSplit/>
          <w:trHeight w:val="495"/>
        </w:trPr>
        <w:tc>
          <w:tcPr>
            <w:tcW w:w="3119" w:type="dxa"/>
          </w:tcPr>
          <w:p w14:paraId="6353A032" w14:textId="3C4F02F3" w:rsidR="00C3416E" w:rsidRDefault="00D54ED3" w:rsidP="003D7D3F"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 wp14:anchorId="3E3103A9" wp14:editId="09FCD5F1">
                      <wp:simplePos x="0" y="0"/>
                      <wp:positionH relativeFrom="column">
                        <wp:posOffset>23767</wp:posOffset>
                      </wp:positionH>
                      <wp:positionV relativeFrom="paragraph">
                        <wp:posOffset>37556</wp:posOffset>
                      </wp:positionV>
                      <wp:extent cx="1671320" cy="331470"/>
                      <wp:effectExtent l="0" t="38100" r="43180" b="49530"/>
                      <wp:wrapNone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1320" cy="331470"/>
                                <a:chOff x="0" y="0"/>
                                <a:chExt cx="1671320" cy="331470"/>
                              </a:xfrm>
                            </wpg:grpSpPr>
                            <wps:wsp>
                              <wps:cNvPr id="72" name="Right Arrow 72"/>
                              <wps:cNvSpPr/>
                              <wps:spPr>
                                <a:xfrm>
                                  <a:off x="0" y="0"/>
                                  <a:ext cx="1671320" cy="331470"/>
                                </a:xfrm>
                                <a:prstGeom prst="rightArrow">
                                  <a:avLst>
                                    <a:gd name="adj1" fmla="val 73126"/>
                                    <a:gd name="adj2" fmla="val 32925"/>
                                  </a:avLst>
                                </a:prstGeom>
                                <a:solidFill>
                                  <a:sysClr val="window" lastClr="FFFFFF">
                                    <a:lumMod val="9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" lastClr="FFFFFF">
                                      <a:lumMod val="9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Text Box 73"/>
                              <wps:cNvSpPr txBox="1"/>
                              <wps:spPr>
                                <a:xfrm>
                                  <a:off x="82732" y="44631"/>
                                  <a:ext cx="15430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B182AAF" w14:textId="77777777" w:rsidR="00C3416E" w:rsidRPr="001B2963" w:rsidRDefault="00C3416E" w:rsidP="00C3416E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1B2963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Are you representing yourself?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E3103A9" id="Group 38" o:spid="_x0000_s1097" style="position:absolute;margin-left:1.85pt;margin-top:2.95pt;width:131.6pt;height:26.1pt;z-index:251649536" coordsize="16713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">
                      <v:shape id="Right Arrow 72" o:spid="_x0000_s1098" type="#_x0000_t13" style="position:absolute;width:16713;height:3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" adj="20190,2902" fillcolor="#f2f2f2" strokecolor="#f2f2f2" strokeweight="2pt"/>
                      <v:shape id="Text Box 73" o:spid="_x0000_s1099" type="#_x0000_t202" style="position:absolute;left:827;top:446;width:1543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        <v:textbox>
                          <w:txbxContent>
                            <w:p w14:paraId="2B182AAF" w14:textId="77777777" w:rsidR="00C3416E" w:rsidRPr="001B2963" w:rsidRDefault="00C3416E" w:rsidP="00C3416E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B2963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Are you representing yourself?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89" w:type="dxa"/>
            <w:vAlign w:val="center"/>
          </w:tcPr>
          <w:p w14:paraId="1A3598AD" w14:textId="77777777" w:rsidR="00C3416E" w:rsidRPr="00EB5858" w:rsidRDefault="00094024" w:rsidP="003D7D3F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35208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16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C3416E">
              <w:t xml:space="preserve"> </w:t>
            </w:r>
            <w:r w:rsidR="00C3416E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2255" w:type="dxa"/>
            <w:vAlign w:val="center"/>
          </w:tcPr>
          <w:p w14:paraId="152ED7A7" w14:textId="77777777" w:rsidR="00C3416E" w:rsidRPr="00843FE1" w:rsidRDefault="00094024" w:rsidP="003D7D3F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5603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16E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C3416E">
              <w:t xml:space="preserve"> </w:t>
            </w:r>
            <w:r w:rsidR="00C3416E"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</w:tbl>
    <w:p w14:paraId="31C4F407" w14:textId="77777777" w:rsidR="00411C11" w:rsidRDefault="00411C11" w:rsidP="00155988">
      <w:pPr>
        <w:rPr>
          <w:rFonts w:asciiTheme="minorHAnsi" w:hAnsiTheme="minorHAnsi" w:cstheme="minorHAnsi"/>
          <w:b/>
        </w:rPr>
        <w:sectPr w:rsidR="00411C11" w:rsidSect="001338FF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930"/>
        <w:gridCol w:w="7036"/>
      </w:tblGrid>
      <w:tr w:rsidR="00525E51" w:rsidRPr="00195080" w14:paraId="009396B5" w14:textId="77777777" w:rsidTr="00741ACC">
        <w:trPr>
          <w:trHeight w:val="156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27B65" w14:textId="3CAFA6AE" w:rsidR="00525E51" w:rsidRPr="00EB5858" w:rsidRDefault="00D54ED3" w:rsidP="003D7D3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399A3129" wp14:editId="43A83386">
                      <wp:simplePos x="0" y="0"/>
                      <wp:positionH relativeFrom="column">
                        <wp:posOffset>32476</wp:posOffset>
                      </wp:positionH>
                      <wp:positionV relativeFrom="paragraph">
                        <wp:posOffset>18506</wp:posOffset>
                      </wp:positionV>
                      <wp:extent cx="1714500" cy="992777"/>
                      <wp:effectExtent l="0" t="38100" r="38100" b="0"/>
                      <wp:wrapNone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0" cy="992777"/>
                                <a:chOff x="0" y="0"/>
                                <a:chExt cx="1714500" cy="992777"/>
                              </a:xfrm>
                            </wpg:grpSpPr>
                            <wps:wsp>
                              <wps:cNvPr id="95" name="Right Arrow 95"/>
                              <wps:cNvSpPr/>
                              <wps:spPr>
                                <a:xfrm>
                                  <a:off x="0" y="0"/>
                                  <a:ext cx="1714500" cy="933450"/>
                                </a:xfrm>
                                <a:prstGeom prst="rightArrow">
                                  <a:avLst>
                                    <a:gd name="adj1" fmla="val 83194"/>
                                    <a:gd name="adj2" fmla="val 27314"/>
                                  </a:avLst>
                                </a:prstGeom>
                                <a:solidFill>
                                  <a:sysClr val="window" lastClr="FFFFFF">
                                    <a:lumMod val="95000"/>
                                  </a:sysClr>
                                </a:solidFill>
                                <a:ln w="25400" cap="flat" cmpd="sng" algn="ctr">
                                  <a:solidFill>
                                    <a:sysClr val="window" lastClr="FFFFFF">
                                      <a:lumMod val="9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Text Box 94"/>
                              <wps:cNvSpPr txBox="1"/>
                              <wps:spPr>
                                <a:xfrm>
                                  <a:off x="82731" y="40277"/>
                                  <a:ext cx="147891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54735C5" w14:textId="507B48EC" w:rsidR="00525E51" w:rsidRPr="007B7F77" w:rsidRDefault="00E31A32" w:rsidP="00525E51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7003BB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Name</w:t>
                                    </w:r>
                                    <w:r w:rsidR="00F00488" w:rsidRPr="007003BB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(s)</w:t>
                                    </w:r>
                                    <w:r w:rsidRPr="007003BB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and address</w:t>
                                    </w:r>
                                    <w:r w:rsidR="00F00488" w:rsidRPr="007003BB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(es)</w:t>
                                    </w:r>
                                    <w:r w:rsidRPr="007003BB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F00488" w:rsidRPr="007003BB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within BC for </w:t>
                                    </w:r>
                                    <w:r w:rsidRPr="007003BB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service of </w:t>
                                    </w:r>
                                    <w:r w:rsidR="00537B06" w:rsidRPr="007003BB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appellant</w:t>
                                    </w:r>
                                    <w:r w:rsidRPr="007003BB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(s)</w:t>
                                    </w:r>
                                    <w:r w:rsidR="00F00488" w:rsidRPr="007003BB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7003BB" w:rsidRPr="00CC3C44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If you have a lawyer, include the law firm’s address</w:t>
                                    </w:r>
                                    <w:r w:rsidR="00DB6CAD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;</w:t>
                                    </w:r>
                                    <w:r w:rsidR="00DB6CAD" w:rsidRPr="00CC3C44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DB6CAD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o</w:t>
                                    </w:r>
                                    <w:r w:rsidR="00DB6CAD" w:rsidRPr="00CC3C44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therwise </w:t>
                                    </w:r>
                                    <w:r w:rsidR="007003BB" w:rsidRPr="00CC3C44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provide your own residential address.</w:t>
                                    </w:r>
                                    <w:r w:rsidR="007003BB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525E51" w:rsidRPr="007B7F77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525E51" w:rsidRPr="007B7F77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 w:rsidR="00525E51" w:rsidRPr="007B7F77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99A3129" id="Group 39" o:spid="_x0000_s1100" style="position:absolute;margin-left:2.55pt;margin-top:1.45pt;width:135pt;height:78.15pt;z-index:251652608" coordsize="17145,9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">
                      <v:shape id="Right Arrow 95" o:spid="_x0000_s1101" type="#_x0000_t13" style="position:absolute;width:17145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" adj="18388,1815" fillcolor="#f2f2f2" strokecolor="#f2f2f2" strokeweight="2pt"/>
                      <v:shape id="Text Box 94" o:spid="_x0000_s1102" type="#_x0000_t202" style="position:absolute;left:827;top:402;width:14789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/W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xv8f1sYAAADbAAAA&#10;DwAAAAAAAAAAAAAAAAAHAgAAZHJzL2Rvd25yZXYueG1sUEsFBgAAAAADAAMAtwAAAPoCAAAAAA==&#10;" filled="f" stroked="f" strokeweight=".5pt">
                        <v:textbox>
                          <w:txbxContent>
                            <w:p w14:paraId="454735C5" w14:textId="507B48EC" w:rsidR="00525E51" w:rsidRPr="007B7F77" w:rsidRDefault="00E31A32" w:rsidP="00525E51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7003BB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Name</w:t>
                              </w:r>
                              <w:r w:rsidR="00F00488" w:rsidRPr="007003BB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(s)</w:t>
                              </w:r>
                              <w:r w:rsidRPr="007003BB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and address</w:t>
                              </w:r>
                              <w:r w:rsidR="00F00488" w:rsidRPr="007003BB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(es)</w:t>
                              </w:r>
                              <w:r w:rsidRPr="007003BB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F00488" w:rsidRPr="007003BB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within BC for </w:t>
                              </w:r>
                              <w:r w:rsidRPr="007003BB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service of </w:t>
                              </w:r>
                              <w:r w:rsidR="00537B06" w:rsidRPr="007003BB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appellant</w:t>
                              </w:r>
                              <w:r w:rsidRPr="007003BB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(s)</w:t>
                              </w:r>
                              <w:r w:rsidR="00F00488" w:rsidRPr="007003BB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7003BB" w:rsidRPr="00CC3C44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If you have a lawyer, include the law firm’s address</w:t>
                              </w:r>
                              <w:r w:rsidR="00DB6CAD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;</w:t>
                              </w:r>
                              <w:r w:rsidR="00DB6CAD" w:rsidRPr="00CC3C44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DB6CAD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o</w:t>
                              </w:r>
                              <w:r w:rsidR="00DB6CAD" w:rsidRPr="00CC3C44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therwise </w:t>
                              </w:r>
                              <w:r w:rsidR="007003BB" w:rsidRPr="00CC3C44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provide your own residential address.</w:t>
                              </w:r>
                              <w:r w:rsidR="007003B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25E51" w:rsidRPr="007B7F77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25E51" w:rsidRPr="007B7F77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  <w:r w:rsidR="00525E51" w:rsidRPr="007B7F77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25E51" w:rsidRPr="00EB5858">
              <w:rPr>
                <w:rFonts w:asciiTheme="minorHAnsi" w:hAnsiTheme="minorHAnsi" w:cstheme="minorHAnsi"/>
                <w:b/>
              </w:rPr>
              <w:br/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04D4BD24" w14:textId="77777777" w:rsidR="00525E51" w:rsidRPr="00E34597" w:rsidRDefault="00525E51" w:rsidP="003D7D3F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14:paraId="7068D3D5" w14:textId="77777777" w:rsidR="00525E51" w:rsidRPr="00E34597" w:rsidRDefault="00525E51" w:rsidP="003D7D3F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390948D7" w14:textId="77777777" w:rsidR="002F2BD2" w:rsidRDefault="002F2BD2" w:rsidP="00155988">
      <w:pPr>
        <w:rPr>
          <w:rFonts w:asciiTheme="minorHAnsi" w:hAnsiTheme="minorHAnsi" w:cstheme="minorHAnsi"/>
          <w:b/>
        </w:rPr>
        <w:sectPr w:rsidR="002F2BD2" w:rsidSect="001338FF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930"/>
        <w:gridCol w:w="7036"/>
      </w:tblGrid>
      <w:tr w:rsidR="002F2BD2" w:rsidRPr="002F2BD2" w14:paraId="7F9C3D1F" w14:textId="77777777" w:rsidTr="002C5F8C">
        <w:trPr>
          <w:cantSplit/>
          <w:trHeight w:val="552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3C2498" w14:textId="339A3CC5" w:rsidR="002F2BD2" w:rsidRPr="002F2BD2" w:rsidRDefault="00D54ED3" w:rsidP="002F2BD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3F1A1A79" wp14:editId="32AE26F0">
                      <wp:simplePos x="0" y="0"/>
                      <wp:positionH relativeFrom="column">
                        <wp:posOffset>23767</wp:posOffset>
                      </wp:positionH>
                      <wp:positionV relativeFrom="paragraph">
                        <wp:posOffset>174534</wp:posOffset>
                      </wp:positionV>
                      <wp:extent cx="1724025" cy="263707"/>
                      <wp:effectExtent l="0" t="38100" r="47625" b="60325"/>
                      <wp:wrapNone/>
                      <wp:docPr id="4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4025" cy="263707"/>
                                <a:chOff x="0" y="0"/>
                                <a:chExt cx="1724025" cy="263707"/>
                              </a:xfrm>
                            </wpg:grpSpPr>
                            <wps:wsp>
                              <wps:cNvPr id="99" name="Right Arrow 99"/>
                              <wps:cNvSpPr/>
                              <wps:spPr>
                                <a:xfrm>
                                  <a:off x="0" y="0"/>
                                  <a:ext cx="1724025" cy="259715"/>
                                </a:xfrm>
                                <a:prstGeom prst="rightArrow">
                                  <a:avLst>
                                    <a:gd name="adj1" fmla="val 83194"/>
                                    <a:gd name="adj2" fmla="val 36805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Text Box 98"/>
                              <wps:cNvSpPr txBox="1"/>
                              <wps:spPr>
                                <a:xfrm>
                                  <a:off x="100149" y="44632"/>
                                  <a:ext cx="156654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5FAC393" w14:textId="77777777" w:rsidR="002F2BD2" w:rsidRPr="001B2963" w:rsidRDefault="002F2BD2" w:rsidP="002F2BD2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1B2963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Phone number(s) of appellant(s) </w:t>
                                    </w:r>
                                    <w:r w:rsidRPr="001B2963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 w:rsidRPr="001B2963">
                                      <w:rPr>
                                        <w:rFonts w:asciiTheme="minorHAnsi" w:hAnsiTheme="minorHAnsi" w:cstheme="minorHAnsi"/>
                                        <w:b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F1A1A79" id="Group 40" o:spid="_x0000_s1103" style="position:absolute;margin-left:1.85pt;margin-top:13.75pt;width:135.75pt;height:20.75pt;z-index:251660800" coordsize="17240,2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">
                      <v:shape id="Right Arrow 99" o:spid="_x0000_s1104" type="#_x0000_t13" style="position:absolute;width:17240;height:2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" adj="20402,1815" fillcolor="#f2f2f2 [3052]" strokecolor="#f2f2f2 [3052]" strokeweight="2pt"/>
                      <v:shape id="Text Box 98" o:spid="_x0000_s1105" type="#_x0000_t202" style="position:absolute;left:1001;top:446;width:15665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XT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" filled="f" stroked="f" strokeweight=".5pt">
                        <v:textbox>
                          <w:txbxContent>
                            <w:p w14:paraId="45FAC393" w14:textId="77777777" w:rsidR="002F2BD2" w:rsidRPr="001B2963" w:rsidRDefault="002F2BD2" w:rsidP="002F2BD2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1B2963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Phone number(s) of appellant(s) </w:t>
                              </w:r>
                              <w:r w:rsidRPr="001B2963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  <w:r w:rsidRPr="001B2963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F2BD2" w:rsidRPr="002F2BD2">
              <w:rPr>
                <w:rFonts w:asciiTheme="minorHAnsi" w:hAnsiTheme="minorHAnsi" w:cstheme="minorHAnsi"/>
                <w:b/>
              </w:rPr>
              <w:br/>
            </w:r>
          </w:p>
        </w:tc>
        <w:tc>
          <w:tcPr>
            <w:tcW w:w="7513" w:type="dxa"/>
            <w:tcBorders>
              <w:left w:val="single" w:sz="4" w:space="0" w:color="auto"/>
            </w:tcBorders>
            <w:vAlign w:val="center"/>
          </w:tcPr>
          <w:p w14:paraId="02549AE9" w14:textId="77777777" w:rsidR="002F2BD2" w:rsidRPr="00E34597" w:rsidRDefault="002F2BD2" w:rsidP="0040748A">
            <w:pPr>
              <w:rPr>
                <w:rFonts w:asciiTheme="minorHAnsi" w:hAnsiTheme="minorHAnsi" w:cstheme="minorHAnsi"/>
                <w:bCs/>
              </w:rPr>
            </w:pPr>
          </w:p>
          <w:p w14:paraId="02C79F43" w14:textId="77777777" w:rsidR="002F2BD2" w:rsidRPr="0040748A" w:rsidRDefault="002F2BD2" w:rsidP="0040748A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3F356CD0" w14:textId="77777777" w:rsidR="002050FA" w:rsidRPr="002F2BD2" w:rsidRDefault="002050FA" w:rsidP="0040748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7E1D775" w14:textId="77777777" w:rsidR="002F2BD2" w:rsidRDefault="002F2BD2" w:rsidP="00155988">
      <w:pPr>
        <w:rPr>
          <w:rFonts w:asciiTheme="minorHAnsi" w:hAnsiTheme="minorHAnsi" w:cstheme="minorHAnsi"/>
          <w:b/>
        </w:rPr>
      </w:pPr>
    </w:p>
    <w:p w14:paraId="1E136D76" w14:textId="77777777" w:rsidR="002F2BD2" w:rsidRDefault="002F2BD2" w:rsidP="00155988">
      <w:pPr>
        <w:rPr>
          <w:rFonts w:asciiTheme="minorHAnsi" w:hAnsiTheme="minorHAnsi" w:cstheme="minorHAnsi"/>
          <w:b/>
        </w:rPr>
        <w:sectPr w:rsidR="002F2BD2" w:rsidSect="001338FF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930"/>
        <w:gridCol w:w="7036"/>
      </w:tblGrid>
      <w:tr w:rsidR="00E31A32" w:rsidRPr="00195080" w14:paraId="5AD10355" w14:textId="77777777" w:rsidTr="000A79A1">
        <w:trPr>
          <w:trHeight w:val="1948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B060E" w14:textId="49954C7F" w:rsidR="00E31A32" w:rsidRPr="00EB5858" w:rsidRDefault="00D54ED3" w:rsidP="003D7D3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7FA478F4" wp14:editId="748EA39C">
                      <wp:simplePos x="0" y="0"/>
                      <wp:positionH relativeFrom="column">
                        <wp:posOffset>1996</wp:posOffset>
                      </wp:positionH>
                      <wp:positionV relativeFrom="paragraph">
                        <wp:posOffset>151946</wp:posOffset>
                      </wp:positionV>
                      <wp:extent cx="1744980" cy="963295"/>
                      <wp:effectExtent l="0" t="38100" r="45720" b="65405"/>
                      <wp:wrapNone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4980" cy="963295"/>
                                <a:chOff x="0" y="0"/>
                                <a:chExt cx="1744980" cy="963295"/>
                              </a:xfrm>
                            </wpg:grpSpPr>
                            <wps:wsp>
                              <wps:cNvPr id="97" name="Right Arrow 97"/>
                              <wps:cNvSpPr/>
                              <wps:spPr>
                                <a:xfrm>
                                  <a:off x="30480" y="0"/>
                                  <a:ext cx="1714500" cy="963295"/>
                                </a:xfrm>
                                <a:prstGeom prst="rightArrow">
                                  <a:avLst>
                                    <a:gd name="adj1" fmla="val 83194"/>
                                    <a:gd name="adj2" fmla="val 31627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Text Box 96"/>
                              <wps:cNvSpPr txBox="1"/>
                              <wps:spPr>
                                <a:xfrm>
                                  <a:off x="0" y="105592"/>
                                  <a:ext cx="1619250" cy="772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3A903B7" w14:textId="0559AB73" w:rsidR="00E31A32" w:rsidRPr="00825414" w:rsidRDefault="00E31A32" w:rsidP="00E31A32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825414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Email address</w:t>
                                    </w:r>
                                    <w:r w:rsidR="002F2BD2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(es)</w:t>
                                    </w:r>
                                    <w:r w:rsidRPr="00825414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for service of </w:t>
                                    </w:r>
                                    <w:r w:rsidR="006C21B8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the </w:t>
                                    </w:r>
                                    <w:r w:rsidRPr="00825414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appellant(s) </w:t>
                                    </w:r>
                                    <w:r w:rsidR="00825414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 w:rsidR="00825414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If you provide an email address, you </w:t>
                                    </w:r>
                                    <w:r w:rsidR="00CC3C44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consent</w:t>
                                    </w:r>
                                    <w:r w:rsidR="00825414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to have documents served on you by email.</w:t>
                                    </w:r>
                                    <w:r w:rsidRPr="00825414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  <w:r w:rsidRPr="00825414">
                                      <w:rPr>
                                        <w:rFonts w:asciiTheme="minorHAnsi" w:hAnsiTheme="minorHAnsi" w:cstheme="minorHAnsi"/>
                                        <w:b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FA478F4" id="Group 47" o:spid="_x0000_s1106" style="position:absolute;margin-left:.15pt;margin-top:11.95pt;width:137.4pt;height:75.85pt;z-index:251655680" coordsize="17449,9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">
                      <v:shape id="Right Arrow 97" o:spid="_x0000_s1107" type="#_x0000_t13" style="position:absolute;left:304;width:17145;height:9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" adj="17762,1815" fillcolor="#f2f2f2 [3052]" strokecolor="#f2f2f2 [3052]" strokeweight="2pt"/>
                      <v:shape id="Text Box 96" o:spid="_x0000_s1108" type="#_x0000_t202" style="position:absolute;top:1055;width:16192;height:7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Q6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" filled="f" stroked="f" strokeweight=".5pt">
                        <v:textbox>
                          <w:txbxContent>
                            <w:p w14:paraId="33A903B7" w14:textId="0559AB73" w:rsidR="00E31A32" w:rsidRPr="00825414" w:rsidRDefault="00E31A32" w:rsidP="00E31A32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825414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Email address</w:t>
                              </w:r>
                              <w:r w:rsidR="002F2BD2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(es)</w:t>
                              </w:r>
                              <w:r w:rsidRPr="00825414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for service of </w:t>
                              </w:r>
                              <w:r w:rsidR="006C21B8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the </w:t>
                              </w:r>
                              <w:r w:rsidRPr="00825414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appellant(s) </w:t>
                              </w:r>
                              <w:r w:rsidR="00825414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  <w:r w:rsidR="00825414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If you provide an email address, you </w:t>
                              </w:r>
                              <w:r w:rsidR="00CC3C44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consent</w:t>
                              </w:r>
                              <w:r w:rsidR="00825414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to have documents served on you by email.</w:t>
                              </w:r>
                              <w:r w:rsidRPr="00825414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  <w:r w:rsidRPr="00825414"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31A32" w:rsidRPr="00EB5858">
              <w:rPr>
                <w:rFonts w:asciiTheme="minorHAnsi" w:hAnsiTheme="minorHAnsi" w:cstheme="minorHAnsi"/>
                <w:b/>
              </w:rPr>
              <w:br/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41043E26" w14:textId="77777777" w:rsidR="002050FA" w:rsidRPr="00E34597" w:rsidRDefault="002050FA" w:rsidP="002050FA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1F79B151" w14:textId="14059C22" w:rsidR="00E31A32" w:rsidRDefault="00E31A32" w:rsidP="00155988">
      <w:pPr>
        <w:rPr>
          <w:rFonts w:asciiTheme="minorHAnsi" w:hAnsiTheme="minorHAnsi" w:cstheme="minorHAnsi"/>
          <w:b/>
        </w:rPr>
        <w:sectPr w:rsidR="00E31A32" w:rsidSect="001338FF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  <w:gridCol w:w="2410"/>
        <w:gridCol w:w="2878"/>
      </w:tblGrid>
      <w:tr w:rsidR="002C5F8C" w14:paraId="47D12E05" w14:textId="1228396F" w:rsidTr="0040424F">
        <w:trPr>
          <w:cantSplit/>
          <w:trHeight w:val="1545"/>
        </w:trPr>
        <w:tc>
          <w:tcPr>
            <w:tcW w:w="2263" w:type="dxa"/>
          </w:tcPr>
          <w:p w14:paraId="6D0DD12C" w14:textId="0473F973" w:rsidR="002C5F8C" w:rsidRDefault="002C5F8C" w:rsidP="001D2938">
            <w:pPr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680256" behindDoc="0" locked="0" layoutInCell="1" allowOverlap="1" wp14:anchorId="70355E2E" wp14:editId="7362BEF3">
                      <wp:simplePos x="0" y="0"/>
                      <wp:positionH relativeFrom="column">
                        <wp:posOffset>-126364</wp:posOffset>
                      </wp:positionH>
                      <wp:positionV relativeFrom="paragraph">
                        <wp:posOffset>184150</wp:posOffset>
                      </wp:positionV>
                      <wp:extent cx="1356360" cy="361101"/>
                      <wp:effectExtent l="0" t="19050" r="34290" b="39370"/>
                      <wp:wrapNone/>
                      <wp:docPr id="83" name="Group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6360" cy="361101"/>
                                <a:chOff x="-54864" y="0"/>
                                <a:chExt cx="1839087" cy="471170"/>
                              </a:xfrm>
                            </wpg:grpSpPr>
                            <wps:wsp>
                              <wps:cNvPr id="88" name="Right Arrow 76"/>
                              <wps:cNvSpPr/>
                              <wps:spPr>
                                <a:xfrm>
                                  <a:off x="109728" y="0"/>
                                  <a:ext cx="1674495" cy="471170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5000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Text Box 89"/>
                              <wps:cNvSpPr txBox="1"/>
                              <wps:spPr>
                                <a:xfrm>
                                  <a:off x="-54864" y="92543"/>
                                  <a:ext cx="1609090" cy="2695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FE1DC40" w14:textId="77777777" w:rsidR="002C5F8C" w:rsidRPr="007E619C" w:rsidRDefault="002C5F8C" w:rsidP="002C5F8C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7E619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Date form completed</w:t>
                                    </w:r>
                                    <w:r w:rsidRPr="007E619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0355E2E" id="Group 83" o:spid="_x0000_s1109" style="position:absolute;margin-left:-9.95pt;margin-top:14.5pt;width:106.8pt;height:28.45pt;z-index:251680256;mso-width-relative:margin;mso-height-relative:margin" coordorigin="-548" coordsize="18390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">
                      <v:shape id="Right Arrow 76" o:spid="_x0000_s1110" type="#_x0000_t13" style="position:absolute;left:1097;width:16745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" adj="18561,3689" fillcolor="#f2f2f2 [3052]" strokecolor="#f2f2f2 [3052]" strokeweight="2pt"/>
                      <v:shape id="Text Box 89" o:spid="_x0000_s1111" type="#_x0000_t202" style="position:absolute;left:-548;top:925;width:16090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      <v:textbox>
                          <w:txbxContent>
                            <w:p w14:paraId="6FE1DC40" w14:textId="77777777" w:rsidR="002C5F8C" w:rsidRPr="007E619C" w:rsidRDefault="002C5F8C" w:rsidP="002C5F8C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7E619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>Date form completed</w:t>
                              </w:r>
                              <w:r w:rsidRPr="007E619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14:paraId="461E81F7" w14:textId="4383F7B5" w:rsidR="002C5F8C" w:rsidRDefault="0040424F" w:rsidP="001D293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681280" behindDoc="0" locked="0" layoutInCell="1" allowOverlap="1" wp14:anchorId="2854EE12" wp14:editId="19959CD8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80010</wp:posOffset>
                      </wp:positionV>
                      <wp:extent cx="1539875" cy="590550"/>
                      <wp:effectExtent l="0" t="19050" r="41275" b="38100"/>
                      <wp:wrapNone/>
                      <wp:docPr id="93" name="Group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9875" cy="590550"/>
                                <a:chOff x="-24583" y="0"/>
                                <a:chExt cx="1808806" cy="471170"/>
                              </a:xfrm>
                            </wpg:grpSpPr>
                            <wps:wsp>
                              <wps:cNvPr id="100" name="Right Arrow 79"/>
                              <wps:cNvSpPr/>
                              <wps:spPr>
                                <a:xfrm>
                                  <a:off x="109728" y="0"/>
                                  <a:ext cx="1674495" cy="471170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5000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Text Box 101"/>
                              <wps:cNvSpPr txBox="1"/>
                              <wps:spPr>
                                <a:xfrm>
                                  <a:off x="-24583" y="79182"/>
                                  <a:ext cx="1691699" cy="3737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C2BD8A4" w14:textId="77777777" w:rsidR="002C5F8C" w:rsidRPr="003419DA" w:rsidRDefault="002C5F8C" w:rsidP="002C5F8C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Name of lawyer or party authorizing filing of this form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854EE12" id="Group 93" o:spid="_x0000_s1112" style="position:absolute;left:0;text-align:left;margin-left:112.5pt;margin-top:6.3pt;width:121.25pt;height:46.5pt;z-index:251681280;mso-width-relative:margin;mso-height-relative:margin" coordorigin="-245" coordsize="18088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">
                      <v:shape id="Right Arrow 79" o:spid="_x0000_s1113" type="#_x0000_t13" style="position:absolute;left:1097;width:16745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" adj="18561,3689" fillcolor="#f2f2f2 [3052]" strokecolor="#f2f2f2 [3052]" strokeweight="2pt"/>
                      <v:shape id="Text Box 101" o:spid="_x0000_s1114" type="#_x0000_t202" style="position:absolute;left:-245;top:791;width:16916;height:3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      <v:textbox>
                          <w:txbxContent>
                            <w:p w14:paraId="1C2BD8A4" w14:textId="77777777" w:rsidR="002C5F8C" w:rsidRPr="003419DA" w:rsidRDefault="002C5F8C" w:rsidP="002C5F8C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>Name of lawyer or party authorizing filing of this form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36725">
              <w:rPr>
                <w:rFonts w:asciiTheme="minorHAnsi" w:hAnsiTheme="minorHAnsi" w:cstheme="minorHAnsi"/>
                <w:b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FF25A30" wp14:editId="6D5B7371">
                      <wp:simplePos x="0" y="0"/>
                      <wp:positionH relativeFrom="column">
                        <wp:posOffset>-41910</wp:posOffset>
                      </wp:positionH>
                      <wp:positionV relativeFrom="page">
                        <wp:posOffset>76200</wp:posOffset>
                      </wp:positionV>
                      <wp:extent cx="1428750" cy="412750"/>
                      <wp:effectExtent l="0" t="0" r="19050" b="25400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412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8FF2F2" w14:textId="77777777" w:rsidR="002C5F8C" w:rsidRPr="00E34597" w:rsidRDefault="002C5F8C" w:rsidP="004F7F50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FF25A30" id="Text Box 74" o:spid="_x0000_s1115" type="#_x0000_t202" style="position:absolute;left:0;text-align:left;margin-left:-3.3pt;margin-top:6pt;width:112.5pt;height:3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" fillcolor="white [3201]" strokeweight=".5pt">
                      <v:textbox inset="0,0,0,0">
                        <w:txbxContent>
                          <w:p w14:paraId="668FF2F2" w14:textId="77777777" w:rsidR="002C5F8C" w:rsidRPr="00E34597" w:rsidRDefault="002C5F8C" w:rsidP="004F7F50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1B6CB9AC" w14:textId="77777777" w:rsidR="002C5F8C" w:rsidRDefault="002C5F8C" w:rsidP="001D293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351BC644" w14:textId="54FDFE04" w:rsidR="002C5F8C" w:rsidRDefault="00636725" w:rsidP="001D293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F06D1CC" wp14:editId="57C78DA6">
                      <wp:simplePos x="0" y="0"/>
                      <wp:positionH relativeFrom="column">
                        <wp:posOffset>366593</wp:posOffset>
                      </wp:positionH>
                      <wp:positionV relativeFrom="paragraph">
                        <wp:posOffset>117714</wp:posOffset>
                      </wp:positionV>
                      <wp:extent cx="980777" cy="370601"/>
                      <wp:effectExtent l="0" t="0" r="10160" b="10795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0777" cy="37060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568DEF" w14:textId="77777777" w:rsidR="002C5F8C" w:rsidRDefault="002C5F8C" w:rsidP="002C5F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06D1CC" id="Text Box 71" o:spid="_x0000_s1116" type="#_x0000_t202" style="position:absolute;left:0;text-align:left;margin-left:28.85pt;margin-top:9.25pt;width:77.25pt;height:29.2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" filled="f" stroked="f" strokeweight=".5pt">
                      <v:textbox inset="0,0,0,0">
                        <w:txbxContent>
                          <w:p w14:paraId="6F568DEF" w14:textId="77777777" w:rsidR="002C5F8C" w:rsidRDefault="002C5F8C" w:rsidP="002C5F8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91DCD3" w14:textId="201842B3" w:rsidR="002C5F8C" w:rsidRPr="00C21105" w:rsidRDefault="002C5F8C" w:rsidP="001D293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1E8DEA7" wp14:editId="7D289834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168910</wp:posOffset>
                      </wp:positionV>
                      <wp:extent cx="847725" cy="228600"/>
                      <wp:effectExtent l="0" t="0" r="0" b="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68281F" w14:textId="77777777" w:rsidR="002C5F8C" w:rsidRPr="00595129" w:rsidRDefault="002C5F8C" w:rsidP="002C5F8C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595129"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DD/MM/YYYY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1E8DEA7" id="Text Box 81" o:spid="_x0000_s1117" type="#_x0000_t202" style="position:absolute;left:0;text-align:left;margin-left:23.6pt;margin-top:13.3pt;width:66.75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" filled="f" stroked="f" strokeweight=".5pt">
                      <v:textbox>
                        <w:txbxContent>
                          <w:p w14:paraId="3B68281F" w14:textId="77777777" w:rsidR="002C5F8C" w:rsidRPr="00595129" w:rsidRDefault="002C5F8C" w:rsidP="002C5F8C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5129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DD/MM/YYYY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0297">
              <w:rPr>
                <w:noProof/>
                <w:lang w:eastAsia="en-CA"/>
              </w:rPr>
              <w:drawing>
                <wp:inline distT="0" distB="0" distL="0" distR="0" wp14:anchorId="513E84AC" wp14:editId="66748842">
                  <wp:extent cx="1143000" cy="428625"/>
                  <wp:effectExtent l="0" t="0" r="0" b="952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635" cy="429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6F4CBD30" w14:textId="59E50F2C" w:rsidR="002C5F8C" w:rsidRDefault="002C5F8C" w:rsidP="001D2938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2878" w:type="dxa"/>
          </w:tcPr>
          <w:p w14:paraId="2C301E0F" w14:textId="4A5B34A5" w:rsidR="002C5F8C" w:rsidRDefault="00C20BDF" w:rsidP="001D2938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7FF7AB4" wp14:editId="4D2AA13C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111760</wp:posOffset>
                      </wp:positionV>
                      <wp:extent cx="1714500" cy="457200"/>
                      <wp:effectExtent l="0" t="0" r="19050" b="19050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370A6A" w14:textId="777865A4" w:rsidR="00C20BDF" w:rsidRDefault="00C20BD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  <w:p w14:paraId="60E04587" w14:textId="77777777" w:rsidR="0040424F" w:rsidRPr="00E34597" w:rsidRDefault="0040424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7FF7AB4" id="Text Box 103" o:spid="_x0000_s1118" type="#_x0000_t202" style="position:absolute;left:0;text-align:left;margin-left:-1.1pt;margin-top:8.8pt;width:135pt;height:3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" fillcolor="white [3201]" strokeweight=".5pt">
                      <v:textbox>
                        <w:txbxContent>
                          <w:p w14:paraId="4E370A6A" w14:textId="777865A4" w:rsidR="00C20BDF" w:rsidRDefault="00C20BDF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60E04587" w14:textId="77777777" w:rsidR="0040424F" w:rsidRPr="00E34597" w:rsidRDefault="0040424F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9CBB3F8" w14:textId="77777777" w:rsidR="00707F9C" w:rsidRDefault="00707F9C">
      <w:pPr>
        <w:spacing w:after="200" w:line="276" w:lineRule="auto"/>
        <w:rPr>
          <w:rFonts w:ascii="Calibri" w:hAnsi="Calibri" w:cs="Calibri"/>
          <w:b/>
          <w:bCs/>
          <w:w w:val="105"/>
          <w:sz w:val="19"/>
          <w:szCs w:val="19"/>
        </w:rPr>
      </w:pPr>
      <w:r>
        <w:rPr>
          <w:rFonts w:ascii="Calibri" w:hAnsi="Calibri" w:cs="Calibri"/>
          <w:b/>
          <w:bCs/>
          <w:w w:val="105"/>
          <w:sz w:val="19"/>
          <w:szCs w:val="19"/>
        </w:rPr>
        <w:br w:type="page"/>
      </w:r>
    </w:p>
    <w:p w14:paraId="77AA1653" w14:textId="1A7FF44B" w:rsidR="000D0B53" w:rsidRPr="000D0B53" w:rsidRDefault="000D0B53" w:rsidP="0091439E">
      <w:pPr>
        <w:kinsoku w:val="0"/>
        <w:overflowPunct w:val="0"/>
        <w:autoSpaceDE w:val="0"/>
        <w:autoSpaceDN w:val="0"/>
        <w:adjustRightInd w:val="0"/>
        <w:spacing w:before="3"/>
        <w:ind w:left="567" w:firstLine="39"/>
        <w:outlineLvl w:val="0"/>
        <w:rPr>
          <w:rFonts w:ascii="Calibri" w:hAnsi="Calibri" w:cs="Calibri"/>
          <w:b/>
          <w:bCs/>
          <w:w w:val="105"/>
          <w:sz w:val="19"/>
          <w:szCs w:val="19"/>
        </w:rPr>
      </w:pPr>
      <w:r w:rsidRPr="000D0B53">
        <w:rPr>
          <w:rFonts w:ascii="Calibri" w:hAnsi="Calibri" w:cs="Calibri"/>
          <w:b/>
          <w:bCs/>
          <w:w w:val="105"/>
          <w:sz w:val="19"/>
          <w:szCs w:val="19"/>
        </w:rPr>
        <w:lastRenderedPageBreak/>
        <w:t>To the appellant(s):</w:t>
      </w:r>
    </w:p>
    <w:p w14:paraId="53276AD5" w14:textId="5F37D818" w:rsidR="000D0B53" w:rsidRPr="000D0B53" w:rsidRDefault="000D0B53" w:rsidP="00595129">
      <w:pPr>
        <w:kinsoku w:val="0"/>
        <w:overflowPunct w:val="0"/>
        <w:autoSpaceDE w:val="0"/>
        <w:autoSpaceDN w:val="0"/>
        <w:adjustRightInd w:val="0"/>
        <w:spacing w:before="21"/>
        <w:ind w:left="567" w:right="326"/>
        <w:rPr>
          <w:rFonts w:ascii="Calibri" w:hAnsi="Calibri" w:cs="Calibri"/>
          <w:w w:val="105"/>
          <w:sz w:val="19"/>
          <w:szCs w:val="19"/>
        </w:rPr>
      </w:pPr>
      <w:r w:rsidRPr="000D0B53">
        <w:rPr>
          <w:rFonts w:ascii="Calibri" w:hAnsi="Calibri" w:cs="Calibri"/>
          <w:w w:val="105"/>
          <w:sz w:val="19"/>
          <w:szCs w:val="19"/>
        </w:rPr>
        <w:t xml:space="preserve">You must file and serve this form on each respondent named in this document within the timelines required by the </w:t>
      </w:r>
      <w:r w:rsidRPr="000D0B53">
        <w:rPr>
          <w:rFonts w:ascii="Calibri" w:hAnsi="Calibri" w:cs="Calibri"/>
          <w:i/>
          <w:iCs/>
          <w:w w:val="105"/>
          <w:sz w:val="19"/>
          <w:szCs w:val="19"/>
        </w:rPr>
        <w:t xml:space="preserve">Court of Appeal Act </w:t>
      </w:r>
      <w:r w:rsidRPr="00CC3C44">
        <w:rPr>
          <w:rFonts w:ascii="Calibri" w:hAnsi="Calibri" w:cs="Calibri"/>
          <w:iCs/>
          <w:w w:val="105"/>
          <w:sz w:val="19"/>
          <w:szCs w:val="19"/>
        </w:rPr>
        <w:t>and</w:t>
      </w:r>
      <w:r w:rsidRPr="000D0B53">
        <w:rPr>
          <w:rFonts w:ascii="Calibri" w:hAnsi="Calibri" w:cs="Calibri"/>
          <w:i/>
          <w:iCs/>
          <w:w w:val="105"/>
          <w:sz w:val="19"/>
          <w:szCs w:val="19"/>
        </w:rPr>
        <w:t xml:space="preserve"> </w:t>
      </w:r>
      <w:r w:rsidR="00CC3C44" w:rsidRPr="00E56019">
        <w:rPr>
          <w:rFonts w:ascii="Calibri" w:hAnsi="Calibri" w:cs="Calibri"/>
          <w:w w:val="105"/>
          <w:sz w:val="19"/>
          <w:szCs w:val="19"/>
        </w:rPr>
        <w:t xml:space="preserve">Court of Appeal </w:t>
      </w:r>
      <w:r w:rsidRPr="00E56019">
        <w:rPr>
          <w:rFonts w:ascii="Calibri" w:hAnsi="Calibri" w:cs="Calibri"/>
          <w:w w:val="105"/>
          <w:sz w:val="19"/>
          <w:szCs w:val="19"/>
        </w:rPr>
        <w:t>Rules</w:t>
      </w:r>
      <w:r w:rsidRPr="000D0B53">
        <w:rPr>
          <w:rFonts w:ascii="Calibri" w:hAnsi="Calibri" w:cs="Calibri"/>
          <w:w w:val="105"/>
          <w:sz w:val="19"/>
          <w:szCs w:val="19"/>
        </w:rPr>
        <w:t xml:space="preserve">. You must file a Notice of Hearing </w:t>
      </w:r>
      <w:r w:rsidR="00CC3C44">
        <w:rPr>
          <w:rFonts w:ascii="Calibri" w:hAnsi="Calibri" w:cs="Calibri"/>
          <w:b/>
          <w:bCs/>
          <w:w w:val="105"/>
          <w:sz w:val="19"/>
          <w:szCs w:val="19"/>
        </w:rPr>
        <w:t>not more than</w:t>
      </w:r>
      <w:r w:rsidRPr="000D0B53">
        <w:rPr>
          <w:rFonts w:ascii="Calibri" w:hAnsi="Calibri" w:cs="Calibri"/>
          <w:b/>
          <w:bCs/>
          <w:w w:val="105"/>
          <w:sz w:val="19"/>
          <w:szCs w:val="19"/>
        </w:rPr>
        <w:t xml:space="preserve"> one year </w:t>
      </w:r>
      <w:r w:rsidR="00CC3C44">
        <w:rPr>
          <w:rFonts w:ascii="Calibri" w:hAnsi="Calibri" w:cs="Calibri"/>
          <w:w w:val="105"/>
          <w:sz w:val="19"/>
          <w:szCs w:val="19"/>
        </w:rPr>
        <w:t>after</w:t>
      </w:r>
      <w:r w:rsidRPr="000D0B53">
        <w:rPr>
          <w:rFonts w:ascii="Calibri" w:hAnsi="Calibri" w:cs="Calibri"/>
          <w:w w:val="105"/>
          <w:sz w:val="19"/>
          <w:szCs w:val="19"/>
        </w:rPr>
        <w:t xml:space="preserve"> filing this Form 1 or your appeal will be placed on the inactive list (Rule </w:t>
      </w:r>
      <w:r w:rsidR="007000F5">
        <w:rPr>
          <w:rFonts w:ascii="Calibri" w:hAnsi="Calibri" w:cs="Calibri"/>
          <w:w w:val="105"/>
          <w:sz w:val="19"/>
          <w:szCs w:val="19"/>
        </w:rPr>
        <w:t>5</w:t>
      </w:r>
      <w:r w:rsidR="00A31B2F">
        <w:rPr>
          <w:rFonts w:ascii="Calibri" w:hAnsi="Calibri" w:cs="Calibri"/>
          <w:w w:val="105"/>
          <w:sz w:val="19"/>
          <w:szCs w:val="19"/>
        </w:rPr>
        <w:t>0</w:t>
      </w:r>
      <w:r w:rsidRPr="000D0B53">
        <w:rPr>
          <w:rFonts w:ascii="Calibri" w:hAnsi="Calibri" w:cs="Calibri"/>
          <w:w w:val="105"/>
          <w:sz w:val="19"/>
          <w:szCs w:val="19"/>
        </w:rPr>
        <w:t>(1)(a)).</w:t>
      </w:r>
    </w:p>
    <w:p w14:paraId="2A3A50CF" w14:textId="77777777" w:rsidR="000D0B53" w:rsidRPr="000D0B53" w:rsidRDefault="000D0B53" w:rsidP="0091439E">
      <w:pPr>
        <w:kinsoku w:val="0"/>
        <w:overflowPunct w:val="0"/>
        <w:autoSpaceDE w:val="0"/>
        <w:autoSpaceDN w:val="0"/>
        <w:adjustRightInd w:val="0"/>
        <w:spacing w:before="90"/>
        <w:ind w:left="567"/>
        <w:outlineLvl w:val="0"/>
        <w:rPr>
          <w:rFonts w:ascii="Calibri" w:hAnsi="Calibri" w:cs="Calibri"/>
          <w:b/>
          <w:bCs/>
          <w:w w:val="105"/>
          <w:sz w:val="19"/>
          <w:szCs w:val="19"/>
        </w:rPr>
      </w:pPr>
      <w:r w:rsidRPr="000D0B53">
        <w:rPr>
          <w:rFonts w:ascii="Calibri" w:hAnsi="Calibri" w:cs="Calibri"/>
          <w:b/>
          <w:bCs/>
          <w:w w:val="105"/>
          <w:sz w:val="19"/>
          <w:szCs w:val="19"/>
        </w:rPr>
        <w:t>To the respondent(s)</w:t>
      </w:r>
    </w:p>
    <w:p w14:paraId="1A3AF077" w14:textId="607A6FA4" w:rsidR="000D0B53" w:rsidRPr="000D0B53" w:rsidRDefault="00611090" w:rsidP="00595129">
      <w:pPr>
        <w:kinsoku w:val="0"/>
        <w:overflowPunct w:val="0"/>
        <w:autoSpaceDE w:val="0"/>
        <w:autoSpaceDN w:val="0"/>
        <w:adjustRightInd w:val="0"/>
        <w:spacing w:before="84"/>
        <w:ind w:left="567" w:right="220"/>
        <w:jc w:val="both"/>
        <w:rPr>
          <w:rFonts w:ascii="Calibri" w:hAnsi="Calibri" w:cs="Calibri"/>
          <w:sz w:val="19"/>
          <w:szCs w:val="19"/>
        </w:rPr>
      </w:pPr>
      <w:r w:rsidRPr="00611090">
        <w:rPr>
          <w:rFonts w:ascii="Calibri" w:hAnsi="Calibri" w:cs="Calibri"/>
          <w:b/>
          <w:sz w:val="19"/>
          <w:szCs w:val="19"/>
        </w:rPr>
        <w:t>If you intend to participate</w:t>
      </w:r>
      <w:r w:rsidR="000D0B53" w:rsidRPr="000D0B53">
        <w:rPr>
          <w:rFonts w:ascii="Calibri" w:hAnsi="Calibri" w:cs="Calibri"/>
          <w:sz w:val="19"/>
          <w:szCs w:val="19"/>
        </w:rPr>
        <w:t xml:space="preserve"> in this proceeding, </w:t>
      </w:r>
      <w:r w:rsidRPr="00611090">
        <w:rPr>
          <w:rFonts w:ascii="Calibri" w:hAnsi="Calibri" w:cs="Calibri"/>
          <w:b/>
          <w:sz w:val="19"/>
          <w:szCs w:val="19"/>
        </w:rPr>
        <w:t>you must give notice</w:t>
      </w:r>
      <w:r w:rsidR="000D0B53" w:rsidRPr="000D0B53">
        <w:rPr>
          <w:rFonts w:ascii="Calibri" w:hAnsi="Calibri" w:cs="Calibri"/>
          <w:sz w:val="19"/>
          <w:szCs w:val="19"/>
        </w:rPr>
        <w:t xml:space="preserve"> of your intention by doing the following </w:t>
      </w:r>
      <w:r w:rsidRPr="00611090">
        <w:rPr>
          <w:rFonts w:ascii="Calibri" w:hAnsi="Calibri" w:cs="Calibri"/>
          <w:b/>
          <w:sz w:val="19"/>
          <w:szCs w:val="19"/>
        </w:rPr>
        <w:t>not more than</w:t>
      </w:r>
      <w:r w:rsidR="000D0B53" w:rsidRPr="00611090">
        <w:rPr>
          <w:rFonts w:ascii="Calibri" w:hAnsi="Calibri" w:cs="Calibri"/>
          <w:b/>
          <w:sz w:val="19"/>
          <w:szCs w:val="19"/>
        </w:rPr>
        <w:t xml:space="preserve"> 10 </w:t>
      </w:r>
      <w:r w:rsidR="006F5A4E">
        <w:rPr>
          <w:rFonts w:ascii="Calibri" w:hAnsi="Calibri" w:cs="Calibri"/>
          <w:b/>
          <w:sz w:val="19"/>
          <w:szCs w:val="19"/>
        </w:rPr>
        <w:t>days</w:t>
      </w:r>
      <w:r w:rsidR="000D0B53" w:rsidRPr="000D0B53"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 xml:space="preserve">after </w:t>
      </w:r>
      <w:r w:rsidR="000D0B53" w:rsidRPr="000D0B53">
        <w:rPr>
          <w:rFonts w:ascii="Calibri" w:hAnsi="Calibri" w:cs="Calibri"/>
          <w:sz w:val="19"/>
          <w:szCs w:val="19"/>
        </w:rPr>
        <w:t xml:space="preserve">receiving this Notice of Appeal: (1) file a “Notice of Appearance” (Form 2 of the </w:t>
      </w:r>
      <w:r w:rsidR="000D0B53" w:rsidRPr="00FC5D55">
        <w:rPr>
          <w:rFonts w:ascii="Calibri" w:hAnsi="Calibri" w:cs="Calibri"/>
          <w:iCs/>
          <w:sz w:val="19"/>
          <w:szCs w:val="19"/>
        </w:rPr>
        <w:t>Court of Appeal Rules</w:t>
      </w:r>
      <w:r w:rsidR="000D0B53" w:rsidRPr="000D0B53">
        <w:rPr>
          <w:rFonts w:ascii="Calibri" w:hAnsi="Calibri" w:cs="Calibri"/>
          <w:sz w:val="19"/>
          <w:szCs w:val="19"/>
        </w:rPr>
        <w:t>) in a Court of Appeal registry and; (2) serve the Notice of Appearance on the appellant.</w:t>
      </w:r>
    </w:p>
    <w:p w14:paraId="6227C1D8" w14:textId="7CE7A640" w:rsidR="000D0B53" w:rsidRPr="000D0B53" w:rsidRDefault="000D0B53" w:rsidP="009C3118">
      <w:p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66"/>
        <w:ind w:left="567"/>
        <w:rPr>
          <w:rFonts w:ascii="Calibri" w:hAnsi="Calibri" w:cs="Calibri"/>
          <w:sz w:val="19"/>
          <w:szCs w:val="19"/>
        </w:rPr>
      </w:pPr>
      <w:r w:rsidRPr="000D0B53">
        <w:rPr>
          <w:rFonts w:ascii="Calibri" w:hAnsi="Calibri" w:cs="Calibri"/>
          <w:sz w:val="19"/>
          <w:szCs w:val="19"/>
        </w:rPr>
        <w:t xml:space="preserve">If you fail to file </w:t>
      </w:r>
      <w:r w:rsidR="00A31B2F">
        <w:rPr>
          <w:rFonts w:ascii="Calibri" w:hAnsi="Calibri" w:cs="Calibri"/>
          <w:sz w:val="19"/>
          <w:szCs w:val="19"/>
        </w:rPr>
        <w:t xml:space="preserve">and serve </w:t>
      </w:r>
      <w:r w:rsidRPr="000D0B53">
        <w:rPr>
          <w:rFonts w:ascii="Calibri" w:hAnsi="Calibri" w:cs="Calibri"/>
          <w:sz w:val="19"/>
          <w:szCs w:val="19"/>
        </w:rPr>
        <w:t>a Notice</w:t>
      </w:r>
      <w:r w:rsidR="00CC3C44">
        <w:rPr>
          <w:rFonts w:ascii="Calibri" w:hAnsi="Calibri" w:cs="Calibri"/>
          <w:sz w:val="19"/>
          <w:szCs w:val="19"/>
        </w:rPr>
        <w:t xml:space="preserve"> of</w:t>
      </w:r>
      <w:r w:rsidRPr="000D0B53">
        <w:rPr>
          <w:rFonts w:ascii="Calibri" w:hAnsi="Calibri" w:cs="Calibri"/>
          <w:sz w:val="19"/>
          <w:szCs w:val="19"/>
        </w:rPr>
        <w:t xml:space="preserve"> Appearance:</w:t>
      </w:r>
    </w:p>
    <w:p w14:paraId="2A4479A6" w14:textId="5FC94769" w:rsidR="000D0B53" w:rsidRPr="000D0B53" w:rsidRDefault="000D0B53" w:rsidP="009C3118">
      <w:pPr>
        <w:numPr>
          <w:ilvl w:val="0"/>
          <w:numId w:val="4"/>
        </w:numPr>
        <w:tabs>
          <w:tab w:val="left" w:pos="474"/>
        </w:tabs>
        <w:kinsoku w:val="0"/>
        <w:overflowPunct w:val="0"/>
        <w:autoSpaceDE w:val="0"/>
        <w:autoSpaceDN w:val="0"/>
        <w:adjustRightInd w:val="0"/>
        <w:spacing w:before="58"/>
        <w:ind w:left="993" w:hanging="360"/>
        <w:rPr>
          <w:rFonts w:ascii="Calibri" w:hAnsi="Calibri" w:cs="Calibri"/>
          <w:w w:val="105"/>
          <w:sz w:val="19"/>
          <w:szCs w:val="19"/>
        </w:rPr>
      </w:pPr>
      <w:r w:rsidRPr="000D0B53">
        <w:rPr>
          <w:rFonts w:ascii="Calibri" w:hAnsi="Calibri" w:cs="Calibri"/>
          <w:spacing w:val="-5"/>
          <w:w w:val="105"/>
          <w:sz w:val="19"/>
          <w:szCs w:val="19"/>
        </w:rPr>
        <w:t>You</w:t>
      </w:r>
      <w:r w:rsidRPr="000D0B53">
        <w:rPr>
          <w:rFonts w:ascii="Calibri" w:hAnsi="Calibri" w:cs="Calibri"/>
          <w:spacing w:val="-6"/>
          <w:w w:val="105"/>
          <w:sz w:val="19"/>
          <w:szCs w:val="19"/>
        </w:rPr>
        <w:t xml:space="preserve"> </w:t>
      </w:r>
      <w:r w:rsidRPr="000D0B53">
        <w:rPr>
          <w:rFonts w:ascii="Calibri" w:hAnsi="Calibri" w:cs="Calibri"/>
          <w:w w:val="105"/>
          <w:sz w:val="19"/>
          <w:szCs w:val="19"/>
        </w:rPr>
        <w:t>are</w:t>
      </w:r>
      <w:r w:rsidRPr="000D0B53">
        <w:rPr>
          <w:rFonts w:ascii="Calibri" w:hAnsi="Calibri" w:cs="Calibri"/>
          <w:spacing w:val="-5"/>
          <w:w w:val="105"/>
          <w:sz w:val="19"/>
          <w:szCs w:val="19"/>
        </w:rPr>
        <w:t xml:space="preserve"> </w:t>
      </w:r>
      <w:r w:rsidR="00CC3C44">
        <w:rPr>
          <w:rFonts w:ascii="Calibri" w:hAnsi="Calibri" w:cs="Calibri"/>
          <w:w w:val="105"/>
          <w:sz w:val="19"/>
          <w:szCs w:val="19"/>
        </w:rPr>
        <w:t>presumed</w:t>
      </w:r>
      <w:r w:rsidRPr="000D0B53">
        <w:rPr>
          <w:rFonts w:ascii="Calibri" w:hAnsi="Calibri" w:cs="Calibri"/>
          <w:spacing w:val="-5"/>
          <w:w w:val="105"/>
          <w:sz w:val="19"/>
          <w:szCs w:val="19"/>
        </w:rPr>
        <w:t xml:space="preserve"> </w:t>
      </w:r>
      <w:r w:rsidRPr="000D0B53">
        <w:rPr>
          <w:rFonts w:ascii="Calibri" w:hAnsi="Calibri" w:cs="Calibri"/>
          <w:w w:val="105"/>
          <w:sz w:val="19"/>
          <w:szCs w:val="19"/>
        </w:rPr>
        <w:t>to</w:t>
      </w:r>
      <w:r w:rsidRPr="000D0B53">
        <w:rPr>
          <w:rFonts w:ascii="Calibri" w:hAnsi="Calibri" w:cs="Calibri"/>
          <w:spacing w:val="-5"/>
          <w:w w:val="105"/>
          <w:sz w:val="19"/>
          <w:szCs w:val="19"/>
        </w:rPr>
        <w:t xml:space="preserve"> </w:t>
      </w:r>
      <w:r w:rsidRPr="000D0B53">
        <w:rPr>
          <w:rFonts w:ascii="Calibri" w:hAnsi="Calibri" w:cs="Calibri"/>
          <w:w w:val="105"/>
          <w:sz w:val="19"/>
          <w:szCs w:val="19"/>
        </w:rPr>
        <w:t>take</w:t>
      </w:r>
      <w:r w:rsidRPr="000D0B53">
        <w:rPr>
          <w:rFonts w:ascii="Calibri" w:hAnsi="Calibri" w:cs="Calibri"/>
          <w:spacing w:val="-5"/>
          <w:w w:val="105"/>
          <w:sz w:val="19"/>
          <w:szCs w:val="19"/>
        </w:rPr>
        <w:t xml:space="preserve"> </w:t>
      </w:r>
      <w:r w:rsidRPr="000D0B53">
        <w:rPr>
          <w:rFonts w:ascii="Calibri" w:hAnsi="Calibri" w:cs="Calibri"/>
          <w:w w:val="105"/>
          <w:sz w:val="19"/>
          <w:szCs w:val="19"/>
        </w:rPr>
        <w:t>no</w:t>
      </w:r>
      <w:r w:rsidRPr="000D0B53">
        <w:rPr>
          <w:rFonts w:ascii="Calibri" w:hAnsi="Calibri" w:cs="Calibri"/>
          <w:spacing w:val="-5"/>
          <w:w w:val="105"/>
          <w:sz w:val="19"/>
          <w:szCs w:val="19"/>
        </w:rPr>
        <w:t xml:space="preserve"> </w:t>
      </w:r>
      <w:r w:rsidRPr="000D0B53">
        <w:rPr>
          <w:rFonts w:ascii="Calibri" w:hAnsi="Calibri" w:cs="Calibri"/>
          <w:w w:val="105"/>
          <w:sz w:val="19"/>
          <w:szCs w:val="19"/>
        </w:rPr>
        <w:t>position</w:t>
      </w:r>
      <w:r w:rsidRPr="000D0B53">
        <w:rPr>
          <w:rFonts w:ascii="Calibri" w:hAnsi="Calibri" w:cs="Calibri"/>
          <w:spacing w:val="-6"/>
          <w:w w:val="105"/>
          <w:sz w:val="19"/>
          <w:szCs w:val="19"/>
        </w:rPr>
        <w:t xml:space="preserve"> </w:t>
      </w:r>
      <w:r w:rsidRPr="000D0B53">
        <w:rPr>
          <w:rFonts w:ascii="Calibri" w:hAnsi="Calibri" w:cs="Calibri"/>
          <w:w w:val="105"/>
          <w:sz w:val="19"/>
          <w:szCs w:val="19"/>
        </w:rPr>
        <w:t>on</w:t>
      </w:r>
      <w:r w:rsidRPr="000D0B53">
        <w:rPr>
          <w:rFonts w:ascii="Calibri" w:hAnsi="Calibri" w:cs="Calibri"/>
          <w:spacing w:val="-5"/>
          <w:w w:val="105"/>
          <w:sz w:val="19"/>
          <w:szCs w:val="19"/>
        </w:rPr>
        <w:t xml:space="preserve"> </w:t>
      </w:r>
      <w:r w:rsidRPr="000D0B53">
        <w:rPr>
          <w:rFonts w:ascii="Calibri" w:hAnsi="Calibri" w:cs="Calibri"/>
          <w:w w:val="105"/>
          <w:sz w:val="19"/>
          <w:szCs w:val="19"/>
        </w:rPr>
        <w:t>the</w:t>
      </w:r>
      <w:r w:rsidRPr="000D0B53">
        <w:rPr>
          <w:rFonts w:ascii="Calibri" w:hAnsi="Calibri" w:cs="Calibri"/>
          <w:spacing w:val="-5"/>
          <w:w w:val="105"/>
          <w:sz w:val="19"/>
          <w:szCs w:val="19"/>
        </w:rPr>
        <w:t xml:space="preserve"> </w:t>
      </w:r>
      <w:r w:rsidRPr="000D0B53">
        <w:rPr>
          <w:rFonts w:ascii="Calibri" w:hAnsi="Calibri" w:cs="Calibri"/>
          <w:w w:val="105"/>
          <w:sz w:val="19"/>
          <w:szCs w:val="19"/>
        </w:rPr>
        <w:t>appeal,</w:t>
      </w:r>
      <w:r w:rsidRPr="000D0B53">
        <w:rPr>
          <w:rFonts w:ascii="Calibri" w:hAnsi="Calibri" w:cs="Calibri"/>
          <w:spacing w:val="-5"/>
          <w:w w:val="105"/>
          <w:sz w:val="19"/>
          <w:szCs w:val="19"/>
        </w:rPr>
        <w:t xml:space="preserve"> </w:t>
      </w:r>
      <w:r w:rsidRPr="000D0B53">
        <w:rPr>
          <w:rFonts w:ascii="Calibri" w:hAnsi="Calibri" w:cs="Calibri"/>
          <w:w w:val="105"/>
          <w:sz w:val="19"/>
          <w:szCs w:val="19"/>
        </w:rPr>
        <w:t>or</w:t>
      </w:r>
      <w:r w:rsidRPr="000D0B53">
        <w:rPr>
          <w:rFonts w:ascii="Calibri" w:hAnsi="Calibri" w:cs="Calibri"/>
          <w:spacing w:val="-5"/>
          <w:w w:val="105"/>
          <w:sz w:val="19"/>
          <w:szCs w:val="19"/>
        </w:rPr>
        <w:t xml:space="preserve"> </w:t>
      </w:r>
      <w:r w:rsidRPr="000D0B53">
        <w:rPr>
          <w:rFonts w:ascii="Calibri" w:hAnsi="Calibri" w:cs="Calibri"/>
          <w:w w:val="105"/>
          <w:sz w:val="19"/>
          <w:szCs w:val="19"/>
        </w:rPr>
        <w:t>the</w:t>
      </w:r>
      <w:r w:rsidRPr="000D0B53">
        <w:rPr>
          <w:rFonts w:ascii="Calibri" w:hAnsi="Calibri" w:cs="Calibri"/>
          <w:spacing w:val="-5"/>
          <w:w w:val="105"/>
          <w:sz w:val="19"/>
          <w:szCs w:val="19"/>
        </w:rPr>
        <w:t xml:space="preserve"> </w:t>
      </w:r>
      <w:r w:rsidRPr="000D0B53">
        <w:rPr>
          <w:rFonts w:ascii="Calibri" w:hAnsi="Calibri" w:cs="Calibri"/>
          <w:w w:val="105"/>
          <w:sz w:val="19"/>
          <w:szCs w:val="19"/>
        </w:rPr>
        <w:t>application</w:t>
      </w:r>
      <w:r w:rsidRPr="000D0B53">
        <w:rPr>
          <w:rFonts w:ascii="Calibri" w:hAnsi="Calibri" w:cs="Calibri"/>
          <w:spacing w:val="-6"/>
          <w:w w:val="105"/>
          <w:sz w:val="19"/>
          <w:szCs w:val="19"/>
        </w:rPr>
        <w:t xml:space="preserve"> </w:t>
      </w:r>
      <w:r w:rsidRPr="000D0B53">
        <w:rPr>
          <w:rFonts w:ascii="Calibri" w:hAnsi="Calibri" w:cs="Calibri"/>
          <w:w w:val="105"/>
          <w:sz w:val="19"/>
          <w:szCs w:val="19"/>
        </w:rPr>
        <w:t>for</w:t>
      </w:r>
      <w:r w:rsidRPr="000D0B53">
        <w:rPr>
          <w:rFonts w:ascii="Calibri" w:hAnsi="Calibri" w:cs="Calibri"/>
          <w:spacing w:val="-5"/>
          <w:w w:val="105"/>
          <w:sz w:val="19"/>
          <w:szCs w:val="19"/>
        </w:rPr>
        <w:t xml:space="preserve"> </w:t>
      </w:r>
      <w:r w:rsidRPr="000D0B53">
        <w:rPr>
          <w:rFonts w:ascii="Calibri" w:hAnsi="Calibri" w:cs="Calibri"/>
          <w:w w:val="105"/>
          <w:sz w:val="19"/>
          <w:szCs w:val="19"/>
        </w:rPr>
        <w:t>leave</w:t>
      </w:r>
      <w:r w:rsidRPr="000D0B53">
        <w:rPr>
          <w:rFonts w:ascii="Calibri" w:hAnsi="Calibri" w:cs="Calibri"/>
          <w:spacing w:val="-5"/>
          <w:w w:val="105"/>
          <w:sz w:val="19"/>
          <w:szCs w:val="19"/>
        </w:rPr>
        <w:t xml:space="preserve"> </w:t>
      </w:r>
      <w:r w:rsidRPr="000D0B53">
        <w:rPr>
          <w:rFonts w:ascii="Calibri" w:hAnsi="Calibri" w:cs="Calibri"/>
          <w:w w:val="105"/>
          <w:sz w:val="19"/>
          <w:szCs w:val="19"/>
        </w:rPr>
        <w:t>to</w:t>
      </w:r>
      <w:r w:rsidRPr="000D0B53">
        <w:rPr>
          <w:rFonts w:ascii="Calibri" w:hAnsi="Calibri" w:cs="Calibri"/>
          <w:spacing w:val="-5"/>
          <w:w w:val="105"/>
          <w:sz w:val="19"/>
          <w:szCs w:val="19"/>
        </w:rPr>
        <w:t xml:space="preserve"> </w:t>
      </w:r>
      <w:r w:rsidRPr="000D0B53">
        <w:rPr>
          <w:rFonts w:ascii="Calibri" w:hAnsi="Calibri" w:cs="Calibri"/>
          <w:w w:val="105"/>
          <w:sz w:val="19"/>
          <w:szCs w:val="19"/>
        </w:rPr>
        <w:t>appeal</w:t>
      </w:r>
      <w:r w:rsidRPr="000D0B53">
        <w:rPr>
          <w:rFonts w:ascii="Calibri" w:hAnsi="Calibri" w:cs="Calibri"/>
          <w:spacing w:val="-5"/>
          <w:w w:val="105"/>
          <w:sz w:val="19"/>
          <w:szCs w:val="19"/>
        </w:rPr>
        <w:t xml:space="preserve"> </w:t>
      </w:r>
      <w:r w:rsidRPr="000D0B53">
        <w:rPr>
          <w:rFonts w:ascii="Calibri" w:hAnsi="Calibri" w:cs="Calibri"/>
          <w:w w:val="105"/>
          <w:sz w:val="19"/>
          <w:szCs w:val="19"/>
        </w:rPr>
        <w:t>(if</w:t>
      </w:r>
      <w:r w:rsidRPr="000D0B53">
        <w:rPr>
          <w:rFonts w:ascii="Calibri" w:hAnsi="Calibri" w:cs="Calibri"/>
          <w:spacing w:val="-5"/>
          <w:w w:val="105"/>
          <w:sz w:val="19"/>
          <w:szCs w:val="19"/>
        </w:rPr>
        <w:t xml:space="preserve"> </w:t>
      </w:r>
      <w:r w:rsidRPr="000D0B53">
        <w:rPr>
          <w:rFonts w:ascii="Calibri" w:hAnsi="Calibri" w:cs="Calibri"/>
          <w:w w:val="105"/>
          <w:sz w:val="19"/>
          <w:szCs w:val="19"/>
        </w:rPr>
        <w:t>leave</w:t>
      </w:r>
      <w:r w:rsidRPr="000D0B53">
        <w:rPr>
          <w:rFonts w:ascii="Calibri" w:hAnsi="Calibri" w:cs="Calibri"/>
          <w:spacing w:val="-5"/>
          <w:w w:val="105"/>
          <w:sz w:val="19"/>
          <w:szCs w:val="19"/>
        </w:rPr>
        <w:t xml:space="preserve"> </w:t>
      </w:r>
      <w:r w:rsidRPr="000D0B53">
        <w:rPr>
          <w:rFonts w:ascii="Calibri" w:hAnsi="Calibri" w:cs="Calibri"/>
          <w:w w:val="105"/>
          <w:sz w:val="19"/>
          <w:szCs w:val="19"/>
        </w:rPr>
        <w:t>is</w:t>
      </w:r>
      <w:r w:rsidRPr="000D0B53">
        <w:rPr>
          <w:rFonts w:ascii="Calibri" w:hAnsi="Calibri" w:cs="Calibri"/>
          <w:spacing w:val="-6"/>
          <w:w w:val="105"/>
          <w:sz w:val="19"/>
          <w:szCs w:val="19"/>
        </w:rPr>
        <w:t xml:space="preserve"> </w:t>
      </w:r>
      <w:r w:rsidRPr="000D0B53">
        <w:rPr>
          <w:rFonts w:ascii="Calibri" w:hAnsi="Calibri" w:cs="Calibri"/>
          <w:w w:val="105"/>
          <w:sz w:val="19"/>
          <w:szCs w:val="19"/>
        </w:rPr>
        <w:t>required).</w:t>
      </w:r>
    </w:p>
    <w:p w14:paraId="1FFBAAA6" w14:textId="77777777" w:rsidR="000D0B53" w:rsidRPr="000D0B53" w:rsidRDefault="000D0B53" w:rsidP="009C3118">
      <w:pPr>
        <w:numPr>
          <w:ilvl w:val="0"/>
          <w:numId w:val="4"/>
        </w:numPr>
        <w:tabs>
          <w:tab w:val="left" w:pos="474"/>
        </w:tabs>
        <w:kinsoku w:val="0"/>
        <w:overflowPunct w:val="0"/>
        <w:autoSpaceDE w:val="0"/>
        <w:autoSpaceDN w:val="0"/>
        <w:adjustRightInd w:val="0"/>
        <w:spacing w:before="83" w:line="206" w:lineRule="auto"/>
        <w:ind w:left="993" w:right="467" w:hanging="360"/>
        <w:rPr>
          <w:rFonts w:ascii="Calibri" w:hAnsi="Calibri" w:cs="Calibri"/>
          <w:w w:val="105"/>
          <w:sz w:val="19"/>
          <w:szCs w:val="19"/>
        </w:rPr>
      </w:pPr>
      <w:r w:rsidRPr="000D0B53">
        <w:rPr>
          <w:rFonts w:ascii="Calibri" w:hAnsi="Calibri" w:cs="Calibri"/>
          <w:w w:val="105"/>
          <w:sz w:val="19"/>
          <w:szCs w:val="19"/>
        </w:rPr>
        <w:t>The</w:t>
      </w:r>
      <w:r w:rsidRPr="000D0B53">
        <w:rPr>
          <w:rFonts w:ascii="Calibri" w:hAnsi="Calibri" w:cs="Calibri"/>
          <w:spacing w:val="-6"/>
          <w:w w:val="105"/>
          <w:sz w:val="19"/>
          <w:szCs w:val="19"/>
        </w:rPr>
        <w:t xml:space="preserve"> </w:t>
      </w:r>
      <w:r w:rsidRPr="000D0B53">
        <w:rPr>
          <w:rFonts w:ascii="Calibri" w:hAnsi="Calibri" w:cs="Calibri"/>
          <w:w w:val="105"/>
          <w:sz w:val="19"/>
          <w:szCs w:val="19"/>
        </w:rPr>
        <w:t>parties</w:t>
      </w:r>
      <w:r w:rsidRPr="000D0B53">
        <w:rPr>
          <w:rFonts w:ascii="Calibri" w:hAnsi="Calibri" w:cs="Calibri"/>
          <w:spacing w:val="-5"/>
          <w:w w:val="105"/>
          <w:sz w:val="19"/>
          <w:szCs w:val="19"/>
        </w:rPr>
        <w:t xml:space="preserve"> </w:t>
      </w:r>
      <w:r w:rsidRPr="000D0B53">
        <w:rPr>
          <w:rFonts w:ascii="Calibri" w:hAnsi="Calibri" w:cs="Calibri"/>
          <w:w w:val="105"/>
          <w:sz w:val="19"/>
          <w:szCs w:val="19"/>
        </w:rPr>
        <w:t>are</w:t>
      </w:r>
      <w:r w:rsidRPr="000D0B53">
        <w:rPr>
          <w:rFonts w:ascii="Calibri" w:hAnsi="Calibri" w:cs="Calibri"/>
          <w:spacing w:val="-5"/>
          <w:w w:val="105"/>
          <w:sz w:val="19"/>
          <w:szCs w:val="19"/>
        </w:rPr>
        <w:t xml:space="preserve"> </w:t>
      </w:r>
      <w:r w:rsidRPr="000D0B53">
        <w:rPr>
          <w:rFonts w:ascii="Calibri" w:hAnsi="Calibri" w:cs="Calibri"/>
          <w:w w:val="105"/>
          <w:sz w:val="19"/>
          <w:szCs w:val="19"/>
        </w:rPr>
        <w:t>not</w:t>
      </w:r>
      <w:r w:rsidRPr="000D0B53">
        <w:rPr>
          <w:rFonts w:ascii="Calibri" w:hAnsi="Calibri" w:cs="Calibri"/>
          <w:spacing w:val="-5"/>
          <w:w w:val="105"/>
          <w:sz w:val="19"/>
          <w:szCs w:val="19"/>
        </w:rPr>
        <w:t xml:space="preserve"> </w:t>
      </w:r>
      <w:r w:rsidRPr="000D0B53">
        <w:rPr>
          <w:rFonts w:ascii="Calibri" w:hAnsi="Calibri" w:cs="Calibri"/>
          <w:w w:val="105"/>
          <w:sz w:val="19"/>
          <w:szCs w:val="19"/>
        </w:rPr>
        <w:t>obliged</w:t>
      </w:r>
      <w:r w:rsidRPr="000D0B53">
        <w:rPr>
          <w:rFonts w:ascii="Calibri" w:hAnsi="Calibri" w:cs="Calibri"/>
          <w:spacing w:val="-5"/>
          <w:w w:val="105"/>
          <w:sz w:val="19"/>
          <w:szCs w:val="19"/>
        </w:rPr>
        <w:t xml:space="preserve"> </w:t>
      </w:r>
      <w:r w:rsidRPr="000D0B53">
        <w:rPr>
          <w:rFonts w:ascii="Calibri" w:hAnsi="Calibri" w:cs="Calibri"/>
          <w:w w:val="105"/>
          <w:sz w:val="19"/>
          <w:szCs w:val="19"/>
        </w:rPr>
        <w:t>to</w:t>
      </w:r>
      <w:r w:rsidRPr="000D0B53">
        <w:rPr>
          <w:rFonts w:ascii="Calibri" w:hAnsi="Calibri" w:cs="Calibri"/>
          <w:spacing w:val="-5"/>
          <w:w w:val="105"/>
          <w:sz w:val="19"/>
          <w:szCs w:val="19"/>
        </w:rPr>
        <w:t xml:space="preserve"> </w:t>
      </w:r>
      <w:r w:rsidRPr="000D0B53">
        <w:rPr>
          <w:rFonts w:ascii="Calibri" w:hAnsi="Calibri" w:cs="Calibri"/>
          <w:w w:val="105"/>
          <w:sz w:val="19"/>
          <w:szCs w:val="19"/>
        </w:rPr>
        <w:t>serve</w:t>
      </w:r>
      <w:r w:rsidRPr="000D0B53">
        <w:rPr>
          <w:rFonts w:ascii="Calibri" w:hAnsi="Calibri" w:cs="Calibri"/>
          <w:spacing w:val="-6"/>
          <w:w w:val="105"/>
          <w:sz w:val="19"/>
          <w:szCs w:val="19"/>
        </w:rPr>
        <w:t xml:space="preserve"> </w:t>
      </w:r>
      <w:r w:rsidRPr="000D0B53">
        <w:rPr>
          <w:rFonts w:ascii="Calibri" w:hAnsi="Calibri" w:cs="Calibri"/>
          <w:w w:val="105"/>
          <w:sz w:val="19"/>
          <w:szCs w:val="19"/>
        </w:rPr>
        <w:t>you</w:t>
      </w:r>
      <w:r w:rsidRPr="000D0B53">
        <w:rPr>
          <w:rFonts w:ascii="Calibri" w:hAnsi="Calibri" w:cs="Calibri"/>
          <w:spacing w:val="-5"/>
          <w:w w:val="105"/>
          <w:sz w:val="19"/>
          <w:szCs w:val="19"/>
        </w:rPr>
        <w:t xml:space="preserve"> </w:t>
      </w:r>
      <w:r w:rsidRPr="000D0B53">
        <w:rPr>
          <w:rFonts w:ascii="Calibri" w:hAnsi="Calibri" w:cs="Calibri"/>
          <w:w w:val="105"/>
          <w:sz w:val="19"/>
          <w:szCs w:val="19"/>
        </w:rPr>
        <w:t>with</w:t>
      </w:r>
      <w:r w:rsidRPr="000D0B53">
        <w:rPr>
          <w:rFonts w:ascii="Calibri" w:hAnsi="Calibri" w:cs="Calibri"/>
          <w:spacing w:val="-5"/>
          <w:w w:val="105"/>
          <w:sz w:val="19"/>
          <w:szCs w:val="19"/>
        </w:rPr>
        <w:t xml:space="preserve"> </w:t>
      </w:r>
      <w:r w:rsidRPr="000D0B53">
        <w:rPr>
          <w:rFonts w:ascii="Calibri" w:hAnsi="Calibri" w:cs="Calibri"/>
          <w:w w:val="105"/>
          <w:sz w:val="19"/>
          <w:szCs w:val="19"/>
        </w:rPr>
        <w:t>any</w:t>
      </w:r>
      <w:r w:rsidRPr="000D0B53">
        <w:rPr>
          <w:rFonts w:ascii="Calibri" w:hAnsi="Calibri" w:cs="Calibri"/>
          <w:spacing w:val="-5"/>
          <w:w w:val="105"/>
          <w:sz w:val="19"/>
          <w:szCs w:val="19"/>
        </w:rPr>
        <w:t xml:space="preserve"> </w:t>
      </w:r>
      <w:r w:rsidRPr="000D0B53">
        <w:rPr>
          <w:rFonts w:ascii="Calibri" w:hAnsi="Calibri" w:cs="Calibri"/>
          <w:w w:val="105"/>
          <w:sz w:val="19"/>
          <w:szCs w:val="19"/>
        </w:rPr>
        <w:t>further</w:t>
      </w:r>
      <w:r w:rsidRPr="000D0B53">
        <w:rPr>
          <w:rFonts w:ascii="Calibri" w:hAnsi="Calibri" w:cs="Calibri"/>
          <w:spacing w:val="-5"/>
          <w:w w:val="105"/>
          <w:sz w:val="19"/>
          <w:szCs w:val="19"/>
        </w:rPr>
        <w:t xml:space="preserve"> </w:t>
      </w:r>
      <w:r w:rsidRPr="000D0B53">
        <w:rPr>
          <w:rFonts w:ascii="Calibri" w:hAnsi="Calibri" w:cs="Calibri"/>
          <w:w w:val="105"/>
          <w:sz w:val="19"/>
          <w:szCs w:val="19"/>
        </w:rPr>
        <w:t>documents</w:t>
      </w:r>
      <w:r w:rsidRPr="000D0B53">
        <w:rPr>
          <w:rFonts w:ascii="Calibri" w:hAnsi="Calibri" w:cs="Calibri"/>
          <w:spacing w:val="-5"/>
          <w:w w:val="105"/>
          <w:sz w:val="19"/>
          <w:szCs w:val="19"/>
        </w:rPr>
        <w:t xml:space="preserve"> </w:t>
      </w:r>
      <w:r w:rsidRPr="000D0B53">
        <w:rPr>
          <w:rFonts w:ascii="Calibri" w:hAnsi="Calibri" w:cs="Calibri"/>
          <w:w w:val="105"/>
          <w:sz w:val="19"/>
          <w:szCs w:val="19"/>
        </w:rPr>
        <w:t>related</w:t>
      </w:r>
      <w:r w:rsidRPr="000D0B53">
        <w:rPr>
          <w:rFonts w:ascii="Calibri" w:hAnsi="Calibri" w:cs="Calibri"/>
          <w:spacing w:val="-6"/>
          <w:w w:val="105"/>
          <w:sz w:val="19"/>
          <w:szCs w:val="19"/>
        </w:rPr>
        <w:t xml:space="preserve"> </w:t>
      </w:r>
      <w:r w:rsidRPr="000D0B53">
        <w:rPr>
          <w:rFonts w:ascii="Calibri" w:hAnsi="Calibri" w:cs="Calibri"/>
          <w:w w:val="105"/>
          <w:sz w:val="19"/>
          <w:szCs w:val="19"/>
        </w:rPr>
        <w:t>to</w:t>
      </w:r>
      <w:r w:rsidRPr="000D0B53">
        <w:rPr>
          <w:rFonts w:ascii="Calibri" w:hAnsi="Calibri" w:cs="Calibri"/>
          <w:spacing w:val="-5"/>
          <w:w w:val="105"/>
          <w:sz w:val="19"/>
          <w:szCs w:val="19"/>
        </w:rPr>
        <w:t xml:space="preserve"> </w:t>
      </w:r>
      <w:r w:rsidRPr="000D0B53">
        <w:rPr>
          <w:rFonts w:ascii="Calibri" w:hAnsi="Calibri" w:cs="Calibri"/>
          <w:w w:val="105"/>
          <w:sz w:val="19"/>
          <w:szCs w:val="19"/>
        </w:rPr>
        <w:t>the</w:t>
      </w:r>
      <w:r w:rsidRPr="000D0B53">
        <w:rPr>
          <w:rFonts w:ascii="Calibri" w:hAnsi="Calibri" w:cs="Calibri"/>
          <w:spacing w:val="-5"/>
          <w:w w:val="105"/>
          <w:sz w:val="19"/>
          <w:szCs w:val="19"/>
        </w:rPr>
        <w:t xml:space="preserve"> </w:t>
      </w:r>
      <w:r w:rsidRPr="000D0B53">
        <w:rPr>
          <w:rFonts w:ascii="Calibri" w:hAnsi="Calibri" w:cs="Calibri"/>
          <w:w w:val="105"/>
          <w:sz w:val="19"/>
          <w:szCs w:val="19"/>
        </w:rPr>
        <w:t>appeal,</w:t>
      </w:r>
      <w:r w:rsidRPr="000D0B53">
        <w:rPr>
          <w:rFonts w:ascii="Calibri" w:hAnsi="Calibri" w:cs="Calibri"/>
          <w:spacing w:val="-5"/>
          <w:w w:val="105"/>
          <w:sz w:val="19"/>
          <w:szCs w:val="19"/>
        </w:rPr>
        <w:t xml:space="preserve"> </w:t>
      </w:r>
      <w:r w:rsidRPr="000D0B53">
        <w:rPr>
          <w:rFonts w:ascii="Calibri" w:hAnsi="Calibri" w:cs="Calibri"/>
          <w:w w:val="105"/>
          <w:sz w:val="19"/>
          <w:szCs w:val="19"/>
        </w:rPr>
        <w:t>including</w:t>
      </w:r>
      <w:r w:rsidRPr="000D0B53">
        <w:rPr>
          <w:rFonts w:ascii="Calibri" w:hAnsi="Calibri" w:cs="Calibri"/>
          <w:spacing w:val="-5"/>
          <w:w w:val="105"/>
          <w:sz w:val="19"/>
          <w:szCs w:val="19"/>
        </w:rPr>
        <w:t xml:space="preserve"> </w:t>
      </w:r>
      <w:r w:rsidRPr="000D0B53">
        <w:rPr>
          <w:rFonts w:ascii="Calibri" w:hAnsi="Calibri" w:cs="Calibri"/>
          <w:w w:val="105"/>
          <w:sz w:val="19"/>
          <w:szCs w:val="19"/>
        </w:rPr>
        <w:t>an</w:t>
      </w:r>
      <w:r w:rsidRPr="000D0B53">
        <w:rPr>
          <w:rFonts w:ascii="Calibri" w:hAnsi="Calibri" w:cs="Calibri"/>
          <w:spacing w:val="-5"/>
          <w:w w:val="105"/>
          <w:sz w:val="19"/>
          <w:szCs w:val="19"/>
        </w:rPr>
        <w:t xml:space="preserve"> </w:t>
      </w:r>
      <w:r w:rsidRPr="000D0B53">
        <w:rPr>
          <w:rFonts w:ascii="Calibri" w:hAnsi="Calibri" w:cs="Calibri"/>
          <w:w w:val="105"/>
          <w:sz w:val="19"/>
          <w:szCs w:val="19"/>
        </w:rPr>
        <w:t>order</w:t>
      </w:r>
      <w:r w:rsidRPr="000D0B53">
        <w:rPr>
          <w:rFonts w:ascii="Calibri" w:hAnsi="Calibri" w:cs="Calibri"/>
          <w:spacing w:val="-5"/>
          <w:w w:val="105"/>
          <w:sz w:val="19"/>
          <w:szCs w:val="19"/>
        </w:rPr>
        <w:t xml:space="preserve"> </w:t>
      </w:r>
      <w:r w:rsidRPr="000D0B53">
        <w:rPr>
          <w:rFonts w:ascii="Calibri" w:hAnsi="Calibri" w:cs="Calibri"/>
          <w:w w:val="105"/>
          <w:sz w:val="19"/>
          <w:szCs w:val="19"/>
        </w:rPr>
        <w:t>granting</w:t>
      </w:r>
      <w:r w:rsidRPr="000D0B53">
        <w:rPr>
          <w:rFonts w:ascii="Calibri" w:hAnsi="Calibri" w:cs="Calibri"/>
          <w:spacing w:val="-6"/>
          <w:w w:val="105"/>
          <w:sz w:val="19"/>
          <w:szCs w:val="19"/>
        </w:rPr>
        <w:t xml:space="preserve"> </w:t>
      </w:r>
      <w:r w:rsidRPr="000D0B53">
        <w:rPr>
          <w:rFonts w:ascii="Calibri" w:hAnsi="Calibri" w:cs="Calibri"/>
          <w:w w:val="105"/>
          <w:sz w:val="19"/>
          <w:szCs w:val="19"/>
        </w:rPr>
        <w:t>leave</w:t>
      </w:r>
      <w:r w:rsidRPr="000D0B53">
        <w:rPr>
          <w:rFonts w:ascii="Calibri" w:hAnsi="Calibri" w:cs="Calibri"/>
          <w:spacing w:val="-5"/>
          <w:w w:val="105"/>
          <w:sz w:val="19"/>
          <w:szCs w:val="19"/>
        </w:rPr>
        <w:t xml:space="preserve"> </w:t>
      </w:r>
      <w:r w:rsidRPr="000D0B53">
        <w:rPr>
          <w:rFonts w:ascii="Calibri" w:hAnsi="Calibri" w:cs="Calibri"/>
          <w:w w:val="105"/>
          <w:sz w:val="19"/>
          <w:szCs w:val="19"/>
        </w:rPr>
        <w:t>to</w:t>
      </w:r>
      <w:r w:rsidRPr="000D0B53">
        <w:rPr>
          <w:rFonts w:ascii="Calibri" w:hAnsi="Calibri" w:cs="Calibri"/>
          <w:spacing w:val="-5"/>
          <w:w w:val="105"/>
          <w:sz w:val="19"/>
          <w:szCs w:val="19"/>
        </w:rPr>
        <w:t xml:space="preserve"> </w:t>
      </w:r>
      <w:r w:rsidRPr="000D0B53">
        <w:rPr>
          <w:rFonts w:ascii="Calibri" w:hAnsi="Calibri" w:cs="Calibri"/>
          <w:w w:val="105"/>
          <w:sz w:val="19"/>
          <w:szCs w:val="19"/>
        </w:rPr>
        <w:t>appeal</w:t>
      </w:r>
      <w:r w:rsidRPr="000D0B53">
        <w:rPr>
          <w:rFonts w:ascii="Calibri" w:hAnsi="Calibri" w:cs="Calibri"/>
          <w:spacing w:val="-5"/>
          <w:w w:val="105"/>
          <w:sz w:val="19"/>
          <w:szCs w:val="19"/>
        </w:rPr>
        <w:t xml:space="preserve"> </w:t>
      </w:r>
      <w:r w:rsidRPr="000D0B53">
        <w:rPr>
          <w:rFonts w:ascii="Calibri" w:hAnsi="Calibri" w:cs="Calibri"/>
          <w:w w:val="105"/>
          <w:sz w:val="19"/>
          <w:szCs w:val="19"/>
        </w:rPr>
        <w:t>(if</w:t>
      </w:r>
      <w:r w:rsidRPr="000D0B53">
        <w:rPr>
          <w:rFonts w:ascii="Calibri" w:hAnsi="Calibri" w:cs="Calibri"/>
          <w:spacing w:val="-4"/>
          <w:w w:val="105"/>
          <w:sz w:val="19"/>
          <w:szCs w:val="19"/>
        </w:rPr>
        <w:t xml:space="preserve"> </w:t>
      </w:r>
      <w:r w:rsidRPr="000D0B53">
        <w:rPr>
          <w:rFonts w:ascii="Calibri" w:hAnsi="Calibri" w:cs="Calibri"/>
          <w:w w:val="105"/>
          <w:sz w:val="19"/>
          <w:szCs w:val="19"/>
        </w:rPr>
        <w:t>leave</w:t>
      </w:r>
      <w:r w:rsidRPr="000D0B53">
        <w:rPr>
          <w:rFonts w:ascii="Calibri" w:hAnsi="Calibri" w:cs="Calibri"/>
          <w:spacing w:val="-5"/>
          <w:w w:val="105"/>
          <w:sz w:val="19"/>
          <w:szCs w:val="19"/>
        </w:rPr>
        <w:t xml:space="preserve"> </w:t>
      </w:r>
      <w:r w:rsidRPr="000D0B53">
        <w:rPr>
          <w:rFonts w:ascii="Calibri" w:hAnsi="Calibri" w:cs="Calibri"/>
          <w:w w:val="105"/>
          <w:sz w:val="19"/>
          <w:szCs w:val="19"/>
        </w:rPr>
        <w:t>is</w:t>
      </w:r>
      <w:r w:rsidRPr="000D0B53">
        <w:rPr>
          <w:rFonts w:ascii="Calibri" w:hAnsi="Calibri" w:cs="Calibri"/>
          <w:spacing w:val="-5"/>
          <w:w w:val="105"/>
          <w:sz w:val="19"/>
          <w:szCs w:val="19"/>
        </w:rPr>
        <w:t xml:space="preserve"> </w:t>
      </w:r>
      <w:r w:rsidRPr="000D0B53">
        <w:rPr>
          <w:rFonts w:ascii="Calibri" w:hAnsi="Calibri" w:cs="Calibri"/>
          <w:w w:val="105"/>
          <w:sz w:val="19"/>
          <w:szCs w:val="19"/>
        </w:rPr>
        <w:t>required).</w:t>
      </w:r>
    </w:p>
    <w:p w14:paraId="14CE77E0" w14:textId="1C28FADF" w:rsidR="001C3D40" w:rsidRPr="000D0B53" w:rsidRDefault="00611090" w:rsidP="00595129">
      <w:pPr>
        <w:kinsoku w:val="0"/>
        <w:overflowPunct w:val="0"/>
        <w:autoSpaceDE w:val="0"/>
        <w:autoSpaceDN w:val="0"/>
        <w:adjustRightInd w:val="0"/>
        <w:spacing w:before="91"/>
        <w:ind w:left="567" w:right="106"/>
        <w:rPr>
          <w:rFonts w:ascii="Calibri" w:hAnsi="Calibri" w:cs="Calibri"/>
          <w:sz w:val="19"/>
          <w:szCs w:val="19"/>
        </w:rPr>
      </w:pPr>
      <w:r w:rsidRPr="00611090">
        <w:rPr>
          <w:rFonts w:ascii="Calibri" w:hAnsi="Calibri" w:cs="Calibri"/>
          <w:b/>
          <w:sz w:val="19"/>
          <w:szCs w:val="19"/>
        </w:rPr>
        <w:t>You are presumed to take no position if you fail</w:t>
      </w:r>
      <w:r w:rsidR="000D0B53" w:rsidRPr="000D0B53">
        <w:rPr>
          <w:rFonts w:ascii="Calibri" w:hAnsi="Calibri" w:cs="Calibri"/>
          <w:sz w:val="19"/>
          <w:szCs w:val="19"/>
        </w:rPr>
        <w:t xml:space="preserve"> to file and serve a Notice of Appearance within the time described above. The filing registries for the British Columbia Court of Appeal are as follows.</w:t>
      </w:r>
      <w:r w:rsidR="001C3D40">
        <w:rPr>
          <w:rFonts w:ascii="Calibri" w:hAnsi="Calibri" w:cs="Calibri"/>
          <w:sz w:val="19"/>
          <w:szCs w:val="19"/>
        </w:rPr>
        <w:br/>
      </w:r>
      <w:r w:rsidR="001C3D40">
        <w:rPr>
          <w:rFonts w:ascii="Calibri" w:hAnsi="Calibri" w:cs="Calibri"/>
          <w:sz w:val="19"/>
          <w:szCs w:val="19"/>
        </w:rPr>
        <w:br/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3"/>
        <w:gridCol w:w="3129"/>
        <w:gridCol w:w="4129"/>
      </w:tblGrid>
      <w:tr w:rsidR="001C3D40" w14:paraId="4E684A2F" w14:textId="77777777" w:rsidTr="009C3118">
        <w:trPr>
          <w:trHeight w:val="1170"/>
        </w:trPr>
        <w:tc>
          <w:tcPr>
            <w:tcW w:w="2943" w:type="dxa"/>
          </w:tcPr>
          <w:p w14:paraId="4FD9907C" w14:textId="77777777" w:rsidR="001C3D40" w:rsidRPr="000D0B53" w:rsidRDefault="001C3D40" w:rsidP="001C3D4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0D0B53">
              <w:rPr>
                <w:rFonts w:ascii="Calibri" w:hAnsi="Calibri" w:cs="Calibri"/>
                <w:sz w:val="19"/>
                <w:szCs w:val="19"/>
              </w:rPr>
              <w:t>Central Registry:</w:t>
            </w:r>
            <w:r>
              <w:rPr>
                <w:rFonts w:ascii="Calibri" w:hAnsi="Calibri" w:cs="Calibri"/>
                <w:sz w:val="19"/>
                <w:szCs w:val="19"/>
              </w:rPr>
              <w:br/>
            </w:r>
          </w:p>
          <w:p w14:paraId="6888C328" w14:textId="77777777" w:rsidR="001C3D40" w:rsidRPr="000D0B53" w:rsidRDefault="001C3D40" w:rsidP="001C3D40">
            <w:pPr>
              <w:kinsoku w:val="0"/>
              <w:overflowPunct w:val="0"/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sz w:val="19"/>
                <w:szCs w:val="19"/>
              </w:rPr>
            </w:pPr>
            <w:r w:rsidRPr="000D0B53">
              <w:rPr>
                <w:rFonts w:ascii="Calibri" w:hAnsi="Calibri" w:cs="Calibri"/>
                <w:sz w:val="19"/>
                <w:szCs w:val="19"/>
              </w:rPr>
              <w:t xml:space="preserve">B.C. Court of Appeal </w:t>
            </w:r>
            <w:r>
              <w:rPr>
                <w:rFonts w:ascii="Calibri" w:hAnsi="Calibri" w:cs="Calibri"/>
                <w:sz w:val="19"/>
                <w:szCs w:val="19"/>
              </w:rPr>
              <w:br/>
            </w:r>
            <w:r w:rsidRPr="000D0B53">
              <w:rPr>
                <w:rFonts w:ascii="Calibri" w:hAnsi="Calibri" w:cs="Calibri"/>
                <w:sz w:val="19"/>
                <w:szCs w:val="19"/>
              </w:rPr>
              <w:t xml:space="preserve">Suite 400, 800 Hornby St. </w:t>
            </w:r>
            <w:r>
              <w:rPr>
                <w:rFonts w:ascii="Calibri" w:hAnsi="Calibri" w:cs="Calibri"/>
                <w:sz w:val="19"/>
                <w:szCs w:val="19"/>
              </w:rPr>
              <w:br/>
            </w:r>
            <w:r w:rsidRPr="000D0B53">
              <w:rPr>
                <w:rFonts w:ascii="Calibri" w:hAnsi="Calibri" w:cs="Calibri"/>
                <w:sz w:val="19"/>
                <w:szCs w:val="19"/>
              </w:rPr>
              <w:t>Vancouver BC V6Z 2C5</w:t>
            </w:r>
          </w:p>
          <w:p w14:paraId="61B3B4C3" w14:textId="77777777" w:rsidR="001C3D40" w:rsidRDefault="001C3D40" w:rsidP="000D0B53">
            <w:pPr>
              <w:kinsoku w:val="0"/>
              <w:overflowPunct w:val="0"/>
              <w:autoSpaceDE w:val="0"/>
              <w:autoSpaceDN w:val="0"/>
              <w:adjustRightInd w:val="0"/>
              <w:spacing w:before="91" w:line="206" w:lineRule="auto"/>
              <w:ind w:right="106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415" w:type="dxa"/>
          </w:tcPr>
          <w:p w14:paraId="462A97DF" w14:textId="77777777" w:rsidR="001C3D40" w:rsidRPr="000D0B53" w:rsidRDefault="001C3D40" w:rsidP="001C3D4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0D0B53">
              <w:rPr>
                <w:rFonts w:ascii="Calibri" w:hAnsi="Calibri" w:cs="Calibri"/>
                <w:sz w:val="19"/>
                <w:szCs w:val="19"/>
              </w:rPr>
              <w:t>Other Registries:</w:t>
            </w:r>
            <w:r>
              <w:rPr>
                <w:rFonts w:ascii="Calibri" w:hAnsi="Calibri" w:cs="Calibri"/>
                <w:sz w:val="19"/>
                <w:szCs w:val="19"/>
              </w:rPr>
              <w:br/>
            </w:r>
          </w:p>
          <w:p w14:paraId="6B112997" w14:textId="77777777" w:rsidR="00DA7656" w:rsidRDefault="001C3D40" w:rsidP="001C3D40">
            <w:pPr>
              <w:kinsoku w:val="0"/>
              <w:overflowPunct w:val="0"/>
              <w:autoSpaceDE w:val="0"/>
              <w:autoSpaceDN w:val="0"/>
              <w:adjustRightInd w:val="0"/>
              <w:spacing w:line="206" w:lineRule="auto"/>
              <w:ind w:right="293"/>
              <w:rPr>
                <w:rFonts w:ascii="Calibri" w:hAnsi="Calibri" w:cs="Calibri"/>
                <w:sz w:val="19"/>
                <w:szCs w:val="19"/>
              </w:rPr>
            </w:pPr>
            <w:r w:rsidRPr="000D0B53">
              <w:rPr>
                <w:rFonts w:ascii="Calibri" w:hAnsi="Calibri" w:cs="Calibri"/>
                <w:sz w:val="19"/>
                <w:szCs w:val="19"/>
              </w:rPr>
              <w:t xml:space="preserve">B.C. Court of Appeal </w:t>
            </w:r>
          </w:p>
          <w:p w14:paraId="0C756F0F" w14:textId="77777777" w:rsidR="001C3D40" w:rsidRPr="000D0B53" w:rsidRDefault="001C3D40" w:rsidP="001C3D40">
            <w:pPr>
              <w:kinsoku w:val="0"/>
              <w:overflowPunct w:val="0"/>
              <w:autoSpaceDE w:val="0"/>
              <w:autoSpaceDN w:val="0"/>
              <w:adjustRightInd w:val="0"/>
              <w:spacing w:line="206" w:lineRule="auto"/>
              <w:ind w:right="293"/>
              <w:rPr>
                <w:rFonts w:ascii="Calibri" w:hAnsi="Calibri" w:cs="Calibri"/>
                <w:sz w:val="19"/>
                <w:szCs w:val="19"/>
              </w:rPr>
            </w:pPr>
            <w:r w:rsidRPr="000D0B53">
              <w:rPr>
                <w:rFonts w:ascii="Calibri" w:hAnsi="Calibri" w:cs="Calibri"/>
                <w:sz w:val="19"/>
                <w:szCs w:val="19"/>
              </w:rPr>
              <w:t>The Law Courts</w:t>
            </w:r>
          </w:p>
          <w:p w14:paraId="103246D4" w14:textId="77777777" w:rsidR="00DA7656" w:rsidRDefault="001C3D40" w:rsidP="001C3D40">
            <w:pPr>
              <w:kinsoku w:val="0"/>
              <w:overflowPunct w:val="0"/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sz w:val="19"/>
                <w:szCs w:val="19"/>
              </w:rPr>
            </w:pPr>
            <w:r w:rsidRPr="000D0B53">
              <w:rPr>
                <w:rFonts w:ascii="Calibri" w:hAnsi="Calibri" w:cs="Calibri"/>
                <w:sz w:val="19"/>
                <w:szCs w:val="19"/>
              </w:rPr>
              <w:t xml:space="preserve">P.O. Box 9248 </w:t>
            </w:r>
            <w:r w:rsidR="00DA7656">
              <w:rPr>
                <w:rFonts w:ascii="Calibri" w:hAnsi="Calibri" w:cs="Calibri"/>
                <w:sz w:val="19"/>
                <w:szCs w:val="19"/>
              </w:rPr>
              <w:br/>
            </w:r>
            <w:r w:rsidRPr="000D0B53">
              <w:rPr>
                <w:rFonts w:ascii="Calibri" w:hAnsi="Calibri" w:cs="Calibri"/>
                <w:sz w:val="19"/>
                <w:szCs w:val="19"/>
              </w:rPr>
              <w:t xml:space="preserve">STN PROV GOVT </w:t>
            </w:r>
            <w:r w:rsidR="00DA7656">
              <w:rPr>
                <w:rFonts w:ascii="Calibri" w:hAnsi="Calibri" w:cs="Calibri"/>
                <w:sz w:val="19"/>
                <w:szCs w:val="19"/>
              </w:rPr>
              <w:br/>
            </w:r>
            <w:r w:rsidRPr="000D0B53">
              <w:rPr>
                <w:rFonts w:ascii="Calibri" w:hAnsi="Calibri" w:cs="Calibri"/>
                <w:sz w:val="19"/>
                <w:szCs w:val="19"/>
              </w:rPr>
              <w:t xml:space="preserve">850 Burdett Ave. </w:t>
            </w:r>
          </w:p>
          <w:p w14:paraId="73D3E537" w14:textId="77777777" w:rsidR="001C3D40" w:rsidRPr="000D0B53" w:rsidRDefault="001C3D40" w:rsidP="001C3D40">
            <w:pPr>
              <w:kinsoku w:val="0"/>
              <w:overflowPunct w:val="0"/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sz w:val="19"/>
                <w:szCs w:val="19"/>
              </w:rPr>
            </w:pPr>
            <w:r w:rsidRPr="000D0B53">
              <w:rPr>
                <w:rFonts w:ascii="Calibri" w:hAnsi="Calibri" w:cs="Calibri"/>
                <w:sz w:val="19"/>
                <w:szCs w:val="19"/>
              </w:rPr>
              <w:t>Victoria BC V8W 1B4</w:t>
            </w:r>
          </w:p>
          <w:p w14:paraId="230D63A5" w14:textId="77777777" w:rsidR="001C3D40" w:rsidRDefault="001C3D40" w:rsidP="000D0B53">
            <w:pPr>
              <w:kinsoku w:val="0"/>
              <w:overflowPunct w:val="0"/>
              <w:autoSpaceDE w:val="0"/>
              <w:autoSpaceDN w:val="0"/>
              <w:adjustRightInd w:val="0"/>
              <w:spacing w:before="91" w:line="206" w:lineRule="auto"/>
              <w:ind w:right="106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4557" w:type="dxa"/>
          </w:tcPr>
          <w:p w14:paraId="53B483BC" w14:textId="77777777" w:rsidR="001C3D40" w:rsidRPr="000D0B53" w:rsidRDefault="001C3D40" w:rsidP="001C3D40">
            <w:pPr>
              <w:kinsoku w:val="0"/>
              <w:overflowPunct w:val="0"/>
              <w:autoSpaceDE w:val="0"/>
              <w:autoSpaceDN w:val="0"/>
              <w:adjustRightInd w:val="0"/>
              <w:spacing w:line="206" w:lineRule="auto"/>
              <w:rPr>
                <w:rFonts w:ascii="Calibri" w:hAnsi="Calibri" w:cs="Calibri"/>
                <w:w w:val="105"/>
                <w:sz w:val="19"/>
                <w:szCs w:val="19"/>
              </w:rPr>
            </w:pPr>
            <w:r>
              <w:rPr>
                <w:rFonts w:ascii="Calibri" w:hAnsi="Calibri" w:cs="Calibri"/>
                <w:w w:val="105"/>
                <w:sz w:val="19"/>
                <w:szCs w:val="19"/>
              </w:rPr>
              <w:br/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br/>
            </w:r>
            <w:r w:rsidRPr="000D0B53">
              <w:rPr>
                <w:rFonts w:ascii="Calibri" w:hAnsi="Calibri" w:cs="Calibri"/>
                <w:w w:val="105"/>
                <w:sz w:val="19"/>
                <w:szCs w:val="19"/>
              </w:rPr>
              <w:t xml:space="preserve">B.C. Court of Appeal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br/>
            </w:r>
            <w:r w:rsidRPr="000D0B53">
              <w:rPr>
                <w:rFonts w:ascii="Calibri" w:hAnsi="Calibri" w:cs="Calibri"/>
                <w:w w:val="105"/>
                <w:sz w:val="19"/>
                <w:szCs w:val="19"/>
              </w:rPr>
              <w:t xml:space="preserve">223 - 455 Columbia St.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br/>
            </w:r>
            <w:r w:rsidRPr="000D0B53">
              <w:rPr>
                <w:rFonts w:ascii="Calibri" w:hAnsi="Calibri" w:cs="Calibri"/>
                <w:w w:val="105"/>
                <w:sz w:val="19"/>
                <w:szCs w:val="19"/>
              </w:rPr>
              <w:t>Kamloops BC V2C 6K4</w:t>
            </w:r>
          </w:p>
          <w:p w14:paraId="4F2EB87C" w14:textId="77777777" w:rsidR="001C3D40" w:rsidRDefault="001C3D40" w:rsidP="000D0B53">
            <w:pPr>
              <w:kinsoku w:val="0"/>
              <w:overflowPunct w:val="0"/>
              <w:autoSpaceDE w:val="0"/>
              <w:autoSpaceDN w:val="0"/>
              <w:adjustRightInd w:val="0"/>
              <w:spacing w:before="91" w:line="206" w:lineRule="auto"/>
              <w:ind w:right="106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11F2BE73" w14:textId="1281268D" w:rsidR="000D0B53" w:rsidRPr="000D0B53" w:rsidRDefault="00D11D17" w:rsidP="009C3118">
      <w:pPr>
        <w:kinsoku w:val="0"/>
        <w:overflowPunct w:val="0"/>
        <w:autoSpaceDE w:val="0"/>
        <w:autoSpaceDN w:val="0"/>
        <w:adjustRightInd w:val="0"/>
        <w:ind w:left="426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 </w:t>
      </w:r>
      <w:r w:rsidR="004D6BB0">
        <w:rPr>
          <w:rFonts w:ascii="Calibri" w:hAnsi="Calibri" w:cs="Calibri"/>
          <w:sz w:val="19"/>
          <w:szCs w:val="19"/>
        </w:rPr>
        <w:t xml:space="preserve">    </w:t>
      </w:r>
      <w:r>
        <w:rPr>
          <w:rFonts w:ascii="Calibri" w:hAnsi="Calibri" w:cs="Calibri"/>
          <w:sz w:val="19"/>
          <w:szCs w:val="19"/>
        </w:rPr>
        <w:t xml:space="preserve"> </w:t>
      </w:r>
      <w:r w:rsidR="000D0B53" w:rsidRPr="000D0B53">
        <w:rPr>
          <w:rFonts w:ascii="Calibri" w:hAnsi="Calibri" w:cs="Calibri"/>
          <w:sz w:val="19"/>
          <w:szCs w:val="19"/>
        </w:rPr>
        <w:t xml:space="preserve">Inquiries should be addressed to (604) 660-2468. </w:t>
      </w:r>
    </w:p>
    <w:p w14:paraId="2880FF4C" w14:textId="77777777" w:rsidR="00A27A9F" w:rsidRDefault="00A27A9F" w:rsidP="00F02314"/>
    <w:sectPr w:rsidR="00A27A9F" w:rsidSect="001338FF">
      <w:type w:val="continuous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A894B" w14:textId="77777777" w:rsidR="00F426E9" w:rsidRDefault="00F426E9" w:rsidP="00F96F4C">
      <w:r>
        <w:separator/>
      </w:r>
    </w:p>
  </w:endnote>
  <w:endnote w:type="continuationSeparator" w:id="0">
    <w:p w14:paraId="6C70E02A" w14:textId="77777777" w:rsidR="00F426E9" w:rsidRDefault="00F426E9" w:rsidP="00F9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uphinPlain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79323" w14:textId="50D93A0D" w:rsidR="00F96F4C" w:rsidRDefault="00094024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pict w14:anchorId="0F395E14">
        <v:rect id="_x0000_i1025" style="width:537.05pt;height:1pt" o:hrpct="918" o:hralign="center" o:hrstd="t" o:hr="t" fillcolor="#a0a0a0" stroked="f"/>
      </w:pict>
    </w:r>
  </w:p>
  <w:p w14:paraId="1E148D1E" w14:textId="178F3802" w:rsidR="00F96F4C" w:rsidRDefault="00443959" w:rsidP="009C3118">
    <w:pPr>
      <w:pStyle w:val="Footer"/>
      <w:ind w:left="567"/>
    </w:pPr>
    <w:r>
      <w:rPr>
        <w:rFonts w:asciiTheme="minorHAnsi" w:hAnsiTheme="minorHAnsi"/>
        <w:sz w:val="16"/>
        <w:szCs w:val="16"/>
      </w:rPr>
      <w:t xml:space="preserve">  </w:t>
    </w:r>
    <w:r w:rsidR="00F96F4C">
      <w:rPr>
        <w:rFonts w:asciiTheme="minorHAnsi" w:hAnsiTheme="minorHAnsi"/>
        <w:sz w:val="16"/>
        <w:szCs w:val="16"/>
      </w:rPr>
      <w:t>COURT OF APPEAL FOR BRITISH COLUMBIA</w:t>
    </w:r>
    <w:r w:rsidR="00F96F4C">
      <w:t xml:space="preserve">            </w:t>
    </w:r>
    <w:r w:rsidR="00F96F4C">
      <w:tab/>
      <w:t xml:space="preserve">                       </w:t>
    </w:r>
    <w:r w:rsidR="00F96F4C" w:rsidRPr="00F96F4C">
      <w:rPr>
        <w:rFonts w:asciiTheme="minorHAnsi" w:hAnsiTheme="minorHAnsi"/>
        <w:sz w:val="16"/>
        <w:szCs w:val="16"/>
      </w:rPr>
      <w:t>www.bccourts.ca/Court_of_Appeal/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553DF" w14:textId="77777777" w:rsidR="00F426E9" w:rsidRDefault="00F426E9" w:rsidP="00F96F4C">
      <w:r>
        <w:separator/>
      </w:r>
    </w:p>
  </w:footnote>
  <w:footnote w:type="continuationSeparator" w:id="0">
    <w:p w14:paraId="2E7172CD" w14:textId="77777777" w:rsidR="00F426E9" w:rsidRDefault="00F426E9" w:rsidP="00F96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473" w:hanging="361"/>
      </w:pPr>
      <w:rPr>
        <w:rFonts w:ascii="Calibri" w:hAnsi="Calibri" w:cs="Calibri"/>
        <w:b w:val="0"/>
        <w:bCs w:val="0"/>
        <w:w w:val="96"/>
        <w:sz w:val="19"/>
        <w:szCs w:val="19"/>
      </w:rPr>
    </w:lvl>
    <w:lvl w:ilvl="1">
      <w:numFmt w:val="bullet"/>
      <w:lvlText w:val="•"/>
      <w:lvlJc w:val="left"/>
      <w:pPr>
        <w:ind w:left="1602" w:hanging="361"/>
      </w:pPr>
    </w:lvl>
    <w:lvl w:ilvl="2">
      <w:numFmt w:val="bullet"/>
      <w:lvlText w:val="•"/>
      <w:lvlJc w:val="left"/>
      <w:pPr>
        <w:ind w:left="2724" w:hanging="361"/>
      </w:pPr>
    </w:lvl>
    <w:lvl w:ilvl="3">
      <w:numFmt w:val="bullet"/>
      <w:lvlText w:val="•"/>
      <w:lvlJc w:val="left"/>
      <w:pPr>
        <w:ind w:left="3846" w:hanging="361"/>
      </w:pPr>
    </w:lvl>
    <w:lvl w:ilvl="4">
      <w:numFmt w:val="bullet"/>
      <w:lvlText w:val="•"/>
      <w:lvlJc w:val="left"/>
      <w:pPr>
        <w:ind w:left="4968" w:hanging="361"/>
      </w:pPr>
    </w:lvl>
    <w:lvl w:ilvl="5">
      <w:numFmt w:val="bullet"/>
      <w:lvlText w:val="•"/>
      <w:lvlJc w:val="left"/>
      <w:pPr>
        <w:ind w:left="6090" w:hanging="361"/>
      </w:pPr>
    </w:lvl>
    <w:lvl w:ilvl="6">
      <w:numFmt w:val="bullet"/>
      <w:lvlText w:val="•"/>
      <w:lvlJc w:val="left"/>
      <w:pPr>
        <w:ind w:left="7212" w:hanging="361"/>
      </w:pPr>
    </w:lvl>
    <w:lvl w:ilvl="7">
      <w:numFmt w:val="bullet"/>
      <w:lvlText w:val="•"/>
      <w:lvlJc w:val="left"/>
      <w:pPr>
        <w:ind w:left="8334" w:hanging="361"/>
      </w:pPr>
    </w:lvl>
    <w:lvl w:ilvl="8">
      <w:numFmt w:val="bullet"/>
      <w:lvlText w:val="•"/>
      <w:lvlJc w:val="left"/>
      <w:pPr>
        <w:ind w:left="9456" w:hanging="361"/>
      </w:pPr>
    </w:lvl>
  </w:abstractNum>
  <w:abstractNum w:abstractNumId="1" w15:restartNumberingAfterBreak="0">
    <w:nsid w:val="1A3D4352"/>
    <w:multiLevelType w:val="hybridMultilevel"/>
    <w:tmpl w:val="1076D774"/>
    <w:lvl w:ilvl="0" w:tplc="64E2893A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4BD32DE"/>
    <w:multiLevelType w:val="hybridMultilevel"/>
    <w:tmpl w:val="AC1EAD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3469F"/>
    <w:multiLevelType w:val="hybridMultilevel"/>
    <w:tmpl w:val="AEA8FA54"/>
    <w:lvl w:ilvl="0" w:tplc="10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4096" w:nlCheck="1" w:checkStyle="0"/>
  <w:activeWritingStyle w:appName="MSWord" w:lang="en-CA" w:vendorID="64" w:dllVersion="131078" w:nlCheck="1" w:checkStyle="1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65"/>
    <w:rsid w:val="00000D6D"/>
    <w:rsid w:val="00001CBA"/>
    <w:rsid w:val="000071DA"/>
    <w:rsid w:val="000132ED"/>
    <w:rsid w:val="00014377"/>
    <w:rsid w:val="00022973"/>
    <w:rsid w:val="00040C4D"/>
    <w:rsid w:val="00053766"/>
    <w:rsid w:val="000557AD"/>
    <w:rsid w:val="000662E5"/>
    <w:rsid w:val="000719A3"/>
    <w:rsid w:val="00072C5B"/>
    <w:rsid w:val="00075191"/>
    <w:rsid w:val="00094024"/>
    <w:rsid w:val="00096897"/>
    <w:rsid w:val="00096DD4"/>
    <w:rsid w:val="000A3D3B"/>
    <w:rsid w:val="000A6A1C"/>
    <w:rsid w:val="000A7308"/>
    <w:rsid w:val="000A79A1"/>
    <w:rsid w:val="000B056B"/>
    <w:rsid w:val="000B0AE4"/>
    <w:rsid w:val="000B0C41"/>
    <w:rsid w:val="000B0CDE"/>
    <w:rsid w:val="000C20D0"/>
    <w:rsid w:val="000C26CC"/>
    <w:rsid w:val="000C2997"/>
    <w:rsid w:val="000C5027"/>
    <w:rsid w:val="000C61E2"/>
    <w:rsid w:val="000D0B53"/>
    <w:rsid w:val="000D469C"/>
    <w:rsid w:val="000D4D6B"/>
    <w:rsid w:val="000E2CA1"/>
    <w:rsid w:val="000E558A"/>
    <w:rsid w:val="000E76BC"/>
    <w:rsid w:val="000F4A03"/>
    <w:rsid w:val="000F7715"/>
    <w:rsid w:val="001012B5"/>
    <w:rsid w:val="00102DFC"/>
    <w:rsid w:val="00120901"/>
    <w:rsid w:val="00125CF4"/>
    <w:rsid w:val="001321C3"/>
    <w:rsid w:val="00132785"/>
    <w:rsid w:val="00133250"/>
    <w:rsid w:val="001338FF"/>
    <w:rsid w:val="00136B5D"/>
    <w:rsid w:val="00140176"/>
    <w:rsid w:val="00140E04"/>
    <w:rsid w:val="001451C3"/>
    <w:rsid w:val="00145958"/>
    <w:rsid w:val="00147894"/>
    <w:rsid w:val="00155988"/>
    <w:rsid w:val="00155AC3"/>
    <w:rsid w:val="00170978"/>
    <w:rsid w:val="00170F0C"/>
    <w:rsid w:val="0017192C"/>
    <w:rsid w:val="00172B25"/>
    <w:rsid w:val="0018338D"/>
    <w:rsid w:val="00187F57"/>
    <w:rsid w:val="00195080"/>
    <w:rsid w:val="001B1E76"/>
    <w:rsid w:val="001B2963"/>
    <w:rsid w:val="001B519A"/>
    <w:rsid w:val="001B73C7"/>
    <w:rsid w:val="001B7796"/>
    <w:rsid w:val="001C2DD4"/>
    <w:rsid w:val="001C3D40"/>
    <w:rsid w:val="001D4280"/>
    <w:rsid w:val="001E0575"/>
    <w:rsid w:val="001E4F02"/>
    <w:rsid w:val="001F7398"/>
    <w:rsid w:val="00204B6A"/>
    <w:rsid w:val="002050FA"/>
    <w:rsid w:val="00210C1A"/>
    <w:rsid w:val="00214DF4"/>
    <w:rsid w:val="00221F21"/>
    <w:rsid w:val="00224AD2"/>
    <w:rsid w:val="002358B9"/>
    <w:rsid w:val="00254F7B"/>
    <w:rsid w:val="00256F71"/>
    <w:rsid w:val="00260D51"/>
    <w:rsid w:val="00263403"/>
    <w:rsid w:val="002700B7"/>
    <w:rsid w:val="00270842"/>
    <w:rsid w:val="002721FC"/>
    <w:rsid w:val="002724E6"/>
    <w:rsid w:val="00274273"/>
    <w:rsid w:val="0027548B"/>
    <w:rsid w:val="00275D77"/>
    <w:rsid w:val="00277D58"/>
    <w:rsid w:val="00291DA7"/>
    <w:rsid w:val="002A1939"/>
    <w:rsid w:val="002A23D7"/>
    <w:rsid w:val="002C0D9C"/>
    <w:rsid w:val="002C5F8C"/>
    <w:rsid w:val="002D086D"/>
    <w:rsid w:val="002D4041"/>
    <w:rsid w:val="002D6250"/>
    <w:rsid w:val="002E5F46"/>
    <w:rsid w:val="002F2BD2"/>
    <w:rsid w:val="002F4AF0"/>
    <w:rsid w:val="002F75E9"/>
    <w:rsid w:val="002F768E"/>
    <w:rsid w:val="003235A5"/>
    <w:rsid w:val="00330366"/>
    <w:rsid w:val="003419DA"/>
    <w:rsid w:val="003449A1"/>
    <w:rsid w:val="00344DD6"/>
    <w:rsid w:val="00351DBC"/>
    <w:rsid w:val="0035702D"/>
    <w:rsid w:val="00360B5B"/>
    <w:rsid w:val="00364F32"/>
    <w:rsid w:val="00374890"/>
    <w:rsid w:val="00374922"/>
    <w:rsid w:val="00381958"/>
    <w:rsid w:val="0038428E"/>
    <w:rsid w:val="00385729"/>
    <w:rsid w:val="0038724D"/>
    <w:rsid w:val="00387A9C"/>
    <w:rsid w:val="00391652"/>
    <w:rsid w:val="003935AB"/>
    <w:rsid w:val="003B6301"/>
    <w:rsid w:val="003C0015"/>
    <w:rsid w:val="003E3D96"/>
    <w:rsid w:val="003E6E74"/>
    <w:rsid w:val="003E799B"/>
    <w:rsid w:val="003F01FB"/>
    <w:rsid w:val="003F0755"/>
    <w:rsid w:val="003F0D7E"/>
    <w:rsid w:val="003F2B86"/>
    <w:rsid w:val="004039DE"/>
    <w:rsid w:val="0040424F"/>
    <w:rsid w:val="0040748A"/>
    <w:rsid w:val="00407522"/>
    <w:rsid w:val="00407E8A"/>
    <w:rsid w:val="00411994"/>
    <w:rsid w:val="00411C11"/>
    <w:rsid w:val="00414157"/>
    <w:rsid w:val="00414433"/>
    <w:rsid w:val="0041568C"/>
    <w:rsid w:val="00424927"/>
    <w:rsid w:val="00424BE9"/>
    <w:rsid w:val="0043007C"/>
    <w:rsid w:val="00433CF7"/>
    <w:rsid w:val="00443959"/>
    <w:rsid w:val="00444854"/>
    <w:rsid w:val="0045603B"/>
    <w:rsid w:val="00457250"/>
    <w:rsid w:val="00465FFD"/>
    <w:rsid w:val="0048003B"/>
    <w:rsid w:val="004863FB"/>
    <w:rsid w:val="004869A1"/>
    <w:rsid w:val="00495B6D"/>
    <w:rsid w:val="004A2474"/>
    <w:rsid w:val="004A3A01"/>
    <w:rsid w:val="004C40B9"/>
    <w:rsid w:val="004D274D"/>
    <w:rsid w:val="004D4F3A"/>
    <w:rsid w:val="004D6BB0"/>
    <w:rsid w:val="004D7C93"/>
    <w:rsid w:val="004E1E21"/>
    <w:rsid w:val="004E7198"/>
    <w:rsid w:val="004F0E6F"/>
    <w:rsid w:val="004F1382"/>
    <w:rsid w:val="004F7F50"/>
    <w:rsid w:val="00500E14"/>
    <w:rsid w:val="0050321A"/>
    <w:rsid w:val="00505DB7"/>
    <w:rsid w:val="00507F03"/>
    <w:rsid w:val="0051272C"/>
    <w:rsid w:val="00513FF2"/>
    <w:rsid w:val="00525E51"/>
    <w:rsid w:val="0052627B"/>
    <w:rsid w:val="00535F70"/>
    <w:rsid w:val="00537B06"/>
    <w:rsid w:val="005461DE"/>
    <w:rsid w:val="00547305"/>
    <w:rsid w:val="00547391"/>
    <w:rsid w:val="00547455"/>
    <w:rsid w:val="00547F05"/>
    <w:rsid w:val="00551602"/>
    <w:rsid w:val="005526AA"/>
    <w:rsid w:val="00561FDB"/>
    <w:rsid w:val="00562856"/>
    <w:rsid w:val="0057462F"/>
    <w:rsid w:val="005765EC"/>
    <w:rsid w:val="00577636"/>
    <w:rsid w:val="005912DF"/>
    <w:rsid w:val="00591D1A"/>
    <w:rsid w:val="00595129"/>
    <w:rsid w:val="005A0437"/>
    <w:rsid w:val="005A49B1"/>
    <w:rsid w:val="005A64E2"/>
    <w:rsid w:val="005A7113"/>
    <w:rsid w:val="005B5518"/>
    <w:rsid w:val="005C075A"/>
    <w:rsid w:val="005C4497"/>
    <w:rsid w:val="005D1398"/>
    <w:rsid w:val="005D254E"/>
    <w:rsid w:val="005E03A2"/>
    <w:rsid w:val="005E388C"/>
    <w:rsid w:val="005E4B5B"/>
    <w:rsid w:val="005E53E7"/>
    <w:rsid w:val="005E5446"/>
    <w:rsid w:val="005E6489"/>
    <w:rsid w:val="005F061E"/>
    <w:rsid w:val="005F6DCB"/>
    <w:rsid w:val="00606304"/>
    <w:rsid w:val="00611090"/>
    <w:rsid w:val="00611559"/>
    <w:rsid w:val="00621BB9"/>
    <w:rsid w:val="00623227"/>
    <w:rsid w:val="0062473B"/>
    <w:rsid w:val="00631744"/>
    <w:rsid w:val="00636725"/>
    <w:rsid w:val="00637873"/>
    <w:rsid w:val="00644841"/>
    <w:rsid w:val="0065396E"/>
    <w:rsid w:val="006811AD"/>
    <w:rsid w:val="00684977"/>
    <w:rsid w:val="00687CDD"/>
    <w:rsid w:val="00690D21"/>
    <w:rsid w:val="00697212"/>
    <w:rsid w:val="006A09E7"/>
    <w:rsid w:val="006B2E6B"/>
    <w:rsid w:val="006B2F77"/>
    <w:rsid w:val="006B4D57"/>
    <w:rsid w:val="006C1E82"/>
    <w:rsid w:val="006C21B8"/>
    <w:rsid w:val="006C6FFC"/>
    <w:rsid w:val="006D437C"/>
    <w:rsid w:val="006F5A4E"/>
    <w:rsid w:val="007000F5"/>
    <w:rsid w:val="007003BB"/>
    <w:rsid w:val="00703CD7"/>
    <w:rsid w:val="00705940"/>
    <w:rsid w:val="00707F9C"/>
    <w:rsid w:val="00710E7B"/>
    <w:rsid w:val="00715422"/>
    <w:rsid w:val="00722DD1"/>
    <w:rsid w:val="00723D64"/>
    <w:rsid w:val="00726A93"/>
    <w:rsid w:val="00741ACC"/>
    <w:rsid w:val="00741AD4"/>
    <w:rsid w:val="007455C3"/>
    <w:rsid w:val="007458C0"/>
    <w:rsid w:val="00746284"/>
    <w:rsid w:val="007527FE"/>
    <w:rsid w:val="00755E66"/>
    <w:rsid w:val="00760AEE"/>
    <w:rsid w:val="00763717"/>
    <w:rsid w:val="007706FF"/>
    <w:rsid w:val="00770DD1"/>
    <w:rsid w:val="00771369"/>
    <w:rsid w:val="00773792"/>
    <w:rsid w:val="007755CB"/>
    <w:rsid w:val="007772DC"/>
    <w:rsid w:val="00785146"/>
    <w:rsid w:val="007856D7"/>
    <w:rsid w:val="00786762"/>
    <w:rsid w:val="00790800"/>
    <w:rsid w:val="00793166"/>
    <w:rsid w:val="007A333D"/>
    <w:rsid w:val="007A67CC"/>
    <w:rsid w:val="007B3E41"/>
    <w:rsid w:val="007B4D7B"/>
    <w:rsid w:val="007B5BAE"/>
    <w:rsid w:val="007B7D9A"/>
    <w:rsid w:val="007B7F77"/>
    <w:rsid w:val="007C088F"/>
    <w:rsid w:val="007C1884"/>
    <w:rsid w:val="007C7855"/>
    <w:rsid w:val="007D0B50"/>
    <w:rsid w:val="007E619C"/>
    <w:rsid w:val="007F0364"/>
    <w:rsid w:val="007F2373"/>
    <w:rsid w:val="007F3962"/>
    <w:rsid w:val="007F69B1"/>
    <w:rsid w:val="00800E5A"/>
    <w:rsid w:val="00803859"/>
    <w:rsid w:val="00817540"/>
    <w:rsid w:val="00817BE0"/>
    <w:rsid w:val="008210B2"/>
    <w:rsid w:val="00821390"/>
    <w:rsid w:val="00825414"/>
    <w:rsid w:val="00843FE1"/>
    <w:rsid w:val="00844334"/>
    <w:rsid w:val="00844876"/>
    <w:rsid w:val="00846395"/>
    <w:rsid w:val="008659BA"/>
    <w:rsid w:val="00867447"/>
    <w:rsid w:val="00867501"/>
    <w:rsid w:val="00872277"/>
    <w:rsid w:val="008837B7"/>
    <w:rsid w:val="00890023"/>
    <w:rsid w:val="00890CEB"/>
    <w:rsid w:val="00893A86"/>
    <w:rsid w:val="008A3056"/>
    <w:rsid w:val="008A5A4F"/>
    <w:rsid w:val="008C1FA9"/>
    <w:rsid w:val="008C2BA8"/>
    <w:rsid w:val="008C3EC2"/>
    <w:rsid w:val="008C58E1"/>
    <w:rsid w:val="008D2A99"/>
    <w:rsid w:val="008D4BD1"/>
    <w:rsid w:val="008D5D8D"/>
    <w:rsid w:val="008E19DB"/>
    <w:rsid w:val="008F53C0"/>
    <w:rsid w:val="0091439E"/>
    <w:rsid w:val="00935137"/>
    <w:rsid w:val="00940676"/>
    <w:rsid w:val="00944277"/>
    <w:rsid w:val="00951FF1"/>
    <w:rsid w:val="00961950"/>
    <w:rsid w:val="00965240"/>
    <w:rsid w:val="00970B2B"/>
    <w:rsid w:val="00971B7A"/>
    <w:rsid w:val="00972F73"/>
    <w:rsid w:val="00975ADA"/>
    <w:rsid w:val="009762C1"/>
    <w:rsid w:val="00985736"/>
    <w:rsid w:val="00997D2E"/>
    <w:rsid w:val="009A37CD"/>
    <w:rsid w:val="009A6AE5"/>
    <w:rsid w:val="009B2E7D"/>
    <w:rsid w:val="009C0F8B"/>
    <w:rsid w:val="009C3118"/>
    <w:rsid w:val="009C366C"/>
    <w:rsid w:val="009D4619"/>
    <w:rsid w:val="009D5178"/>
    <w:rsid w:val="009E1AA8"/>
    <w:rsid w:val="00A02DA1"/>
    <w:rsid w:val="00A079D3"/>
    <w:rsid w:val="00A126B7"/>
    <w:rsid w:val="00A1396C"/>
    <w:rsid w:val="00A232A5"/>
    <w:rsid w:val="00A240E4"/>
    <w:rsid w:val="00A27A9F"/>
    <w:rsid w:val="00A31B2F"/>
    <w:rsid w:val="00A34D42"/>
    <w:rsid w:val="00A4358E"/>
    <w:rsid w:val="00A60B79"/>
    <w:rsid w:val="00A6192B"/>
    <w:rsid w:val="00A654AB"/>
    <w:rsid w:val="00A71E89"/>
    <w:rsid w:val="00A73DAB"/>
    <w:rsid w:val="00A74A72"/>
    <w:rsid w:val="00A75D48"/>
    <w:rsid w:val="00A81BF8"/>
    <w:rsid w:val="00A81C78"/>
    <w:rsid w:val="00A87EFA"/>
    <w:rsid w:val="00A919CD"/>
    <w:rsid w:val="00AA4CF6"/>
    <w:rsid w:val="00AB40D6"/>
    <w:rsid w:val="00AC2594"/>
    <w:rsid w:val="00AD026F"/>
    <w:rsid w:val="00AD4CCF"/>
    <w:rsid w:val="00AE2286"/>
    <w:rsid w:val="00AE2F40"/>
    <w:rsid w:val="00AE487F"/>
    <w:rsid w:val="00AF28B4"/>
    <w:rsid w:val="00B0678E"/>
    <w:rsid w:val="00B06E6B"/>
    <w:rsid w:val="00B144C7"/>
    <w:rsid w:val="00B16930"/>
    <w:rsid w:val="00B220BC"/>
    <w:rsid w:val="00B300DC"/>
    <w:rsid w:val="00B31090"/>
    <w:rsid w:val="00B33470"/>
    <w:rsid w:val="00B40236"/>
    <w:rsid w:val="00B511B8"/>
    <w:rsid w:val="00B518C0"/>
    <w:rsid w:val="00B566BD"/>
    <w:rsid w:val="00B6554B"/>
    <w:rsid w:val="00B665E6"/>
    <w:rsid w:val="00B755B4"/>
    <w:rsid w:val="00B761A0"/>
    <w:rsid w:val="00B8044C"/>
    <w:rsid w:val="00B90EAA"/>
    <w:rsid w:val="00BA16EE"/>
    <w:rsid w:val="00BA6F36"/>
    <w:rsid w:val="00BB4438"/>
    <w:rsid w:val="00BB52E3"/>
    <w:rsid w:val="00BC5EDF"/>
    <w:rsid w:val="00BC6125"/>
    <w:rsid w:val="00BD157F"/>
    <w:rsid w:val="00BD1FE4"/>
    <w:rsid w:val="00BD2F29"/>
    <w:rsid w:val="00BD3B6E"/>
    <w:rsid w:val="00BD74F9"/>
    <w:rsid w:val="00BE03B5"/>
    <w:rsid w:val="00BF0D94"/>
    <w:rsid w:val="00BF2D35"/>
    <w:rsid w:val="00BF5CF5"/>
    <w:rsid w:val="00C1230A"/>
    <w:rsid w:val="00C20BDF"/>
    <w:rsid w:val="00C21105"/>
    <w:rsid w:val="00C228B8"/>
    <w:rsid w:val="00C3416E"/>
    <w:rsid w:val="00C36331"/>
    <w:rsid w:val="00C523C4"/>
    <w:rsid w:val="00C53779"/>
    <w:rsid w:val="00C6014C"/>
    <w:rsid w:val="00C65B29"/>
    <w:rsid w:val="00C708E1"/>
    <w:rsid w:val="00C70A91"/>
    <w:rsid w:val="00C71872"/>
    <w:rsid w:val="00C87B68"/>
    <w:rsid w:val="00C87BB3"/>
    <w:rsid w:val="00CA1CDE"/>
    <w:rsid w:val="00CA3B3B"/>
    <w:rsid w:val="00CB5F14"/>
    <w:rsid w:val="00CB6E2A"/>
    <w:rsid w:val="00CC2FFF"/>
    <w:rsid w:val="00CC3C44"/>
    <w:rsid w:val="00CD7448"/>
    <w:rsid w:val="00CE4ED3"/>
    <w:rsid w:val="00CE5501"/>
    <w:rsid w:val="00CF578C"/>
    <w:rsid w:val="00D02A86"/>
    <w:rsid w:val="00D05952"/>
    <w:rsid w:val="00D11D17"/>
    <w:rsid w:val="00D140E5"/>
    <w:rsid w:val="00D21EA4"/>
    <w:rsid w:val="00D250BF"/>
    <w:rsid w:val="00D36617"/>
    <w:rsid w:val="00D37976"/>
    <w:rsid w:val="00D4647F"/>
    <w:rsid w:val="00D51CC1"/>
    <w:rsid w:val="00D54ED3"/>
    <w:rsid w:val="00D550D1"/>
    <w:rsid w:val="00D72AEB"/>
    <w:rsid w:val="00D735E4"/>
    <w:rsid w:val="00D74548"/>
    <w:rsid w:val="00D7454F"/>
    <w:rsid w:val="00D8450C"/>
    <w:rsid w:val="00D8563B"/>
    <w:rsid w:val="00D8708A"/>
    <w:rsid w:val="00D87FCE"/>
    <w:rsid w:val="00D90384"/>
    <w:rsid w:val="00D955F7"/>
    <w:rsid w:val="00DA7656"/>
    <w:rsid w:val="00DB08A7"/>
    <w:rsid w:val="00DB5CC4"/>
    <w:rsid w:val="00DB6CAD"/>
    <w:rsid w:val="00DC1821"/>
    <w:rsid w:val="00DC25DE"/>
    <w:rsid w:val="00DC771C"/>
    <w:rsid w:val="00DD5A0D"/>
    <w:rsid w:val="00DD77A0"/>
    <w:rsid w:val="00DF0633"/>
    <w:rsid w:val="00DF0AC9"/>
    <w:rsid w:val="00DF3FFD"/>
    <w:rsid w:val="00DF4D6E"/>
    <w:rsid w:val="00E02F05"/>
    <w:rsid w:val="00E05429"/>
    <w:rsid w:val="00E06DB1"/>
    <w:rsid w:val="00E12F2C"/>
    <w:rsid w:val="00E14C41"/>
    <w:rsid w:val="00E15640"/>
    <w:rsid w:val="00E16C2C"/>
    <w:rsid w:val="00E253C7"/>
    <w:rsid w:val="00E27DB1"/>
    <w:rsid w:val="00E31A32"/>
    <w:rsid w:val="00E34597"/>
    <w:rsid w:val="00E41066"/>
    <w:rsid w:val="00E427AD"/>
    <w:rsid w:val="00E513D4"/>
    <w:rsid w:val="00E56019"/>
    <w:rsid w:val="00E62361"/>
    <w:rsid w:val="00E62429"/>
    <w:rsid w:val="00E62E7B"/>
    <w:rsid w:val="00E7004D"/>
    <w:rsid w:val="00E7130A"/>
    <w:rsid w:val="00E73BBD"/>
    <w:rsid w:val="00E740DD"/>
    <w:rsid w:val="00E76FBF"/>
    <w:rsid w:val="00E91F32"/>
    <w:rsid w:val="00E924EA"/>
    <w:rsid w:val="00E95307"/>
    <w:rsid w:val="00E9552E"/>
    <w:rsid w:val="00E95AA4"/>
    <w:rsid w:val="00E974D3"/>
    <w:rsid w:val="00EA059B"/>
    <w:rsid w:val="00EA1549"/>
    <w:rsid w:val="00EA6AED"/>
    <w:rsid w:val="00EB200E"/>
    <w:rsid w:val="00EB5858"/>
    <w:rsid w:val="00EB5ECF"/>
    <w:rsid w:val="00EB66A5"/>
    <w:rsid w:val="00EC39B5"/>
    <w:rsid w:val="00EC4E00"/>
    <w:rsid w:val="00EC6F90"/>
    <w:rsid w:val="00EC6FAD"/>
    <w:rsid w:val="00EC7230"/>
    <w:rsid w:val="00ED0433"/>
    <w:rsid w:val="00EE25DC"/>
    <w:rsid w:val="00EE33A9"/>
    <w:rsid w:val="00EE5925"/>
    <w:rsid w:val="00EF0618"/>
    <w:rsid w:val="00F00488"/>
    <w:rsid w:val="00F02314"/>
    <w:rsid w:val="00F02D43"/>
    <w:rsid w:val="00F02E65"/>
    <w:rsid w:val="00F033D0"/>
    <w:rsid w:val="00F062B8"/>
    <w:rsid w:val="00F11ED6"/>
    <w:rsid w:val="00F1620A"/>
    <w:rsid w:val="00F16440"/>
    <w:rsid w:val="00F25227"/>
    <w:rsid w:val="00F30A24"/>
    <w:rsid w:val="00F3546D"/>
    <w:rsid w:val="00F37F86"/>
    <w:rsid w:val="00F426E9"/>
    <w:rsid w:val="00F459F6"/>
    <w:rsid w:val="00F56769"/>
    <w:rsid w:val="00F64A1F"/>
    <w:rsid w:val="00F6737B"/>
    <w:rsid w:val="00F7326F"/>
    <w:rsid w:val="00F81F86"/>
    <w:rsid w:val="00F85B9A"/>
    <w:rsid w:val="00F8667D"/>
    <w:rsid w:val="00F93356"/>
    <w:rsid w:val="00F94ECA"/>
    <w:rsid w:val="00F968A1"/>
    <w:rsid w:val="00F96F4C"/>
    <w:rsid w:val="00FA7426"/>
    <w:rsid w:val="00FB5322"/>
    <w:rsid w:val="00FC17E0"/>
    <w:rsid w:val="00FC1C24"/>
    <w:rsid w:val="00FC1D23"/>
    <w:rsid w:val="00FC1F67"/>
    <w:rsid w:val="00FC36FE"/>
    <w:rsid w:val="00FC5D55"/>
    <w:rsid w:val="00FD17CC"/>
    <w:rsid w:val="00FD57D4"/>
    <w:rsid w:val="00FD6F6A"/>
    <w:rsid w:val="00FE3887"/>
    <w:rsid w:val="00FE453A"/>
    <w:rsid w:val="00FE4611"/>
    <w:rsid w:val="00FE48BA"/>
    <w:rsid w:val="00FE54AA"/>
    <w:rsid w:val="00FE5BD4"/>
    <w:rsid w:val="00FE64F4"/>
    <w:rsid w:val="00FF1641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F47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5CB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0B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912DF"/>
    <w:pPr>
      <w:spacing w:before="100" w:beforeAutospacing="1" w:after="150" w:line="360" w:lineRule="atLeast"/>
      <w:outlineLvl w:val="1"/>
    </w:pPr>
    <w:rPr>
      <w:rFonts w:ascii="DauphinPlain" w:eastAsia="Times New Roman" w:hAnsi="DauphinPlain" w:cs="Times New Roman"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232A5"/>
    <w:pPr>
      <w:widowControl w:val="0"/>
      <w:autoSpaceDE w:val="0"/>
      <w:autoSpaceDN w:val="0"/>
      <w:spacing w:before="4"/>
      <w:ind w:left="40"/>
    </w:pPr>
    <w:rPr>
      <w:rFonts w:ascii="Gill Sans MT" w:eastAsia="Gill Sans MT" w:hAnsi="Gill Sans MT" w:cs="Gill Sans MT"/>
      <w:i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232A5"/>
    <w:rPr>
      <w:rFonts w:ascii="Gill Sans MT" w:eastAsia="Gill Sans MT" w:hAnsi="Gill Sans MT" w:cs="Gill Sans MT"/>
      <w:i/>
      <w:sz w:val="20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2700B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912DF"/>
    <w:rPr>
      <w:rFonts w:ascii="DauphinPlain" w:eastAsia="Times New Roman" w:hAnsi="DauphinPlain" w:cs="Times New Roman"/>
      <w:sz w:val="36"/>
      <w:szCs w:val="36"/>
      <w:lang w:eastAsia="en-CA"/>
    </w:rPr>
  </w:style>
  <w:style w:type="paragraph" w:styleId="NormalWeb">
    <w:name w:val="Normal (Web)"/>
    <w:basedOn w:val="Normal"/>
    <w:uiPriority w:val="99"/>
    <w:unhideWhenUsed/>
    <w:rsid w:val="005912DF"/>
    <w:pPr>
      <w:spacing w:after="225"/>
      <w:jc w:val="both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912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6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F4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96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F4C"/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F96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10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0B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D550D1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81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9720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152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037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803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81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6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47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1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73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8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35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4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8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88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86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0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48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1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5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76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8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55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20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9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6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39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1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46958-796B-4550-A0B6-3E86D078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2023-02-07T17:28:00Z</dcterms:created>
  <dcterms:modified xsi:type="dcterms:W3CDTF">2023-02-07T17:28:00Z</dcterms:modified>
</cp:coreProperties>
</file>