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DA42" w14:textId="340DABC1" w:rsidR="006604BF" w:rsidRDefault="001C03B4" w:rsidP="00F27998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49247997"/>
      <w:r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FORM </w:t>
      </w:r>
      <w:r w:rsidR="006604BF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10</w:t>
      </w:r>
      <w:r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 </w:t>
      </w:r>
      <w:r w:rsidR="006B3D64" w:rsidRPr="00F27998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(</w:t>
      </w:r>
      <w:r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RULE </w:t>
      </w:r>
      <w:r w:rsidR="006604BF" w:rsidRPr="00F27998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66(3)(a</w:t>
      </w:r>
      <w:proofErr w:type="gramStart"/>
      <w:r w:rsidR="006604BF" w:rsidRPr="00F27998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)</w:t>
      </w:r>
      <w:r w:rsidR="006B3D64" w:rsidRPr="00F27998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 )</w:t>
      </w:r>
      <w:proofErr w:type="gramEnd"/>
    </w:p>
    <w:p w14:paraId="760D5445" w14:textId="77777777" w:rsidR="006604BF" w:rsidRDefault="006604BF" w:rsidP="003C5A92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bookmarkEnd w:id="0"/>
    <w:p w14:paraId="4A65C38A" w14:textId="73ED6A20" w:rsidR="003C5A92" w:rsidRPr="00F27998" w:rsidRDefault="003C5A92" w:rsidP="003C5A92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27998">
        <w:rPr>
          <w:rFonts w:asciiTheme="minorHAnsi" w:hAnsiTheme="minorHAnsi" w:cstheme="minorHAnsi"/>
          <w:b/>
          <w:bCs/>
          <w:sz w:val="28"/>
          <w:szCs w:val="28"/>
        </w:rPr>
        <w:t>COURT OF APPEAL FOR BRITISH COLUMBIA</w:t>
      </w:r>
    </w:p>
    <w:p w14:paraId="563D9AFE" w14:textId="77777777" w:rsidR="003C5A92" w:rsidRPr="009762C1" w:rsidRDefault="003C5A92" w:rsidP="003C5A92"/>
    <w:p w14:paraId="48BE75EF" w14:textId="21CE3A1D" w:rsidR="00F35103" w:rsidRPr="00F35103" w:rsidRDefault="00F35103" w:rsidP="00F35103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35103">
        <w:rPr>
          <w:rFonts w:asciiTheme="minorHAnsi" w:hAnsiTheme="minorHAnsi" w:cstheme="minorHAnsi"/>
          <w:color w:val="000000"/>
          <w:sz w:val="22"/>
          <w:lang w:val="en-US"/>
        </w:rPr>
        <w:t>Court of Appeal File No</w:t>
      </w:r>
      <w:r w:rsidR="0019423C">
        <w:rPr>
          <w:rFonts w:asciiTheme="minorHAnsi" w:hAnsiTheme="minorHAnsi" w:cstheme="minorHAnsi"/>
          <w:color w:val="000000"/>
          <w:sz w:val="22"/>
          <w:lang w:val="en-US"/>
        </w:rPr>
        <w:t>.</w:t>
      </w:r>
      <w:r w:rsidRPr="00F35103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en-US"/>
        </w:rPr>
        <w:t>……………</w:t>
      </w:r>
      <w:r w:rsidR="005D362F">
        <w:rPr>
          <w:rFonts w:asciiTheme="minorHAnsi" w:hAnsiTheme="minorHAnsi" w:cstheme="minorHAnsi"/>
          <w:color w:val="000000"/>
          <w:sz w:val="22"/>
          <w:lang w:val="en-US"/>
        </w:rPr>
        <w:t>…</w:t>
      </w:r>
    </w:p>
    <w:p w14:paraId="4DBF3614" w14:textId="77777777" w:rsidR="00F35103" w:rsidRDefault="00F35103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</w:p>
    <w:p w14:paraId="3B8A7874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BETWEEN:</w:t>
      </w:r>
    </w:p>
    <w:p w14:paraId="4A3BD627" w14:textId="40DC0478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Appellant</w:t>
      </w:r>
      <w:r w:rsidR="00D34B2C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7493721A" w14:textId="78162513" w:rsidR="00250E32" w:rsidRPr="00250E32" w:rsidRDefault="00F73A31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i/>
          <w:sz w:val="22"/>
          <w:lang w:eastAsia="en-CA"/>
        </w:rPr>
      </w:pPr>
      <w:r w:rsidRPr="00F27998"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D34B2C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 w:rsidRPr="00F27998"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</w:p>
    <w:p w14:paraId="578D4AC7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AND:</w:t>
      </w:r>
    </w:p>
    <w:p w14:paraId="627A8D88" w14:textId="59E5C1D4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jc w:val="righ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Respondent</w:t>
      </w:r>
      <w:r w:rsidR="00D26BF2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12948110" w14:textId="0436282B" w:rsidR="00250E32" w:rsidRPr="00777EE6" w:rsidRDefault="00F73A31" w:rsidP="00F73A31">
      <w:pPr>
        <w:widowControl w:val="0"/>
        <w:shd w:val="clear" w:color="auto" w:fill="FFFFFF"/>
        <w:autoSpaceDE w:val="0"/>
        <w:autoSpaceDN w:val="0"/>
        <w:adjustRightInd w:val="0"/>
        <w:spacing w:before="72" w:line="240" w:lineRule="exact"/>
        <w:ind w:left="6566" w:right="5"/>
        <w:jc w:val="right"/>
        <w:rPr>
          <w:rFonts w:asciiTheme="minorHAnsi" w:eastAsia="Times New Roman" w:hAnsiTheme="minorHAnsi" w:cstheme="minorHAnsi"/>
          <w:i/>
          <w:sz w:val="22"/>
          <w:lang w:eastAsia="en-CA"/>
        </w:rPr>
      </w:pPr>
      <w:r w:rsidRPr="00F27998"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D26BF2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 w:rsidRPr="00F27998"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  <w:r w:rsidR="00777EE6">
        <w:rPr>
          <w:rFonts w:asciiTheme="minorHAnsi" w:eastAsia="Times New Roman" w:hAnsiTheme="minorHAnsi" w:cstheme="minorHAnsi"/>
          <w:i/>
          <w:sz w:val="22"/>
          <w:lang w:eastAsia="en-CA"/>
        </w:rPr>
        <w:br/>
      </w:r>
    </w:p>
    <w:p w14:paraId="67B0B606" w14:textId="05E06AAE" w:rsidR="00142E47" w:rsidRDefault="00142E47" w:rsidP="00F27998">
      <w:pPr>
        <w:spacing w:before="180" w:line="240" w:lineRule="atLeast"/>
        <w:jc w:val="center"/>
        <w:rPr>
          <w:rFonts w:asciiTheme="minorHAnsi" w:hAnsiTheme="minorHAnsi" w:cstheme="minorHAnsi"/>
          <w:sz w:val="22"/>
        </w:rPr>
      </w:pPr>
      <w:r w:rsidRPr="006F0D4F">
        <w:rPr>
          <w:rFonts w:asciiTheme="minorHAnsi" w:hAnsiTheme="minorHAnsi" w:cstheme="minorHAnsi"/>
          <w:b/>
          <w:bCs/>
          <w:sz w:val="22"/>
        </w:rPr>
        <w:t>ORDER OF A SINGLE JUSTICE</w:t>
      </w:r>
    </w:p>
    <w:p w14:paraId="6627F071" w14:textId="142EEFC3" w:rsidR="005D362F" w:rsidRPr="005D362F" w:rsidRDefault="00C55A40" w:rsidP="005D362F">
      <w:pPr>
        <w:spacing w:before="180" w:line="240" w:lineRule="atLeast"/>
        <w:jc w:val="both"/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</w:pPr>
      <w:r>
        <w:rPr>
          <w:rFonts w:asciiTheme="minorHAnsi" w:hAnsiTheme="minorHAnsi" w:cstheme="minorHAnsi"/>
          <w:sz w:val="22"/>
        </w:rPr>
        <w:br/>
      </w:r>
      <w:bookmarkStart w:id="1" w:name="_Hlk102068871"/>
      <w:r w:rsidR="005D362F" w:rsidRPr="005D362F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BEFORE THE HONOURABLE</w:t>
      </w:r>
      <w:r w:rsidR="00BE1C76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 </w:t>
      </w:r>
      <w:r w:rsidR="00A44FB1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[</w:t>
      </w:r>
      <w:r w:rsidR="00A44FB1" w:rsidRPr="00A44FB1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CHIEF </w:t>
      </w:r>
      <w:r w:rsidR="005D362F" w:rsidRPr="00A44FB1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JUSTICE</w:t>
      </w:r>
      <w:r w:rsidR="00A44FB1" w:rsidRPr="00A44FB1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/MADAM JUSTICE/MR. JUSTICE/JUSTICE</w:t>
      </w:r>
      <w:r w:rsidR="00A44FB1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]</w:t>
      </w:r>
      <w:r w:rsidR="005D362F" w:rsidRPr="005D362F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 </w:t>
      </w:r>
      <w:bookmarkStart w:id="2" w:name="_Hlk94688566"/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bookmarkEnd w:id="2"/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5D362F" w:rsidRPr="005D362F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[</w:t>
      </w:r>
      <w:r w:rsidR="005D362F" w:rsidRPr="005D362F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>name of chambers justice</w:t>
      </w:r>
      <w:r w:rsidR="005D362F" w:rsidRPr="005D362F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]</w:t>
      </w:r>
      <w:r w:rsidR="009C222C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="005D362F" w:rsidRPr="005D362F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 IN CHAMBERS</w:t>
      </w:r>
      <w:bookmarkEnd w:id="1"/>
    </w:p>
    <w:p w14:paraId="254010A5" w14:textId="2CAFA947" w:rsidR="005D362F" w:rsidRPr="005D362F" w:rsidRDefault="006B3D64" w:rsidP="00B73CD6">
      <w:pPr>
        <w:widowControl w:val="0"/>
        <w:shd w:val="clear" w:color="auto" w:fill="FFFFFF"/>
        <w:tabs>
          <w:tab w:val="left" w:leader="dot" w:pos="4147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</w:pPr>
      <w:r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……</w:t>
      </w:r>
      <w:proofErr w:type="gramStart"/>
      <w:r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…</w:t>
      </w:r>
      <w:r w:rsidR="005D362F" w:rsidRPr="005D362F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[</w:t>
      </w:r>
      <w:proofErr w:type="gramEnd"/>
      <w:r w:rsidR="0002443A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Vancouver </w:t>
      </w:r>
      <w:r w:rsidR="005D362F" w:rsidRPr="005D362F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 xml:space="preserve">or other </w:t>
      </w:r>
      <w:r w:rsidR="0002443A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 xml:space="preserve">location </w:t>
      </w:r>
      <w:r w:rsidR="005D362F" w:rsidRPr="005D362F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>of hearing</w:t>
      </w:r>
      <w:r w:rsidR="005D362F" w:rsidRPr="005D362F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]</w:t>
      </w:r>
      <w:r w:rsidR="00DB30E3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 …………</w:t>
      </w:r>
      <w:r w:rsidR="001708D9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,</w:t>
      </w:r>
      <w:r w:rsidR="005D362F" w:rsidRPr="005D362F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 </w:t>
      </w:r>
      <w:r w:rsidR="005D362F"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British Columbia,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…… </w:t>
      </w:r>
      <w:r w:rsidR="005D362F"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[</w:t>
      </w:r>
      <w:r w:rsidR="005D362F" w:rsidRPr="005D362F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>date reserve judgment was released or, if judgment was not reserved, date when judgment was given in chambers</w:t>
      </w:r>
      <w:r w:rsidR="005D362F"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]</w:t>
      </w:r>
      <w:r w:rsidR="009C222C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</w:p>
    <w:p w14:paraId="25CB4B81" w14:textId="383D5D1C" w:rsidR="005D362F" w:rsidRPr="005D362F" w:rsidRDefault="005D362F" w:rsidP="005D362F">
      <w:pPr>
        <w:widowControl w:val="0"/>
        <w:shd w:val="clear" w:color="auto" w:fill="FFFFFF"/>
        <w:tabs>
          <w:tab w:val="left" w:leader="dot" w:pos="4147"/>
        </w:tabs>
        <w:autoSpaceDE w:val="0"/>
        <w:autoSpaceDN w:val="0"/>
        <w:adjustRightInd w:val="0"/>
        <w:spacing w:before="144" w:line="360" w:lineRule="auto"/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</w:pP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[</w:t>
      </w:r>
      <w:r w:rsidRPr="005D362F">
        <w:rPr>
          <w:rFonts w:asciiTheme="minorHAnsi" w:eastAsia="Times New Roman" w:hAnsiTheme="minorHAnsi" w:cstheme="minorHAnsi"/>
          <w:i/>
          <w:color w:val="000000"/>
          <w:kern w:val="20"/>
          <w:sz w:val="22"/>
          <w:lang w:val="en-US" w:eastAsia="en-CA"/>
        </w:rPr>
        <w:t>Add if applicable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] Reasons to follow being released on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="009C222C"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[</w:t>
      </w:r>
      <w:r w:rsidRPr="005D362F">
        <w:rPr>
          <w:rFonts w:asciiTheme="minorHAnsi" w:eastAsia="Times New Roman" w:hAnsiTheme="minorHAnsi" w:cstheme="minorHAnsi"/>
          <w:i/>
          <w:color w:val="000000"/>
          <w:kern w:val="20"/>
          <w:sz w:val="22"/>
          <w:lang w:val="en-US" w:eastAsia="en-CA"/>
        </w:rPr>
        <w:t>date of release of reasons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]</w:t>
      </w:r>
      <w:r w:rsidR="009C222C" w:rsidRP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…….</w:t>
      </w:r>
    </w:p>
    <w:p w14:paraId="031C6B3C" w14:textId="492ED214" w:rsidR="005D362F" w:rsidRPr="005D362F" w:rsidRDefault="005D362F" w:rsidP="00B73CD6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</w:pP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THE APPLICATION OF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="009C222C"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[</w:t>
      </w:r>
      <w:r w:rsidRPr="005D362F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>appellant/respondent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]</w:t>
      </w:r>
      <w:r w:rsidR="009C222C" w:rsidRP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for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="009C222C"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[</w:t>
      </w:r>
      <w:r w:rsidRPr="005D362F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>insert type of application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]</w:t>
      </w:r>
      <w:r w:rsidR="009C222C" w:rsidRP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coming on for hearing</w:t>
      </w:r>
      <w:r w:rsidR="001708D9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on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="009C222C"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[</w:t>
      </w:r>
      <w:r w:rsidRPr="005D362F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>insert date of chambers hearing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]</w:t>
      </w:r>
      <w:r w:rsidR="009C222C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at .............</w:t>
      </w:r>
      <w:r w:rsidR="00DB30E3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="006B3D64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[</w:t>
      </w:r>
      <w:r w:rsidR="00E45AB8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>location of hearing</w:t>
      </w:r>
      <w:r w:rsidR="006B3D64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]</w:t>
      </w:r>
      <w:r w:rsidR="00DB30E3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............., British Columbia; AND ON HEARING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="009C222C"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[</w:t>
      </w:r>
      <w:r w:rsidRPr="005D362F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 xml:space="preserve">insert name of </w:t>
      </w:r>
      <w:r w:rsidR="002002E5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 xml:space="preserve">lawyer </w:t>
      </w:r>
      <w:r w:rsidRPr="005D362F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>for the appellant or state "the appellant appearing in person"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]</w:t>
      </w:r>
      <w:r w:rsidR="009C222C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and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="009C222C"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[</w:t>
      </w:r>
      <w:r w:rsidRPr="005D362F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 xml:space="preserve">insert name of </w:t>
      </w:r>
      <w:r w:rsidR="002002E5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 xml:space="preserve">lawyer </w:t>
      </w:r>
      <w:r w:rsidRPr="005D362F">
        <w:rPr>
          <w:rFonts w:asciiTheme="minorHAnsi" w:eastAsia="Times New Roman" w:hAnsiTheme="minorHAnsi" w:cstheme="minorHAnsi"/>
          <w:i/>
          <w:iCs/>
          <w:color w:val="000000"/>
          <w:kern w:val="20"/>
          <w:sz w:val="22"/>
          <w:lang w:val="en-US" w:eastAsia="en-CA"/>
        </w:rPr>
        <w:t>for the respondent or state "the respondent appearing in person"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]</w:t>
      </w:r>
      <w:r w:rsidR="009C222C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  <w:r w:rsidR="009C222C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……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; AND ON READING the materials filed herein; AND ON JUDGMENT BEING PRONOUNCED ON THIS </w:t>
      </w:r>
      <w:proofErr w:type="gramStart"/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DATE;</w:t>
      </w:r>
      <w:proofErr w:type="gramEnd"/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 </w:t>
      </w:r>
    </w:p>
    <w:p w14:paraId="6A5CECCF" w14:textId="0D96DA70" w:rsidR="005D362F" w:rsidRPr="005D362F" w:rsidRDefault="005D362F" w:rsidP="009C222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</w:pP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IT IS ORDERED that </w:t>
      </w:r>
      <w:r w:rsidR="009C222C"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..........................................</w:t>
      </w: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.</w:t>
      </w:r>
    </w:p>
    <w:p w14:paraId="1B63B82E" w14:textId="33304282" w:rsidR="0011555D" w:rsidRDefault="005D362F" w:rsidP="009C222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</w:pPr>
      <w:r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IT IS FURTHER ORDERED that </w:t>
      </w:r>
      <w:r w:rsidR="009C222C" w:rsidRPr="005D362F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..........................................</w:t>
      </w:r>
      <w:r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>.</w:t>
      </w:r>
    </w:p>
    <w:p w14:paraId="757E5385" w14:textId="77777777" w:rsidR="009C222C" w:rsidRDefault="009C222C" w:rsidP="00880C68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5B9D8C5C" w14:textId="4F07B382" w:rsidR="006E064D" w:rsidRDefault="006E064D" w:rsidP="00880C68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APPROVED AS TO FORM: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461E827C" w14:textId="7FFAC749" w:rsidR="00430476" w:rsidRPr="006E064D" w:rsidRDefault="006E064D" w:rsidP="00C608D0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ind w:left="38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430476">
        <w:rPr>
          <w:rFonts w:asciiTheme="minorHAnsi" w:hAnsiTheme="minorHAnsi" w:cstheme="minorHAnsi"/>
          <w:color w:val="000000"/>
          <w:sz w:val="22"/>
          <w:lang w:val="en-US"/>
        </w:rPr>
        <w:br/>
      </w:r>
      <w:r w:rsidR="00430476"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</w:t>
      </w:r>
      <w:r w:rsidR="00430476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430476"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 w:rsidR="002603B7">
        <w:rPr>
          <w:rFonts w:asciiTheme="minorHAnsi" w:hAnsiTheme="minorHAnsi" w:cstheme="minorHAnsi"/>
          <w:color w:val="000000"/>
          <w:sz w:val="22"/>
          <w:lang w:val="en-US"/>
        </w:rPr>
        <w:t>…</w:t>
      </w:r>
      <w:r w:rsidR="00C608D0">
        <w:rPr>
          <w:rFonts w:asciiTheme="minorHAnsi" w:hAnsiTheme="minorHAnsi" w:cstheme="minorHAnsi"/>
          <w:color w:val="000000"/>
          <w:sz w:val="22"/>
          <w:lang w:val="en-US"/>
        </w:rPr>
        <w:t>……………………….....</w:t>
      </w:r>
      <w:r w:rsidR="00C608D0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C608D0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430476"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</w:t>
      </w:r>
      <w:r w:rsidR="003C5A92" w:rsidRPr="006E064D">
        <w:rPr>
          <w:rFonts w:asciiTheme="minorHAnsi" w:hAnsiTheme="minorHAnsi" w:cstheme="minorHAnsi"/>
          <w:color w:val="000000"/>
          <w:sz w:val="22"/>
          <w:lang w:val="en-US"/>
        </w:rPr>
        <w:t>…</w:t>
      </w:r>
      <w:r w:rsidR="003C5A92">
        <w:rPr>
          <w:rFonts w:asciiTheme="minorHAnsi" w:hAnsiTheme="minorHAnsi" w:cstheme="minorHAnsi"/>
          <w:color w:val="000000"/>
          <w:sz w:val="22"/>
          <w:lang w:val="en-US"/>
        </w:rPr>
        <w:t>...</w:t>
      </w:r>
      <w:r w:rsidR="00430476"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r w:rsidR="003C5A92">
        <w:rPr>
          <w:rFonts w:asciiTheme="minorHAnsi" w:hAnsiTheme="minorHAnsi" w:cstheme="minorHAnsi"/>
          <w:color w:val="000000"/>
          <w:sz w:val="22"/>
          <w:lang w:val="en-US"/>
        </w:rPr>
        <w:t>….</w:t>
      </w:r>
      <w:r w:rsidR="00430476">
        <w:rPr>
          <w:rFonts w:asciiTheme="minorHAnsi" w:hAnsiTheme="minorHAnsi" w:cstheme="minorHAnsi"/>
          <w:sz w:val="22"/>
        </w:rPr>
        <w:br/>
      </w:r>
      <w:r w:rsidR="00C608D0">
        <w:rPr>
          <w:rFonts w:asciiTheme="minorHAnsi" w:hAnsiTheme="minorHAnsi" w:cstheme="minorHAnsi"/>
          <w:color w:val="000000"/>
          <w:sz w:val="22"/>
          <w:lang w:val="en-US"/>
        </w:rPr>
        <w:t>Signature of ….[</w:t>
      </w:r>
      <w:r w:rsidR="0059129E" w:rsidRPr="00F27998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Appellant/Appellant’s Lawyer</w:t>
      </w:r>
      <w:r w:rsidR="00C608D0">
        <w:rPr>
          <w:rFonts w:asciiTheme="minorHAnsi" w:hAnsiTheme="minorHAnsi" w:cstheme="minorHAnsi"/>
          <w:color w:val="000000"/>
          <w:sz w:val="22"/>
          <w:lang w:val="en-US"/>
        </w:rPr>
        <w:t>]…</w:t>
      </w:r>
      <w:r w:rsidR="00C608D0">
        <w:rPr>
          <w:rFonts w:asciiTheme="minorHAnsi" w:hAnsiTheme="minorHAnsi" w:cstheme="minorHAnsi"/>
          <w:color w:val="000000"/>
          <w:sz w:val="22"/>
          <w:lang w:val="en-US"/>
        </w:rPr>
        <w:tab/>
        <w:t>...</w:t>
      </w:r>
      <w:r w:rsidR="00430476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C608D0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5D362F">
        <w:rPr>
          <w:rFonts w:asciiTheme="minorHAnsi" w:hAnsiTheme="minorHAnsi" w:cstheme="minorHAnsi"/>
          <w:color w:val="000000"/>
          <w:sz w:val="22"/>
          <w:lang w:val="en-US"/>
        </w:rPr>
        <w:t>A Justice of the Court of Appeal</w:t>
      </w:r>
    </w:p>
    <w:p w14:paraId="6A381E14" w14:textId="0593083C" w:rsidR="00C608D0" w:rsidRDefault="00C608D0" w:rsidP="00C608D0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38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</w:t>
      </w:r>
      <w:r w:rsidR="006E064D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6E064D"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430476">
        <w:rPr>
          <w:rFonts w:asciiTheme="minorHAnsi" w:hAnsiTheme="minorHAnsi" w:cstheme="minorHAnsi"/>
          <w:color w:val="000000"/>
          <w:sz w:val="22"/>
          <w:lang w:val="en-US"/>
        </w:rPr>
        <w:br/>
      </w:r>
    </w:p>
    <w:p w14:paraId="1B809974" w14:textId="4CA43A1E" w:rsidR="006E064D" w:rsidRPr="005D362F" w:rsidRDefault="00430476" w:rsidP="00F27998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38"/>
        <w:rPr>
          <w:rFonts w:asciiTheme="minorHAnsi" w:hAnsiTheme="minorHAnsi" w:cstheme="minorHAnsi"/>
          <w:sz w:val="22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 w:rsidR="002603B7">
        <w:rPr>
          <w:rFonts w:asciiTheme="minorHAnsi" w:hAnsiTheme="minorHAnsi" w:cstheme="minorHAnsi"/>
          <w:color w:val="000000"/>
          <w:sz w:val="22"/>
          <w:lang w:val="en-US"/>
        </w:rPr>
        <w:t>…..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</w:t>
      </w:r>
      <w:r w:rsidR="009D5C2B">
        <w:rPr>
          <w:rFonts w:asciiTheme="minorHAnsi" w:hAnsiTheme="minorHAnsi" w:cstheme="minorHAnsi"/>
          <w:color w:val="000000"/>
          <w:sz w:val="22"/>
          <w:lang w:val="en-US"/>
        </w:rPr>
        <w:t>……………………………</w:t>
      </w:r>
    </w:p>
    <w:p w14:paraId="2F8BB8C7" w14:textId="25EAB657" w:rsidR="00430476" w:rsidRPr="00C608D0" w:rsidRDefault="00C608D0" w:rsidP="0043047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Signature of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 xml:space="preserve"> ..</w:t>
      </w:r>
      <w:proofErr w:type="gramEnd"/>
      <w:r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="00430476" w:rsidRPr="00F27998">
        <w:rPr>
          <w:rFonts w:asciiTheme="minorHAnsi" w:hAnsiTheme="minorHAnsi" w:cstheme="minorHAnsi"/>
          <w:i/>
          <w:iCs/>
          <w:sz w:val="22"/>
        </w:rPr>
        <w:t>Respondent</w:t>
      </w:r>
      <w:r w:rsidR="002603B7" w:rsidRPr="00F27998">
        <w:rPr>
          <w:rFonts w:asciiTheme="minorHAnsi" w:hAnsiTheme="minorHAnsi" w:cstheme="minorHAnsi"/>
          <w:i/>
          <w:iCs/>
          <w:sz w:val="22"/>
        </w:rPr>
        <w:t>/Respondent’s Lawyer</w:t>
      </w:r>
      <w:r>
        <w:rPr>
          <w:rFonts w:asciiTheme="minorHAnsi" w:hAnsiTheme="minorHAnsi" w:cstheme="minorHAnsi"/>
          <w:sz w:val="22"/>
        </w:rPr>
        <w:t>]..</w:t>
      </w:r>
    </w:p>
    <w:p w14:paraId="13525644" w14:textId="44A62F93" w:rsidR="004F6A59" w:rsidRDefault="00C608D0" w:rsidP="00C608D0"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br/>
      </w:r>
    </w:p>
    <w:sectPr w:rsidR="004F6A59" w:rsidSect="003C5A9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E1C0" w14:textId="77777777" w:rsidR="00671A79" w:rsidRDefault="00671A79" w:rsidP="00F96F4C">
      <w:r>
        <w:separator/>
      </w:r>
    </w:p>
  </w:endnote>
  <w:endnote w:type="continuationSeparator" w:id="0">
    <w:p w14:paraId="5F61BD7A" w14:textId="77777777" w:rsidR="00671A79" w:rsidRDefault="00671A79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96B4" w14:textId="77777777" w:rsidR="00671A79" w:rsidRDefault="00671A79" w:rsidP="00F96F4C">
      <w:r>
        <w:separator/>
      </w:r>
    </w:p>
  </w:footnote>
  <w:footnote w:type="continuationSeparator" w:id="0">
    <w:p w14:paraId="6B1C46D8" w14:textId="77777777" w:rsidR="00671A79" w:rsidRDefault="00671A79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132ED"/>
    <w:rsid w:val="0002443A"/>
    <w:rsid w:val="00040C4D"/>
    <w:rsid w:val="0004405F"/>
    <w:rsid w:val="000557AD"/>
    <w:rsid w:val="00072C5B"/>
    <w:rsid w:val="00075191"/>
    <w:rsid w:val="0008136B"/>
    <w:rsid w:val="00081FBD"/>
    <w:rsid w:val="000926DC"/>
    <w:rsid w:val="000A1F80"/>
    <w:rsid w:val="000B0AE4"/>
    <w:rsid w:val="000C20D0"/>
    <w:rsid w:val="000C61E2"/>
    <w:rsid w:val="000D469C"/>
    <w:rsid w:val="000E76BC"/>
    <w:rsid w:val="000F196B"/>
    <w:rsid w:val="000F4A03"/>
    <w:rsid w:val="001122F4"/>
    <w:rsid w:val="0011555D"/>
    <w:rsid w:val="00120901"/>
    <w:rsid w:val="00132785"/>
    <w:rsid w:val="0013479A"/>
    <w:rsid w:val="00142E47"/>
    <w:rsid w:val="00152A63"/>
    <w:rsid w:val="001708D9"/>
    <w:rsid w:val="00170978"/>
    <w:rsid w:val="0018338D"/>
    <w:rsid w:val="00187F57"/>
    <w:rsid w:val="0019423C"/>
    <w:rsid w:val="001B73C7"/>
    <w:rsid w:val="001C03B4"/>
    <w:rsid w:val="001C2DD4"/>
    <w:rsid w:val="001C3E27"/>
    <w:rsid w:val="001D256A"/>
    <w:rsid w:val="001E1718"/>
    <w:rsid w:val="002002E5"/>
    <w:rsid w:val="00243143"/>
    <w:rsid w:val="00250E32"/>
    <w:rsid w:val="002603B7"/>
    <w:rsid w:val="00260D51"/>
    <w:rsid w:val="002700B7"/>
    <w:rsid w:val="002724E6"/>
    <w:rsid w:val="00277851"/>
    <w:rsid w:val="00277D58"/>
    <w:rsid w:val="00297A44"/>
    <w:rsid w:val="002C0D9C"/>
    <w:rsid w:val="002D086D"/>
    <w:rsid w:val="002D256B"/>
    <w:rsid w:val="002D4041"/>
    <w:rsid w:val="002E03B0"/>
    <w:rsid w:val="002E2029"/>
    <w:rsid w:val="002F4AF0"/>
    <w:rsid w:val="002F768E"/>
    <w:rsid w:val="003419DA"/>
    <w:rsid w:val="0034444C"/>
    <w:rsid w:val="003449A1"/>
    <w:rsid w:val="00345AA9"/>
    <w:rsid w:val="00381958"/>
    <w:rsid w:val="00387A9C"/>
    <w:rsid w:val="003A3C09"/>
    <w:rsid w:val="003B6301"/>
    <w:rsid w:val="003B633C"/>
    <w:rsid w:val="003C0015"/>
    <w:rsid w:val="003C5A92"/>
    <w:rsid w:val="003E0A88"/>
    <w:rsid w:val="003E3D96"/>
    <w:rsid w:val="003F03EA"/>
    <w:rsid w:val="003F0CEA"/>
    <w:rsid w:val="003F0D7E"/>
    <w:rsid w:val="00407E8A"/>
    <w:rsid w:val="00414433"/>
    <w:rsid w:val="0043007C"/>
    <w:rsid w:val="00430476"/>
    <w:rsid w:val="00444854"/>
    <w:rsid w:val="0045603B"/>
    <w:rsid w:val="00465FFD"/>
    <w:rsid w:val="004863FB"/>
    <w:rsid w:val="004A3CA3"/>
    <w:rsid w:val="004C324C"/>
    <w:rsid w:val="004F1382"/>
    <w:rsid w:val="004F6A59"/>
    <w:rsid w:val="00507F03"/>
    <w:rsid w:val="0051272C"/>
    <w:rsid w:val="00513FF2"/>
    <w:rsid w:val="00536AEB"/>
    <w:rsid w:val="005461DE"/>
    <w:rsid w:val="00547455"/>
    <w:rsid w:val="00562856"/>
    <w:rsid w:val="005765EC"/>
    <w:rsid w:val="0059129E"/>
    <w:rsid w:val="005912DF"/>
    <w:rsid w:val="00591D1A"/>
    <w:rsid w:val="005A64E2"/>
    <w:rsid w:val="005B5518"/>
    <w:rsid w:val="005B6523"/>
    <w:rsid w:val="005C776B"/>
    <w:rsid w:val="005D362F"/>
    <w:rsid w:val="005E03A2"/>
    <w:rsid w:val="005E4B5B"/>
    <w:rsid w:val="005E5446"/>
    <w:rsid w:val="005F061E"/>
    <w:rsid w:val="005F6DCB"/>
    <w:rsid w:val="00612CFC"/>
    <w:rsid w:val="00621BB9"/>
    <w:rsid w:val="00631744"/>
    <w:rsid w:val="006509C3"/>
    <w:rsid w:val="006563F2"/>
    <w:rsid w:val="006604BF"/>
    <w:rsid w:val="00671A79"/>
    <w:rsid w:val="006811AD"/>
    <w:rsid w:val="00690D21"/>
    <w:rsid w:val="006B3D64"/>
    <w:rsid w:val="006B6698"/>
    <w:rsid w:val="006E064D"/>
    <w:rsid w:val="006E2306"/>
    <w:rsid w:val="006F06A1"/>
    <w:rsid w:val="0071629A"/>
    <w:rsid w:val="00723D64"/>
    <w:rsid w:val="00726820"/>
    <w:rsid w:val="00726A93"/>
    <w:rsid w:val="007455C3"/>
    <w:rsid w:val="007527FE"/>
    <w:rsid w:val="00770DD1"/>
    <w:rsid w:val="00777EE6"/>
    <w:rsid w:val="00790800"/>
    <w:rsid w:val="007A333D"/>
    <w:rsid w:val="007B3A35"/>
    <w:rsid w:val="007B5DF3"/>
    <w:rsid w:val="007C088F"/>
    <w:rsid w:val="007C11EE"/>
    <w:rsid w:val="007C1884"/>
    <w:rsid w:val="007C554A"/>
    <w:rsid w:val="007F2373"/>
    <w:rsid w:val="007F3962"/>
    <w:rsid w:val="007F69B1"/>
    <w:rsid w:val="00800E5A"/>
    <w:rsid w:val="00803859"/>
    <w:rsid w:val="008210B2"/>
    <w:rsid w:val="00844876"/>
    <w:rsid w:val="008469B4"/>
    <w:rsid w:val="008659BA"/>
    <w:rsid w:val="0086725E"/>
    <w:rsid w:val="00867447"/>
    <w:rsid w:val="00880C68"/>
    <w:rsid w:val="008C154D"/>
    <w:rsid w:val="008D2A99"/>
    <w:rsid w:val="008D4BD1"/>
    <w:rsid w:val="008D5D8D"/>
    <w:rsid w:val="008F05B1"/>
    <w:rsid w:val="00901AB4"/>
    <w:rsid w:val="00905A34"/>
    <w:rsid w:val="00935137"/>
    <w:rsid w:val="0094247F"/>
    <w:rsid w:val="00951FF1"/>
    <w:rsid w:val="00965240"/>
    <w:rsid w:val="00970B2B"/>
    <w:rsid w:val="009762C1"/>
    <w:rsid w:val="0098179D"/>
    <w:rsid w:val="00997D2E"/>
    <w:rsid w:val="009C0F8B"/>
    <w:rsid w:val="009C222C"/>
    <w:rsid w:val="009C366C"/>
    <w:rsid w:val="009D5C2B"/>
    <w:rsid w:val="009E1AA8"/>
    <w:rsid w:val="00A232A5"/>
    <w:rsid w:val="00A44FB1"/>
    <w:rsid w:val="00A52692"/>
    <w:rsid w:val="00A60B79"/>
    <w:rsid w:val="00AE2286"/>
    <w:rsid w:val="00B06E6B"/>
    <w:rsid w:val="00B303D8"/>
    <w:rsid w:val="00B33470"/>
    <w:rsid w:val="00B518C0"/>
    <w:rsid w:val="00B55A1C"/>
    <w:rsid w:val="00B55E1B"/>
    <w:rsid w:val="00B665E6"/>
    <w:rsid w:val="00B73CD6"/>
    <w:rsid w:val="00B8044C"/>
    <w:rsid w:val="00BB4438"/>
    <w:rsid w:val="00BC1EED"/>
    <w:rsid w:val="00BC21A4"/>
    <w:rsid w:val="00BC39C0"/>
    <w:rsid w:val="00BE1C76"/>
    <w:rsid w:val="00BE3533"/>
    <w:rsid w:val="00BF1782"/>
    <w:rsid w:val="00BF2D35"/>
    <w:rsid w:val="00C1230A"/>
    <w:rsid w:val="00C218A2"/>
    <w:rsid w:val="00C2248E"/>
    <w:rsid w:val="00C27254"/>
    <w:rsid w:val="00C274B4"/>
    <w:rsid w:val="00C43704"/>
    <w:rsid w:val="00C55A40"/>
    <w:rsid w:val="00C60079"/>
    <w:rsid w:val="00C608D0"/>
    <w:rsid w:val="00C71872"/>
    <w:rsid w:val="00C84735"/>
    <w:rsid w:val="00CB5F14"/>
    <w:rsid w:val="00CC2FFF"/>
    <w:rsid w:val="00D043F4"/>
    <w:rsid w:val="00D140E5"/>
    <w:rsid w:val="00D26BF2"/>
    <w:rsid w:val="00D34B2C"/>
    <w:rsid w:val="00D56643"/>
    <w:rsid w:val="00D72AEB"/>
    <w:rsid w:val="00D813CB"/>
    <w:rsid w:val="00D8450C"/>
    <w:rsid w:val="00D905B3"/>
    <w:rsid w:val="00D90B15"/>
    <w:rsid w:val="00DB30E3"/>
    <w:rsid w:val="00DB5CC4"/>
    <w:rsid w:val="00DD38A6"/>
    <w:rsid w:val="00DF0633"/>
    <w:rsid w:val="00E0379C"/>
    <w:rsid w:val="00E05429"/>
    <w:rsid w:val="00E06DB1"/>
    <w:rsid w:val="00E13838"/>
    <w:rsid w:val="00E15640"/>
    <w:rsid w:val="00E158A6"/>
    <w:rsid w:val="00E20DE4"/>
    <w:rsid w:val="00E34E27"/>
    <w:rsid w:val="00E41066"/>
    <w:rsid w:val="00E45AB8"/>
    <w:rsid w:val="00E5192F"/>
    <w:rsid w:val="00E62E7B"/>
    <w:rsid w:val="00E924EA"/>
    <w:rsid w:val="00E95307"/>
    <w:rsid w:val="00EA1549"/>
    <w:rsid w:val="00EA5663"/>
    <w:rsid w:val="00EB200E"/>
    <w:rsid w:val="00EB7BBA"/>
    <w:rsid w:val="00EC39B5"/>
    <w:rsid w:val="00EC6F90"/>
    <w:rsid w:val="00EC7230"/>
    <w:rsid w:val="00ED4D69"/>
    <w:rsid w:val="00EE25DC"/>
    <w:rsid w:val="00EE5925"/>
    <w:rsid w:val="00EF5F31"/>
    <w:rsid w:val="00F02314"/>
    <w:rsid w:val="00F02E65"/>
    <w:rsid w:val="00F11ED6"/>
    <w:rsid w:val="00F25227"/>
    <w:rsid w:val="00F254A7"/>
    <w:rsid w:val="00F27998"/>
    <w:rsid w:val="00F35103"/>
    <w:rsid w:val="00F61B2E"/>
    <w:rsid w:val="00F73A31"/>
    <w:rsid w:val="00F82AA2"/>
    <w:rsid w:val="00F83C32"/>
    <w:rsid w:val="00F83F3A"/>
    <w:rsid w:val="00F93356"/>
    <w:rsid w:val="00F96F4C"/>
    <w:rsid w:val="00FC36FE"/>
    <w:rsid w:val="00FD6F6A"/>
    <w:rsid w:val="00FE4611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D5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customStyle="1" w:styleId="sch-body">
    <w:name w:val="sch-body"/>
    <w:basedOn w:val="Normal"/>
    <w:rsid w:val="00C55A40"/>
    <w:pPr>
      <w:overflowPunct w:val="0"/>
      <w:autoSpaceDE w:val="0"/>
      <w:autoSpaceDN w:val="0"/>
      <w:spacing w:before="1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paragraph" w:customStyle="1" w:styleId="sch-sectionleft">
    <w:name w:val="sch-sectionleft"/>
    <w:basedOn w:val="Normal"/>
    <w:rsid w:val="00C55A40"/>
    <w:pPr>
      <w:keepNext/>
      <w:overflowPunct w:val="0"/>
      <w:autoSpaceDE w:val="0"/>
      <w:autoSpaceDN w:val="0"/>
      <w:spacing w:before="180"/>
      <w:ind w:left="480" w:hanging="4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character" w:customStyle="1" w:styleId="actname">
    <w:name w:val="actname"/>
    <w:rsid w:val="00C55A40"/>
    <w:rPr>
      <w:rFonts w:ascii="Times" w:hAnsi="Times" w:hint="default"/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2E47"/>
    <w:pPr>
      <w:spacing w:after="0" w:line="240" w:lineRule="auto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5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A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A1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A1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E639-2142-494F-BC66-245B98ED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2023-10-27T18:00:00Z</dcterms:created>
  <dcterms:modified xsi:type="dcterms:W3CDTF">2023-10-27T18:01:00Z</dcterms:modified>
</cp:coreProperties>
</file>