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91"/>
      </w:tblGrid>
      <w:tr w:rsidR="009762C1" w14:paraId="18FD1052" w14:textId="77777777" w:rsidTr="00307A2C">
        <w:tc>
          <w:tcPr>
            <w:tcW w:w="11482" w:type="dxa"/>
            <w:shd w:val="clear" w:color="auto" w:fill="000000" w:themeFill="text1"/>
          </w:tcPr>
          <w:p w14:paraId="46C54536" w14:textId="77777777" w:rsidR="009762C1" w:rsidRPr="009762C1" w:rsidRDefault="009762C1" w:rsidP="009762C1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9762C1">
              <w:rPr>
                <w:rFonts w:asciiTheme="minorHAnsi" w:hAnsiTheme="minorHAnsi" w:cstheme="minorHAnsi"/>
                <w:b/>
                <w:sz w:val="44"/>
                <w:szCs w:val="44"/>
              </w:rPr>
              <w:t>COURT OF APPEAL FOR BRITISH COLUMBIA</w:t>
            </w:r>
          </w:p>
        </w:tc>
      </w:tr>
    </w:tbl>
    <w:p w14:paraId="3F67DC40" w14:textId="77777777" w:rsidR="00260D51" w:rsidRPr="009762C1" w:rsidRDefault="00260D51" w:rsidP="009762C1"/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2455"/>
        <w:gridCol w:w="7893"/>
      </w:tblGrid>
      <w:tr w:rsidR="00260D51" w14:paraId="7FD18102" w14:textId="77777777" w:rsidTr="00157BC7">
        <w:trPr>
          <w:trHeight w:val="1008"/>
        </w:trPr>
        <w:tc>
          <w:tcPr>
            <w:tcW w:w="2455" w:type="dxa"/>
            <w:shd w:val="clear" w:color="auto" w:fill="000000" w:themeFill="text1"/>
            <w:vAlign w:val="center"/>
          </w:tcPr>
          <w:p w14:paraId="0E796183" w14:textId="77777777" w:rsidR="00260D51" w:rsidRPr="00260D51" w:rsidRDefault="00260D51" w:rsidP="00301542">
            <w:pPr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260D51"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FORM </w:t>
            </w:r>
            <w:r w:rsidR="00301542">
              <w:rPr>
                <w:rFonts w:asciiTheme="minorHAnsi" w:hAnsiTheme="minorHAnsi" w:cstheme="minorHAnsi"/>
                <w:b/>
                <w:sz w:val="56"/>
                <w:szCs w:val="56"/>
              </w:rPr>
              <w:t>8</w:t>
            </w:r>
          </w:p>
        </w:tc>
        <w:tc>
          <w:tcPr>
            <w:tcW w:w="7893" w:type="dxa"/>
          </w:tcPr>
          <w:p w14:paraId="619EA565" w14:textId="0DB2D916" w:rsidR="00260D51" w:rsidRPr="00260D51" w:rsidRDefault="00260D51" w:rsidP="00260D51">
            <w:pPr>
              <w:spacing w:before="317"/>
              <w:ind w:left="80"/>
              <w:rPr>
                <w:rFonts w:asciiTheme="minorHAnsi" w:hAnsiTheme="minorHAnsi" w:cstheme="minorHAnsi"/>
                <w:b/>
                <w:sz w:val="36"/>
              </w:rPr>
            </w:pPr>
            <w:r w:rsidRPr="00260D51">
              <w:rPr>
                <w:rFonts w:asciiTheme="minorHAnsi" w:hAnsiTheme="minorHAnsi" w:cstheme="minorHAnsi"/>
                <w:b/>
                <w:w w:val="110"/>
                <w:sz w:val="36"/>
              </w:rPr>
              <w:t>NOTICE OF APP</w:t>
            </w:r>
            <w:r w:rsidR="00FE3887">
              <w:rPr>
                <w:rFonts w:asciiTheme="minorHAnsi" w:hAnsiTheme="minorHAnsi" w:cstheme="minorHAnsi"/>
                <w:b/>
                <w:w w:val="110"/>
                <w:sz w:val="36"/>
              </w:rPr>
              <w:t>LICATION</w:t>
            </w:r>
            <w:r w:rsidR="00E11546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 TO VARY </w:t>
            </w:r>
            <w:r w:rsidR="00191699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OR CANCEL </w:t>
            </w:r>
            <w:r w:rsidR="00E11546">
              <w:rPr>
                <w:rFonts w:asciiTheme="minorHAnsi" w:hAnsiTheme="minorHAnsi" w:cstheme="minorHAnsi"/>
                <w:b/>
                <w:w w:val="110"/>
                <w:sz w:val="36"/>
              </w:rPr>
              <w:t>AN ORDER OF A JUSTICE</w:t>
            </w:r>
            <w:r w:rsidR="00747F70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 </w:t>
            </w:r>
            <w:r w:rsidR="00776F27" w:rsidRPr="00635CFD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(</w:t>
            </w:r>
            <w:r w:rsidR="00747F70" w:rsidRPr="00635CFD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RULE</w:t>
            </w:r>
            <w:r w:rsidR="00301542" w:rsidRPr="00635CFD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 xml:space="preserve"> </w:t>
            </w:r>
            <w:r w:rsidR="00035E6B" w:rsidRPr="00635CFD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62</w:t>
            </w:r>
            <w:r w:rsidR="00301542" w:rsidRPr="00635CFD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(</w:t>
            </w:r>
            <w:r w:rsidR="000D7A22" w:rsidRPr="00635CFD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2</w:t>
            </w:r>
            <w:proofErr w:type="gramStart"/>
            <w:r w:rsidR="00301542" w:rsidRPr="00635CFD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)</w:t>
            </w:r>
            <w:r w:rsidR="00776F27" w:rsidRPr="00635CFD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 xml:space="preserve"> )</w:t>
            </w:r>
            <w:proofErr w:type="gramEnd"/>
          </w:p>
          <w:p w14:paraId="1E3C067C" w14:textId="77777777" w:rsidR="00260D51" w:rsidRDefault="00260D51" w:rsidP="009762C1"/>
        </w:tc>
      </w:tr>
    </w:tbl>
    <w:p w14:paraId="234F323F" w14:textId="77777777" w:rsidR="00075191" w:rsidRPr="009762C1" w:rsidRDefault="00075191" w:rsidP="009762C1"/>
    <w:tbl>
      <w:tblPr>
        <w:tblStyle w:val="TableGrid"/>
        <w:tblW w:w="10348" w:type="dxa"/>
        <w:tblInd w:w="13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9"/>
        <w:gridCol w:w="3532"/>
        <w:gridCol w:w="3827"/>
      </w:tblGrid>
      <w:tr w:rsidR="00E95307" w14:paraId="38EA4E5E" w14:textId="77777777" w:rsidTr="00157BC7">
        <w:trPr>
          <w:trHeight w:val="2618"/>
        </w:trPr>
        <w:tc>
          <w:tcPr>
            <w:tcW w:w="2989" w:type="dxa"/>
            <w:tcBorders>
              <w:bottom w:val="nil"/>
              <w:right w:val="nil"/>
            </w:tcBorders>
            <w:vAlign w:val="center"/>
          </w:tcPr>
          <w:p w14:paraId="304772EE" w14:textId="77777777" w:rsidR="00BB4438" w:rsidRDefault="00A202E2" w:rsidP="00FE388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D49357D" wp14:editId="2F4514DA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-70485</wp:posOffset>
                      </wp:positionV>
                      <wp:extent cx="1654175" cy="1557655"/>
                      <wp:effectExtent l="0" t="0" r="0" b="444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4175" cy="155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56E930" w14:textId="77777777" w:rsidR="006F0BFF" w:rsidRDefault="006F0BFF">
                                  <w:r>
                                    <w:rPr>
                                      <w:noProof/>
                                      <w:lang w:eastAsia="en-CA"/>
                                    </w:rPr>
                                    <w:drawing>
                                      <wp:inline distT="0" distB="0" distL="0" distR="0" wp14:anchorId="774C5054" wp14:editId="45B2AD50">
                                        <wp:extent cx="1438275" cy="1459865"/>
                                        <wp:effectExtent l="0" t="0" r="9525" b="698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square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8275" cy="1459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935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7.85pt;margin-top:-5.55pt;width:130.25pt;height:122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" filled="f" stroked="f" strokeweight=".5pt">
                      <v:textbox>
                        <w:txbxContent>
                          <w:p w14:paraId="1C56E930" w14:textId="77777777" w:rsidR="006F0BFF" w:rsidRDefault="006F0BFF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74C5054" wp14:editId="45B2AD50">
                                  <wp:extent cx="1438275" cy="1459865"/>
                                  <wp:effectExtent l="0" t="0" r="9525" b="698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squar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1459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0D859" w14:textId="77777777" w:rsidR="00BB4438" w:rsidRPr="00DF0633" w:rsidRDefault="00FC36FE" w:rsidP="00DF063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br/>
            </w:r>
            <w:r w:rsidR="00BB4438" w:rsidRPr="00DF0633">
              <w:rPr>
                <w:rFonts w:asciiTheme="minorHAnsi" w:hAnsiTheme="minorHAnsi" w:cstheme="minorHAnsi"/>
                <w:w w:val="105"/>
                <w:sz w:val="20"/>
              </w:rPr>
              <w:t>Court of Appeal File No</w:t>
            </w:r>
            <w:r w:rsidR="00BB4438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489789" w14:textId="7F4534AF" w:rsidR="00BB4438" w:rsidRDefault="001A50AF" w:rsidP="009762C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23A9A44" wp14:editId="5AD47C49">
                      <wp:simplePos x="0" y="0"/>
                      <wp:positionH relativeFrom="margin">
                        <wp:posOffset>49530</wp:posOffset>
                      </wp:positionH>
                      <wp:positionV relativeFrom="margin">
                        <wp:posOffset>22225</wp:posOffset>
                      </wp:positionV>
                      <wp:extent cx="2257425" cy="445770"/>
                      <wp:effectExtent l="0" t="0" r="28575" b="11430"/>
                      <wp:wrapTopAndBottom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751C8" w14:textId="77777777" w:rsidR="00FC36FE" w:rsidRPr="000D469C" w:rsidRDefault="00FC36FE" w:rsidP="00FC36F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A9A44" id="Text Box 2" o:spid="_x0000_s1027" type="#_x0000_t202" style="position:absolute;margin-left:3.9pt;margin-top:1.75pt;width:177.75pt;height:35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">
                      <v:textbox>
                        <w:txbxContent>
                          <w:p w14:paraId="777751C8" w14:textId="77777777" w:rsidR="00FC36FE" w:rsidRPr="000D469C" w:rsidRDefault="00FC36FE" w:rsidP="00FC36FE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157BC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11C75A" wp14:editId="7E79A28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706755</wp:posOffset>
                      </wp:positionV>
                      <wp:extent cx="2524125" cy="413385"/>
                      <wp:effectExtent l="0" t="0" r="0" b="571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413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6CA8B7" w14:textId="359F0D08" w:rsidR="00E95307" w:rsidRPr="00B621B1" w:rsidRDefault="00E95307" w:rsidP="007F2373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621B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file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number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can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be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spacing w:val="-26"/>
                                      <w:w w:val="105"/>
                                    </w:rPr>
                                    <w:t xml:space="preserve"> 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found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on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upper 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right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corner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Notice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621B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3191487A" w14:textId="77777777" w:rsidR="00E95307" w:rsidRDefault="00E953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1C75A" id="Text Box 18" o:spid="_x0000_s1028" type="#_x0000_t202" style="position:absolute;margin-left:-5.7pt;margin-top:55.65pt;width:198.75pt;height: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" filled="f" stroked="f" strokeweight=".5pt">
                      <v:textbox>
                        <w:txbxContent>
                          <w:p w14:paraId="266CA8B7" w14:textId="359F0D08" w:rsidR="00E95307" w:rsidRPr="00B621B1" w:rsidRDefault="00E95307" w:rsidP="007F2373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621B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file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number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can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be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found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on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upper 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right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corner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Notice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621B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3191487A" w14:textId="77777777" w:rsidR="00E95307" w:rsidRDefault="00E95307"/>
                        </w:txbxContent>
                      </v:textbox>
                    </v:shape>
                  </w:pict>
                </mc:Fallback>
              </mc:AlternateContent>
            </w:r>
            <w:r w:rsidR="00157BC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A1C061" wp14:editId="52A4270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506730</wp:posOffset>
                      </wp:positionV>
                      <wp:extent cx="2371725" cy="635635"/>
                      <wp:effectExtent l="0" t="0" r="28575" b="12065"/>
                      <wp:wrapNone/>
                      <wp:docPr id="14" name="Up Arrow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635635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25CEC6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Up Arrow Callout 14" o:spid="_x0000_s1026" type="#_x0000_t79" style="position:absolute;margin-left:-4.95pt;margin-top:39.9pt;width:186.75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" adj="7565,9353,5400,10076" fillcolor="#f2f2f2 [3052]" strokecolor="#f2f2f2 [3052]" strokeweight="2pt"/>
                  </w:pict>
                </mc:Fallback>
              </mc:AlternateContent>
            </w:r>
            <w:r w:rsidR="00970B2B">
              <w:fldChar w:fldCharType="begin"/>
            </w:r>
            <w:r w:rsidR="00970B2B">
              <w:instrText xml:space="preserve"> AUTOTEXT  " Simple Text Box"  \* MERGEFORMAT </w:instrText>
            </w:r>
            <w:r w:rsidR="00970B2B">
              <w:fldChar w:fldCharType="end"/>
            </w:r>
          </w:p>
        </w:tc>
      </w:tr>
      <w:tr w:rsidR="00A202E2" w14:paraId="50115772" w14:textId="77777777" w:rsidTr="00157BC7">
        <w:trPr>
          <w:trHeight w:val="360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0FCD3FB2" w14:textId="77777777" w:rsidR="00A202E2" w:rsidRPr="00A202E2" w:rsidRDefault="00A202E2" w:rsidP="00A202E2">
            <w:pPr>
              <w:rPr>
                <w:rFonts w:asciiTheme="minorHAnsi" w:hAnsiTheme="minorHAnsi" w:cstheme="minorHAnsi"/>
                <w:noProof/>
                <w:sz w:val="22"/>
                <w:lang w:eastAsia="en-CA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</w:t>
            </w:r>
            <w:r w:rsidRPr="00826F05">
              <w:rPr>
                <w:rFonts w:asciiTheme="minorHAnsi" w:hAnsiTheme="minorHAnsi" w:cstheme="minorHAnsi"/>
                <w:b/>
              </w:rPr>
              <w:t>PARTIES TO THE APPEAL</w:t>
            </w:r>
          </w:p>
        </w:tc>
      </w:tr>
      <w:tr w:rsidR="00EF3E91" w14:paraId="156140DA" w14:textId="77777777" w:rsidTr="00157BC7">
        <w:trPr>
          <w:trHeight w:val="143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548AB4" w14:textId="77777777" w:rsidR="00EF3E91" w:rsidRPr="00A202E2" w:rsidRDefault="00EF3E91" w:rsidP="00FE3887">
            <w:pPr>
              <w:jc w:val="center"/>
              <w:rPr>
                <w:rFonts w:asciiTheme="minorHAnsi" w:hAnsiTheme="minorHAnsi" w:cstheme="minorHAnsi"/>
                <w:noProof/>
                <w:sz w:val="22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7638A31B" wp14:editId="083DCA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1783715" cy="658495"/>
                      <wp:effectExtent l="0" t="38100" r="45085" b="65405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715" cy="658495"/>
                                <a:chOff x="2142448" y="142711"/>
                                <a:chExt cx="1784223" cy="290906"/>
                              </a:xfrm>
                            </wpg:grpSpPr>
                            <wps:wsp>
                              <wps:cNvPr id="64" name="Right Arrow 64"/>
                              <wps:cNvSpPr/>
                              <wps:spPr>
                                <a:xfrm>
                                  <a:off x="2252176" y="142711"/>
                                  <a:ext cx="1674495" cy="290906"/>
                                </a:xfrm>
                                <a:prstGeom prst="rightArrow">
                                  <a:avLst>
                                    <a:gd name="adj1" fmla="val 91035"/>
                                    <a:gd name="adj2" fmla="val 24665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Text Box 65"/>
                              <wps:cNvSpPr txBox="1"/>
                              <wps:spPr>
                                <a:xfrm>
                                  <a:off x="2142448" y="147780"/>
                                  <a:ext cx="1609090" cy="285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CB69F03" w14:textId="4C6ADE59" w:rsidR="00EF3E91" w:rsidRPr="003419DA" w:rsidRDefault="00EF3E91" w:rsidP="00EF3E91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E5F4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Appellant(s)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F30A2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List the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name(s) of the appellant(s) named on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  <w:t>Form 1: Notice of Appeal</w:t>
                                    </w:r>
                                    <w:r w:rsidR="00776F27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38A31B" id="Group 63" o:spid="_x0000_s1029" style="position:absolute;left:0;text-align:left;margin-left:0;margin-top:3.5pt;width:140.45pt;height:51.85pt;z-index:251799552;mso-width-relative:margin;mso-height-relative:margin" coordorigin="21424,1427" coordsize="17842,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64" o:spid="_x0000_s1030" type="#_x0000_t13" style="position:absolute;left:22521;top:1427;width:16745;height:2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" adj="20674,968" fillcolor="#f2f2f2 [3052]" strokecolor="#f2f2f2 [3052]" strokeweight="2pt"/>
                      <v:shape id="Text Box 65" o:spid="_x0000_s1031" type="#_x0000_t202" style="position:absolute;left:21424;top:1477;width:16091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  <v:textbox>
                          <w:txbxContent>
                            <w:p w14:paraId="2CB69F03" w14:textId="4C6ADE59" w:rsidR="00EF3E91" w:rsidRPr="003419DA" w:rsidRDefault="00EF3E91" w:rsidP="00EF3E91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E5F46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Appellant(s)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Pr="00F30A2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List the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name(s) of the appellant(s) named on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  <w:t>Form 1: Notice of Appeal</w:t>
                              </w:r>
                              <w:r w:rsidR="00776F27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W w:w="7156" w:type="dxa"/>
              <w:tblLayout w:type="fixed"/>
              <w:tblLook w:val="04A0" w:firstRow="1" w:lastRow="0" w:firstColumn="1" w:lastColumn="0" w:noHBand="0" w:noVBand="1"/>
            </w:tblPr>
            <w:tblGrid>
              <w:gridCol w:w="7156"/>
            </w:tblGrid>
            <w:tr w:rsidR="00EF3E91" w14:paraId="676C9240" w14:textId="77777777" w:rsidTr="00473CFB">
              <w:trPr>
                <w:trHeight w:val="1655"/>
              </w:trPr>
              <w:tc>
                <w:tcPr>
                  <w:tcW w:w="7156" w:type="dxa"/>
                </w:tcPr>
                <w:p w14:paraId="7A59F082" w14:textId="77777777" w:rsidR="00EF3E91" w:rsidRDefault="00EF3E91" w:rsidP="00A202E2">
                  <w:pPr>
                    <w:rPr>
                      <w:rFonts w:asciiTheme="minorHAnsi" w:hAnsiTheme="minorHAnsi" w:cstheme="minorHAnsi"/>
                      <w:noProof/>
                      <w:sz w:val="22"/>
                      <w:lang w:eastAsia="en-CA"/>
                    </w:rPr>
                  </w:pPr>
                </w:p>
              </w:tc>
            </w:tr>
          </w:tbl>
          <w:p w14:paraId="4B339829" w14:textId="77777777" w:rsidR="00EF3E91" w:rsidRPr="00A202E2" w:rsidRDefault="00EF3E91" w:rsidP="00A202E2">
            <w:pPr>
              <w:rPr>
                <w:rFonts w:asciiTheme="minorHAnsi" w:hAnsiTheme="minorHAnsi" w:cstheme="minorHAnsi"/>
                <w:noProof/>
                <w:sz w:val="22"/>
                <w:lang w:eastAsia="en-CA"/>
              </w:rPr>
            </w:pPr>
          </w:p>
        </w:tc>
      </w:tr>
      <w:tr w:rsidR="00EF3E91" w14:paraId="0DF729BA" w14:textId="77777777" w:rsidTr="00157BC7">
        <w:trPr>
          <w:trHeight w:val="260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1AA82" w14:textId="77777777" w:rsidR="00EF3E91" w:rsidRPr="00A202E2" w:rsidRDefault="00EF3E91" w:rsidP="00A202E2">
            <w:pPr>
              <w:rPr>
                <w:rFonts w:asciiTheme="minorHAnsi" w:hAnsiTheme="minorHAnsi" w:cstheme="minorHAnsi"/>
                <w:noProof/>
                <w:sz w:val="22"/>
                <w:lang w:eastAsia="en-CA"/>
              </w:rPr>
            </w:pPr>
          </w:p>
        </w:tc>
      </w:tr>
      <w:tr w:rsidR="00EF3E91" w14:paraId="2A11DF73" w14:textId="77777777" w:rsidTr="00157BC7">
        <w:trPr>
          <w:trHeight w:val="1502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0878A5" w14:textId="77777777" w:rsidR="00EF3E91" w:rsidRPr="00A202E2" w:rsidRDefault="00EF3E91" w:rsidP="00FE3887">
            <w:pPr>
              <w:jc w:val="center"/>
              <w:rPr>
                <w:rFonts w:asciiTheme="minorHAnsi" w:hAnsiTheme="minorHAnsi" w:cstheme="minorHAnsi"/>
                <w:noProof/>
                <w:sz w:val="22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382EB7E7" wp14:editId="45870DB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65405</wp:posOffset>
                      </wp:positionV>
                      <wp:extent cx="1823720" cy="691515"/>
                      <wp:effectExtent l="0" t="38100" r="43180" b="51435"/>
                      <wp:wrapNone/>
                      <wp:docPr id="174" name="Group 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3720" cy="691515"/>
                                <a:chOff x="16236" y="8049"/>
                                <a:chExt cx="1824452" cy="517498"/>
                              </a:xfrm>
                            </wpg:grpSpPr>
                            <wps:wsp>
                              <wps:cNvPr id="175" name="Right Arrow 175"/>
                              <wps:cNvSpPr/>
                              <wps:spPr>
                                <a:xfrm>
                                  <a:off x="109725" y="8049"/>
                                  <a:ext cx="1730963" cy="517498"/>
                                </a:xfrm>
                                <a:prstGeom prst="rightArrow">
                                  <a:avLst>
                                    <a:gd name="adj1" fmla="val 89272"/>
                                    <a:gd name="adj2" fmla="val 28847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Text Box 176"/>
                              <wps:cNvSpPr txBox="1"/>
                              <wps:spPr>
                                <a:xfrm>
                                  <a:off x="16236" y="48989"/>
                                  <a:ext cx="1643933" cy="4762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77A95FC" w14:textId="3AE0E83B" w:rsidR="00EF3E91" w:rsidRPr="003419DA" w:rsidRDefault="00EF3E91" w:rsidP="00EF3E91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E5F4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Respondent(s)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F30A2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List the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name(s) of the respondent(s) named on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  <w:t>Form 1: Notice of Appeal</w:t>
                                    </w:r>
                                    <w:r w:rsidR="00776F27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2EB7E7" id="Group 174" o:spid="_x0000_s1032" style="position:absolute;left:0;text-align:left;margin-left:-.35pt;margin-top:5.15pt;width:143.6pt;height:54.45pt;z-index:251801600;mso-width-relative:margin;mso-height-relative:margin" coordorigin="162,80" coordsize="18244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">
                      <v:shape id="Right Arrow 175" o:spid="_x0000_s1033" type="#_x0000_t13" style="position:absolute;left:1097;top:80;width:17309;height:5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" adj="19737,1159" fillcolor="#f2f2f2 [3052]" strokecolor="#f2f2f2 [3052]" strokeweight="2pt"/>
                      <v:shape id="Text Box 176" o:spid="_x0000_s1034" type="#_x0000_t202" style="position:absolute;left:162;top:489;width:16439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          <v:textbox>
                          <w:txbxContent>
                            <w:p w14:paraId="777A95FC" w14:textId="3AE0E83B" w:rsidR="00EF3E91" w:rsidRPr="003419DA" w:rsidRDefault="00EF3E91" w:rsidP="00EF3E91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E5F46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Respondent(s)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Pr="00F30A2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List the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name(s) of the respondent(s) named on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  <w:t>Form 1: Notice of Appeal</w:t>
                              </w:r>
                              <w:r w:rsidR="00776F27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W w:w="7168" w:type="dxa"/>
              <w:tblLayout w:type="fixed"/>
              <w:tblLook w:val="04A0" w:firstRow="1" w:lastRow="0" w:firstColumn="1" w:lastColumn="0" w:noHBand="0" w:noVBand="1"/>
            </w:tblPr>
            <w:tblGrid>
              <w:gridCol w:w="7168"/>
            </w:tblGrid>
            <w:tr w:rsidR="00EF3E91" w14:paraId="2A42F96C" w14:textId="77777777" w:rsidTr="00473CFB">
              <w:trPr>
                <w:trHeight w:val="1671"/>
              </w:trPr>
              <w:tc>
                <w:tcPr>
                  <w:tcW w:w="7168" w:type="dxa"/>
                </w:tcPr>
                <w:p w14:paraId="06093500" w14:textId="74410395" w:rsidR="00EF3E91" w:rsidRDefault="00EF3E91" w:rsidP="00A202E2">
                  <w:pPr>
                    <w:rPr>
                      <w:rFonts w:asciiTheme="minorHAnsi" w:hAnsiTheme="minorHAnsi" w:cstheme="minorHAnsi"/>
                      <w:noProof/>
                      <w:sz w:val="22"/>
                      <w:lang w:eastAsia="en-CA"/>
                    </w:rPr>
                  </w:pPr>
                </w:p>
              </w:tc>
            </w:tr>
          </w:tbl>
          <w:p w14:paraId="66677574" w14:textId="77777777" w:rsidR="00EF3E91" w:rsidRPr="00A202E2" w:rsidRDefault="00EF3E91" w:rsidP="00A202E2">
            <w:pPr>
              <w:rPr>
                <w:rFonts w:asciiTheme="minorHAnsi" w:hAnsiTheme="minorHAnsi" w:cstheme="minorHAnsi"/>
                <w:noProof/>
                <w:sz w:val="22"/>
                <w:lang w:eastAsia="en-CA"/>
              </w:rPr>
            </w:pPr>
          </w:p>
        </w:tc>
      </w:tr>
      <w:tr w:rsidR="00EF3E91" w14:paraId="031282A8" w14:textId="77777777" w:rsidTr="00157BC7">
        <w:trPr>
          <w:trHeight w:val="2116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FF5E" w14:textId="7D335214" w:rsidR="00EF3E91" w:rsidRPr="00A202E2" w:rsidRDefault="00947719" w:rsidP="00A202E2">
            <w:pPr>
              <w:rPr>
                <w:rFonts w:asciiTheme="minorHAnsi" w:hAnsiTheme="minorHAnsi" w:cstheme="minorHAnsi"/>
                <w:noProof/>
                <w:sz w:val="22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9FD4C99" wp14:editId="6927121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69215</wp:posOffset>
                      </wp:positionV>
                      <wp:extent cx="6467475" cy="1152525"/>
                      <wp:effectExtent l="0" t="0" r="9525" b="9525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747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FAC072" w14:textId="65885B92" w:rsidR="00804706" w:rsidRPr="00381CE7" w:rsidRDefault="00804706" w:rsidP="0080470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F01F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To the </w:t>
                                  </w:r>
                                  <w:r w:rsidR="00635CF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person(s)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Pr="003F01F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ling the application</w:t>
                                  </w:r>
                                  <w:r w:rsidR="00381CE7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(the </w:t>
                                  </w:r>
                                  <w:r w:rsidR="00381CE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applicant</w:t>
                                  </w:r>
                                  <w:r w:rsidR="00381CE7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):</w:t>
                                  </w:r>
                                </w:p>
                                <w:p w14:paraId="17B5C536" w14:textId="77777777" w:rsidR="00804706" w:rsidRDefault="00804706" w:rsidP="0080470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5B5C65" w14:textId="40AB22E9" w:rsidR="00804706" w:rsidRDefault="00A2353E" w:rsidP="00804706">
                                  <w:pP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An application to vary </w:t>
                                  </w:r>
                                  <w:r w:rsidR="0019169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or cancel an order of a justice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is heard by a division of the court. Contact the court</w:t>
                                  </w:r>
                                  <w:r w:rsidR="00804706"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 scheduler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 to obtain an application hearing date</w:t>
                                  </w:r>
                                  <w:r w:rsidR="00804706"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="00947719"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and time</w:t>
                                  </w:r>
                                  <w:r w:rsidR="00804706"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52F455DF" w14:textId="77777777" w:rsidR="00804706" w:rsidRDefault="00804706" w:rsidP="00804706">
                                  <w:pP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14:paraId="4BE208E1" w14:textId="061D28CC" w:rsidR="00804706" w:rsidRPr="00947719" w:rsidRDefault="00804706" w:rsidP="00804706">
                                  <w:pP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Communicate with the other</w:t>
                                  </w:r>
                                  <w:r w:rsidR="00635CFD">
                                    <w:rPr>
                                      <w:rFonts w:ascii="Calibri"/>
                                      <w:sz w:val="20"/>
                                    </w:rPr>
                                    <w:t xml:space="preserve"> </w:t>
                                  </w:r>
                                  <w:r w:rsidR="00511C56">
                                    <w:rPr>
                                      <w:rFonts w:ascii="Calibri"/>
                                      <w:sz w:val="20"/>
                                    </w:rPr>
                                    <w:t xml:space="preserve">person(s)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 xml:space="preserve">to ensure they are available on the requested date. </w:t>
                                  </w:r>
                                  <w:r w:rsidR="00A2353E">
                                    <w:rPr>
                                      <w:rFonts w:ascii="Calibri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pplications</w:t>
                                  </w:r>
                                  <w:r w:rsidR="00A2353E">
                                    <w:rPr>
                                      <w:rFonts w:ascii="Calibri"/>
                                      <w:sz w:val="20"/>
                                    </w:rPr>
                                    <w:t xml:space="preserve"> to vary </w:t>
                                  </w:r>
                                  <w:r w:rsidR="00F35147">
                                    <w:rPr>
                                      <w:rFonts w:ascii="Calibri"/>
                                      <w:sz w:val="20"/>
                                    </w:rPr>
                                    <w:t xml:space="preserve">or cancel </w:t>
                                  </w:r>
                                  <w:r w:rsidR="00A2353E">
                                    <w:rPr>
                                      <w:rFonts w:ascii="Calibri"/>
                                      <w:sz w:val="20"/>
                                    </w:rPr>
                                    <w:t>are to be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 xml:space="preserve"> no more than 30 minutes.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D4C99" id="Text Box 95" o:spid="_x0000_s1035" type="#_x0000_t202" style="position:absolute;margin-left:-1pt;margin-top:5.45pt;width:509.25pt;height:90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" fillcolor="#f2f2f2 [3052]" stroked="f" strokeweight=".5pt">
                      <v:textbox>
                        <w:txbxContent>
                          <w:p w14:paraId="7DFAC072" w14:textId="65885B92" w:rsidR="00804706" w:rsidRPr="00381CE7" w:rsidRDefault="00804706" w:rsidP="0080470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F01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r w:rsidR="00635CF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person(s)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fi</w:t>
                            </w:r>
                            <w:r w:rsidRPr="003F01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ling the application</w:t>
                            </w:r>
                            <w:r w:rsidR="00381CE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(the </w:t>
                            </w:r>
                            <w:r w:rsidR="00381CE7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applicant</w:t>
                            </w:r>
                            <w:r w:rsidR="00381CE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14:paraId="17B5C536" w14:textId="77777777" w:rsidR="00804706" w:rsidRDefault="00804706" w:rsidP="0080470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5B5C65" w14:textId="40AB22E9" w:rsidR="00804706" w:rsidRDefault="00A2353E" w:rsidP="00804706">
                            <w:pPr>
                              <w:rPr>
                                <w:rFonts w:ascii="Calibri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An application to vary </w:t>
                            </w:r>
                            <w:r w:rsidR="0019169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or cancel an order of a justice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is heard by a division of the court. Contact the court</w:t>
                            </w:r>
                            <w:r w:rsidR="00804706"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 scheduler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 to obtain an application hearing date</w:t>
                            </w:r>
                            <w:r w:rsidR="00804706"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947719">
                              <w:rPr>
                                <w:rFonts w:ascii="Calibri"/>
                                <w:w w:val="105"/>
                                <w:sz w:val="20"/>
                              </w:rPr>
                              <w:t>and time</w:t>
                            </w:r>
                            <w:r w:rsidR="00804706">
                              <w:rPr>
                                <w:rFonts w:ascii="Calibri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52F455DF" w14:textId="77777777" w:rsidR="00804706" w:rsidRDefault="00804706" w:rsidP="00804706">
                            <w:pPr>
                              <w:rPr>
                                <w:rFonts w:ascii="Calibri"/>
                                <w:w w:val="105"/>
                                <w:sz w:val="20"/>
                              </w:rPr>
                            </w:pPr>
                          </w:p>
                          <w:p w14:paraId="4BE208E1" w14:textId="061D28CC" w:rsidR="00804706" w:rsidRPr="00947719" w:rsidRDefault="00804706" w:rsidP="00804706">
                            <w:pPr>
                              <w:rPr>
                                <w:rFonts w:ascii="Calibri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Communicate with the other</w:t>
                            </w:r>
                            <w:r w:rsidR="00635CFD"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 w:rsidR="00511C56">
                              <w:rPr>
                                <w:rFonts w:ascii="Calibri"/>
                                <w:sz w:val="20"/>
                              </w:rPr>
                              <w:t xml:space="preserve">person(s)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to ensure they are available on the requested date. </w:t>
                            </w:r>
                            <w:r w:rsidR="00A2353E">
                              <w:rPr>
                                <w:rFonts w:asci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pplications</w:t>
                            </w:r>
                            <w:r w:rsidR="00A2353E">
                              <w:rPr>
                                <w:rFonts w:ascii="Calibri"/>
                                <w:sz w:val="20"/>
                              </w:rPr>
                              <w:t xml:space="preserve"> to vary </w:t>
                            </w:r>
                            <w:r w:rsidR="00F35147">
                              <w:rPr>
                                <w:rFonts w:ascii="Calibri"/>
                                <w:sz w:val="20"/>
                              </w:rPr>
                              <w:t xml:space="preserve">or cancel </w:t>
                            </w:r>
                            <w:r w:rsidR="00A2353E">
                              <w:rPr>
                                <w:rFonts w:ascii="Calibri"/>
                                <w:sz w:val="20"/>
                              </w:rPr>
                              <w:t>are to be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no more than 30 minutes.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82B21C6" w14:textId="13BC6EC3" w:rsidR="007A333D" w:rsidRDefault="007A333D" w:rsidP="009762C1"/>
    <w:tbl>
      <w:tblPr>
        <w:tblStyle w:val="TableGrid"/>
        <w:tblW w:w="0" w:type="auto"/>
        <w:tblInd w:w="1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93"/>
        <w:gridCol w:w="7255"/>
      </w:tblGrid>
      <w:tr w:rsidR="00465FFD" w14:paraId="103D2C1C" w14:textId="77777777" w:rsidTr="00157BC7">
        <w:trPr>
          <w:trHeight w:val="1313"/>
        </w:trPr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B925C" w14:textId="3EF1F0A1" w:rsidR="00465FFD" w:rsidRDefault="00635CFD" w:rsidP="009762C1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1EE0B90" wp14:editId="0BD1C89B">
                      <wp:simplePos x="0" y="0"/>
                      <wp:positionH relativeFrom="column">
                        <wp:posOffset>-46354</wp:posOffset>
                      </wp:positionH>
                      <wp:positionV relativeFrom="paragraph">
                        <wp:posOffset>24765</wp:posOffset>
                      </wp:positionV>
                      <wp:extent cx="1830704" cy="1032444"/>
                      <wp:effectExtent l="0" t="19050" r="36830" b="0"/>
                      <wp:wrapNone/>
                      <wp:docPr id="84" name="Group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0704" cy="1032444"/>
                                <a:chOff x="-47056" y="0"/>
                                <a:chExt cx="1831279" cy="615829"/>
                              </a:xfrm>
                            </wpg:grpSpPr>
                            <wps:wsp>
                              <wps:cNvPr id="85" name="Right Arrow 85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Text Box 86"/>
                              <wps:cNvSpPr txBox="1"/>
                              <wps:spPr>
                                <a:xfrm>
                                  <a:off x="-47056" y="63896"/>
                                  <a:ext cx="1486367" cy="551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FF4B53" w14:textId="03AF1D9C" w:rsidR="00776F27" w:rsidRDefault="00747F70" w:rsidP="00513F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0D7A22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Name</w:t>
                                    </w:r>
                                    <w:r w:rsidR="00513FF2" w:rsidRPr="000D7A22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of </w:t>
                                    </w:r>
                                    <w:r w:rsidR="00635CFD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person(s) </w:t>
                                    </w:r>
                                    <w:r w:rsidR="00197C5D" w:rsidRPr="000D7A22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bringing </w:t>
                                    </w:r>
                                    <w:r w:rsidR="00944277" w:rsidRPr="000D7A22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the application</w:t>
                                    </w:r>
                                    <w:r w:rsidRPr="000D7A22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14:paraId="527AF9DA" w14:textId="0598E113" w:rsidR="00513FF2" w:rsidRPr="003419DA" w:rsidRDefault="00747F70" w:rsidP="00513F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0D7A22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Include </w:t>
                                    </w:r>
                                    <w:r w:rsidR="000D7A22" w:rsidRPr="000D7A22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name of </w:t>
                                    </w:r>
                                    <w:r w:rsidRPr="000D7A22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law firm</w:t>
                                    </w:r>
                                    <w:r w:rsidR="000D7A22" w:rsidRPr="000D7A22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if represented.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EE0B90" id="Group 84" o:spid="_x0000_s1036" style="position:absolute;margin-left:-3.65pt;margin-top:1.95pt;width:144.15pt;height:81.3pt;z-index:251746304;mso-width-relative:margin;mso-height-relative:margin" coordorigin="-470" coordsize="18312,6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">
                      <v:shape id="Right Arrow 85" o:spid="_x0000_s1037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" adj="18561,3689" fillcolor="#f2f2f2 [3052]" strokecolor="#f2f2f2 [3052]" strokeweight="2pt"/>
                      <v:shape id="Text Box 86" o:spid="_x0000_s1038" type="#_x0000_t202" style="position:absolute;left:-470;top:638;width:14863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14:paraId="54FF4B53" w14:textId="03AF1D9C" w:rsidR="00776F27" w:rsidRDefault="00747F70" w:rsidP="00513F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D7A2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Name</w:t>
                              </w:r>
                              <w:r w:rsidR="00513FF2" w:rsidRPr="000D7A2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r w:rsidR="00635CFD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person(s) </w:t>
                              </w:r>
                              <w:r w:rsidR="00197C5D" w:rsidRPr="000D7A2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bringing </w:t>
                              </w:r>
                              <w:r w:rsidR="00944277" w:rsidRPr="000D7A2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the application</w:t>
                              </w:r>
                              <w:r w:rsidRPr="000D7A2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527AF9DA" w14:textId="0598E113" w:rsidR="00513FF2" w:rsidRPr="003419DA" w:rsidRDefault="00747F70" w:rsidP="00513F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D7A22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Include </w:t>
                              </w:r>
                              <w:r w:rsidR="000D7A22" w:rsidRPr="000D7A22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name of </w:t>
                              </w:r>
                              <w:r w:rsidRPr="000D7A22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law firm</w:t>
                              </w:r>
                              <w:r w:rsidR="000D7A22" w:rsidRPr="000D7A22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if represented.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55" w:type="dxa"/>
            <w:tcBorders>
              <w:left w:val="single" w:sz="4" w:space="0" w:color="auto"/>
            </w:tcBorders>
          </w:tcPr>
          <w:p w14:paraId="1BEA8D58" w14:textId="77777777" w:rsidR="00611559" w:rsidRPr="00A60B79" w:rsidRDefault="00611559" w:rsidP="00254F7B">
            <w:pPr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</w:pPr>
          </w:p>
        </w:tc>
      </w:tr>
    </w:tbl>
    <w:p w14:paraId="15D1D80F" w14:textId="77777777" w:rsidR="003E3D96" w:rsidRDefault="003E3D96" w:rsidP="009762C1">
      <w:pPr>
        <w:sectPr w:rsidR="003E3D96" w:rsidSect="00157BC7">
          <w:footerReference w:type="default" r:id="rId8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14:paraId="4D86DDAF" w14:textId="478E8C78" w:rsidR="000C61E2" w:rsidRDefault="000C61E2" w:rsidP="009762C1"/>
    <w:p w14:paraId="1BB0D7B4" w14:textId="77777777" w:rsidR="00197C5D" w:rsidRDefault="00197C5D" w:rsidP="009762C1"/>
    <w:p w14:paraId="4DC6B250" w14:textId="7F32F7D8" w:rsidR="00197C5D" w:rsidRDefault="00AF6858" w:rsidP="009762C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615B1D1E" wp14:editId="313FDB53">
                <wp:simplePos x="0" y="0"/>
                <wp:positionH relativeFrom="margin">
                  <wp:posOffset>145415</wp:posOffset>
                </wp:positionH>
                <wp:positionV relativeFrom="paragraph">
                  <wp:posOffset>221615</wp:posOffset>
                </wp:positionV>
                <wp:extent cx="1886584" cy="909955"/>
                <wp:effectExtent l="0" t="19050" r="38100" b="4254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584" cy="909955"/>
                          <a:chOff x="39418" y="0"/>
                          <a:chExt cx="1739555" cy="910317"/>
                        </a:xfrm>
                      </wpg:grpSpPr>
                      <wps:wsp>
                        <wps:cNvPr id="8" name="Right Arrow 76"/>
                        <wps:cNvSpPr/>
                        <wps:spPr>
                          <a:xfrm>
                            <a:off x="156755" y="0"/>
                            <a:ext cx="1622218" cy="910317"/>
                          </a:xfrm>
                          <a:prstGeom prst="rightArrow">
                            <a:avLst>
                              <a:gd name="adj1" fmla="val 65842"/>
                              <a:gd name="adj2" fmla="val 5000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9418" y="168049"/>
                            <a:ext cx="1518628" cy="6637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28EEC8" w14:textId="464F03FF" w:rsidR="0020173D" w:rsidRPr="000D7A22" w:rsidRDefault="0020173D" w:rsidP="0020173D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D7A2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Date the order you are seeking to </w:t>
                              </w:r>
                              <w:proofErr w:type="gramStart"/>
                              <w:r w:rsidRPr="000D7A2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vary</w:t>
                              </w:r>
                              <w:proofErr w:type="gramEnd"/>
                              <w:r w:rsidRPr="000D7A2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91699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or cancel </w:t>
                              </w:r>
                              <w:r w:rsidRPr="000D7A2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was pronounced</w:t>
                              </w:r>
                            </w:p>
                            <w:p w14:paraId="255D2C40" w14:textId="77777777" w:rsidR="0020173D" w:rsidRPr="00C83928" w:rsidRDefault="0020173D" w:rsidP="0020173D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83928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ot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the date the order was entered.</w:t>
                              </w:r>
                            </w:p>
                            <w:p w14:paraId="361F702A" w14:textId="64DCDD76" w:rsidR="0020173D" w:rsidRPr="007E619C" w:rsidRDefault="0020173D" w:rsidP="0020173D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5B1D1E" id="Group 30" o:spid="_x0000_s1039" style="position:absolute;margin-left:11.45pt;margin-top:17.45pt;width:148.55pt;height:71.65pt;z-index:251826176;mso-position-horizontal-relative:margin;mso-width-relative:margin" coordorigin="394" coordsize="17395,9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">
                <v:shape id="Right Arrow 76" o:spid="_x0000_s1040" type="#_x0000_t13" style="position:absolute;left:1567;width:16222;height:9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" adj="15540,3689" fillcolor="#f2f2f2 [3052]" strokecolor="#f2f2f2 [3052]" strokeweight="2pt"/>
                <v:shape id="Text Box 9" o:spid="_x0000_s1041" type="#_x0000_t202" style="position:absolute;left:394;top:1680;width:15186;height: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0828EEC8" w14:textId="464F03FF" w:rsidR="0020173D" w:rsidRPr="000D7A22" w:rsidRDefault="0020173D" w:rsidP="0020173D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D7A22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Date the order you are seeking to </w:t>
                        </w:r>
                        <w:proofErr w:type="gramStart"/>
                        <w:r w:rsidRPr="000D7A22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vary</w:t>
                        </w:r>
                        <w:proofErr w:type="gramEnd"/>
                        <w:r w:rsidRPr="000D7A22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19169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or cancel </w:t>
                        </w:r>
                        <w:r w:rsidRPr="000D7A22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was pronounced</w:t>
                        </w:r>
                      </w:p>
                      <w:p w14:paraId="255D2C40" w14:textId="77777777" w:rsidR="0020173D" w:rsidRPr="00C83928" w:rsidRDefault="0020173D" w:rsidP="0020173D">
                        <w:pPr>
                          <w:jc w:val="right"/>
                          <w:rPr>
                            <w:rFonts w:asciiTheme="minorHAnsi" w:hAnsiTheme="minorHAnsi" w:cstheme="minorHAnsi"/>
                            <w:i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/>
                            <w:color w:val="000000" w:themeColor="text1"/>
                            <w:sz w:val="16"/>
                            <w:szCs w:val="16"/>
                          </w:rPr>
                          <w:t>N</w:t>
                        </w:r>
                        <w:r w:rsidRPr="00C83928">
                          <w:rPr>
                            <w:rFonts w:asciiTheme="minorHAnsi" w:hAnsiTheme="minorHAnsi" w:cstheme="minorHAnsi"/>
                            <w:i/>
                            <w:color w:val="000000" w:themeColor="text1"/>
                            <w:sz w:val="16"/>
                            <w:szCs w:val="16"/>
                          </w:rPr>
                          <w:t>ot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color w:val="000000" w:themeColor="text1"/>
                            <w:sz w:val="16"/>
                            <w:szCs w:val="16"/>
                          </w:rPr>
                          <w:t xml:space="preserve"> the date the order was entered.</w:t>
                        </w:r>
                      </w:p>
                      <w:p w14:paraId="361F702A" w14:textId="64DCDD76" w:rsidR="0020173D" w:rsidRPr="007E619C" w:rsidRDefault="0020173D" w:rsidP="0020173D">
                        <w:pPr>
                          <w:jc w:val="right"/>
                          <w:rPr>
                            <w:rFonts w:asciiTheme="minorHAnsi" w:hAnsiTheme="minorHAnsi" w:cstheme="minorHAnsi"/>
                            <w:i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453"/>
      </w:tblGrid>
      <w:tr w:rsidR="0020173D" w14:paraId="5257EB77" w14:textId="77777777" w:rsidTr="00FB2A2C">
        <w:trPr>
          <w:cantSplit/>
          <w:trHeight w:val="1545"/>
        </w:trPr>
        <w:tc>
          <w:tcPr>
            <w:tcW w:w="2689" w:type="dxa"/>
          </w:tcPr>
          <w:p w14:paraId="4E98AB3B" w14:textId="302A5F6B" w:rsidR="0020173D" w:rsidRDefault="0020173D" w:rsidP="007270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vAlign w:val="center"/>
          </w:tcPr>
          <w:p w14:paraId="51EDC6C2" w14:textId="20E240F9" w:rsidR="0020173D" w:rsidRDefault="0020173D" w:rsidP="007270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565E267A" wp14:editId="6F15EA3F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80010</wp:posOffset>
                      </wp:positionV>
                      <wp:extent cx="1539875" cy="590550"/>
                      <wp:effectExtent l="0" t="19050" r="41275" b="3810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9875" cy="590550"/>
                                <a:chOff x="-24583" y="0"/>
                                <a:chExt cx="1808806" cy="471170"/>
                              </a:xfrm>
                            </wpg:grpSpPr>
                            <wps:wsp>
                              <wps:cNvPr id="17" name="Right Arrow 79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-24583" y="79182"/>
                                  <a:ext cx="1691699" cy="373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E932D9" w14:textId="77777777" w:rsidR="0020173D" w:rsidRPr="000D7A22" w:rsidRDefault="0020173D" w:rsidP="0020173D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0D7A22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Name of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j</w:t>
                                    </w:r>
                                    <w:r w:rsidRPr="000D7A22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ustice who pronounced the </w:t>
                                    </w:r>
                                    <w:proofErr w:type="gramStart"/>
                                    <w:r w:rsidRPr="000D7A22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order</w:t>
                                    </w:r>
                                    <w:proofErr w:type="gramEnd"/>
                                  </w:p>
                                  <w:p w14:paraId="6F1ED0AC" w14:textId="70D8D827" w:rsidR="0020173D" w:rsidRPr="003419DA" w:rsidRDefault="0020173D" w:rsidP="0020173D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E267A" id="Group 16" o:spid="_x0000_s1042" style="position:absolute;left:0;text-align:left;margin-left:112.5pt;margin-top:6.3pt;width:121.25pt;height:46.5pt;z-index:251827200;mso-width-relative:margin;mso-height-relative:margin" coordorigin="-245" coordsize="18088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">
                      <v:shape id="Right Arrow 79" o:spid="_x0000_s1043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" adj="18561,3689" fillcolor="#f2f2f2 [3052]" strokecolor="#f2f2f2 [3052]" strokeweight="2pt"/>
                      <v:shape id="Text Box 19" o:spid="_x0000_s1044" type="#_x0000_t202" style="position:absolute;left:-245;top:791;width:16916;height:3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>
                          <w:txbxContent>
                            <w:p w14:paraId="49E932D9" w14:textId="77777777" w:rsidR="0020173D" w:rsidRPr="000D7A22" w:rsidRDefault="0020173D" w:rsidP="0020173D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D7A2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Name of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j</w:t>
                              </w:r>
                              <w:r w:rsidRPr="000D7A2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ustice who pronounced the </w:t>
                              </w:r>
                              <w:proofErr w:type="gramStart"/>
                              <w:r w:rsidRPr="000D7A2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order</w:t>
                              </w:r>
                              <w:proofErr w:type="gramEnd"/>
                            </w:p>
                            <w:p w14:paraId="6F1ED0AC" w14:textId="70D8D827" w:rsidR="0020173D" w:rsidRPr="003419DA" w:rsidRDefault="0020173D" w:rsidP="0020173D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9EECF87" w14:textId="77DFA9B9" w:rsidR="0020173D" w:rsidRDefault="00AF6858" w:rsidP="007270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30BA82D" wp14:editId="5956F88C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230505</wp:posOffset>
                      </wp:positionV>
                      <wp:extent cx="1428750" cy="339090"/>
                      <wp:effectExtent l="0" t="0" r="19050" b="2286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339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385963" w14:textId="77777777" w:rsidR="0020173D" w:rsidRPr="00E34597" w:rsidRDefault="0020173D" w:rsidP="0020173D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BA82D" id="Text Box 20" o:spid="_x0000_s1045" type="#_x0000_t202" style="position:absolute;left:0;text-align:left;margin-left:-3.4pt;margin-top:18.15pt;width:112.5pt;height:26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" fillcolor="white [3201]" strokeweight=".5pt">
                      <v:textbox inset="0,0,0,0">
                        <w:txbxContent>
                          <w:p w14:paraId="0C385963" w14:textId="77777777" w:rsidR="0020173D" w:rsidRPr="00E34597" w:rsidRDefault="0020173D" w:rsidP="0020173D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095F3338" w14:textId="583B8984" w:rsidR="0020173D" w:rsidRPr="00C21105" w:rsidRDefault="00FB2A2C" w:rsidP="00FB2A2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C602241" wp14:editId="45E568D4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459740</wp:posOffset>
                      </wp:positionV>
                      <wp:extent cx="847725" cy="22860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4A50FF" w14:textId="77777777" w:rsidR="0020173D" w:rsidRPr="009E49D5" w:rsidRDefault="0020173D" w:rsidP="0020173D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9E49D5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02241" id="Text Box 27" o:spid="_x0000_s1046" type="#_x0000_t202" style="position:absolute;left:0;text-align:left;margin-left:21.1pt;margin-top:36.2pt;width:66.75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" filled="f" stroked="f" strokeweight=".5pt">
                      <v:textbox>
                        <w:txbxContent>
                          <w:p w14:paraId="254A50FF" w14:textId="77777777" w:rsidR="0020173D" w:rsidRPr="009E49D5" w:rsidRDefault="0020173D" w:rsidP="0020173D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E49D5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DD/MM/YYYY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297">
              <w:rPr>
                <w:noProof/>
                <w:lang w:eastAsia="en-CA"/>
              </w:rPr>
              <w:drawing>
                <wp:anchor distT="0" distB="0" distL="114300" distR="114300" simplePos="0" relativeHeight="251662335" behindDoc="0" locked="0" layoutInCell="1" allowOverlap="1" wp14:anchorId="69E1D15D" wp14:editId="418FB73E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307340</wp:posOffset>
                  </wp:positionV>
                  <wp:extent cx="1143000" cy="384810"/>
                  <wp:effectExtent l="0" t="0" r="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243CA9FC" w14:textId="77777777" w:rsidR="0020173D" w:rsidRDefault="0020173D" w:rsidP="0072705C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453" w:type="dxa"/>
          </w:tcPr>
          <w:p w14:paraId="4651FCB1" w14:textId="77777777" w:rsidR="0020173D" w:rsidRDefault="0020173D" w:rsidP="0072705C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A8E78EA" wp14:editId="04B2883F">
                      <wp:simplePos x="0" y="0"/>
                      <wp:positionH relativeFrom="column">
                        <wp:posOffset>24947</wp:posOffset>
                      </wp:positionH>
                      <wp:positionV relativeFrom="paragraph">
                        <wp:posOffset>109855</wp:posOffset>
                      </wp:positionV>
                      <wp:extent cx="1400991" cy="457200"/>
                      <wp:effectExtent l="0" t="0" r="27940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991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1E7DDF" w14:textId="77777777" w:rsidR="0020173D" w:rsidRDefault="0020173D" w:rsidP="0020173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  <w:p w14:paraId="5DCFB5F1" w14:textId="77777777" w:rsidR="0020173D" w:rsidRPr="00E34597" w:rsidRDefault="0020173D" w:rsidP="0020173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E78EA" id="Text Box 28" o:spid="_x0000_s1047" type="#_x0000_t202" style="position:absolute;left:0;text-align:left;margin-left:1.95pt;margin-top:8.65pt;width:110.3pt;height:3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" fillcolor="white [3201]" strokeweight=".5pt">
                      <v:textbox>
                        <w:txbxContent>
                          <w:p w14:paraId="651E7DDF" w14:textId="77777777" w:rsidR="0020173D" w:rsidRDefault="0020173D" w:rsidP="0020173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5DCFB5F1" w14:textId="77777777" w:rsidR="0020173D" w:rsidRPr="00E34597" w:rsidRDefault="0020173D" w:rsidP="0020173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A4FD5E0" w14:textId="52C0E965" w:rsidR="0020173D" w:rsidRDefault="0020173D" w:rsidP="009762C1">
      <w:pPr>
        <w:sectPr w:rsidR="0020173D" w:rsidSect="00157BC7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14:paraId="171E1EF2" w14:textId="62DDF6B7" w:rsidR="009D5178" w:rsidRDefault="009D5178" w:rsidP="00F02314"/>
    <w:p w14:paraId="784EB699" w14:textId="271BE5E1" w:rsidR="00947719" w:rsidRPr="00947719" w:rsidRDefault="00947719" w:rsidP="00C605F8">
      <w:pPr>
        <w:ind w:left="567"/>
        <w:rPr>
          <w:b/>
          <w:sz w:val="18"/>
          <w:szCs w:val="18"/>
        </w:rPr>
      </w:pPr>
      <w:r w:rsidRPr="00947719">
        <w:rPr>
          <w:sz w:val="20"/>
          <w:szCs w:val="20"/>
        </w:rPr>
        <w:t xml:space="preserve">    </w:t>
      </w:r>
      <w:r w:rsidRPr="00947719">
        <w:rPr>
          <w:b/>
          <w:sz w:val="18"/>
          <w:szCs w:val="18"/>
        </w:rPr>
        <w:t xml:space="preserve">Application hearing date and time to be set by the </w:t>
      </w:r>
      <w:r w:rsidR="00776F27">
        <w:rPr>
          <w:b/>
          <w:sz w:val="18"/>
          <w:szCs w:val="18"/>
        </w:rPr>
        <w:t>a</w:t>
      </w:r>
      <w:r w:rsidR="00776F27" w:rsidRPr="00947719">
        <w:rPr>
          <w:b/>
          <w:sz w:val="18"/>
          <w:szCs w:val="18"/>
        </w:rPr>
        <w:t xml:space="preserve">ssociate </w:t>
      </w:r>
      <w:r w:rsidR="00776F27">
        <w:rPr>
          <w:b/>
          <w:sz w:val="18"/>
          <w:szCs w:val="18"/>
        </w:rPr>
        <w:t>r</w:t>
      </w:r>
      <w:r w:rsidR="00776F27" w:rsidRPr="00947719">
        <w:rPr>
          <w:b/>
          <w:sz w:val="18"/>
          <w:szCs w:val="18"/>
        </w:rPr>
        <w:t>egistrar</w:t>
      </w:r>
    </w:p>
    <w:p w14:paraId="029C653E" w14:textId="77777777" w:rsidR="00A12D7C" w:rsidRDefault="00A12D7C" w:rsidP="00F02314">
      <w:pPr>
        <w:sectPr w:rsidR="00A12D7C" w:rsidSect="00157BC7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14:paraId="5CB8B7C1" w14:textId="77777777" w:rsidR="005375B5" w:rsidRDefault="005375B5" w:rsidP="00F02314"/>
    <w:p w14:paraId="356E5496" w14:textId="77777777" w:rsidR="005375B5" w:rsidRDefault="005375B5" w:rsidP="00F02314"/>
    <w:p w14:paraId="64AFC06D" w14:textId="77777777" w:rsidR="00D96958" w:rsidRDefault="00D96958" w:rsidP="00F02314">
      <w:pPr>
        <w:sectPr w:rsidR="00D96958" w:rsidSect="00157BC7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878"/>
      </w:tblGrid>
      <w:tr w:rsidR="006410E3" w14:paraId="5D1A3A37" w14:textId="77777777" w:rsidTr="0072705C">
        <w:trPr>
          <w:cantSplit/>
          <w:trHeight w:val="1545"/>
        </w:trPr>
        <w:tc>
          <w:tcPr>
            <w:tcW w:w="2263" w:type="dxa"/>
          </w:tcPr>
          <w:p w14:paraId="35D68DE0" w14:textId="77777777" w:rsidR="006410E3" w:rsidRDefault="006410E3" w:rsidP="0072705C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5238271F" wp14:editId="7740BCBF">
                      <wp:simplePos x="0" y="0"/>
                      <wp:positionH relativeFrom="column">
                        <wp:posOffset>-126364</wp:posOffset>
                      </wp:positionH>
                      <wp:positionV relativeFrom="paragraph">
                        <wp:posOffset>184150</wp:posOffset>
                      </wp:positionV>
                      <wp:extent cx="1356360" cy="361101"/>
                      <wp:effectExtent l="0" t="19050" r="34290" b="39370"/>
                      <wp:wrapNone/>
                      <wp:docPr id="83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360" cy="361101"/>
                                <a:chOff x="-54864" y="0"/>
                                <a:chExt cx="1839087" cy="471170"/>
                              </a:xfrm>
                            </wpg:grpSpPr>
                            <wps:wsp>
                              <wps:cNvPr id="88" name="Right Arrow 76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Text Box 89"/>
                              <wps:cNvSpPr txBox="1"/>
                              <wps:spPr>
                                <a:xfrm>
                                  <a:off x="-54864" y="92543"/>
                                  <a:ext cx="1609090" cy="269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85EA59" w14:textId="77777777" w:rsidR="006410E3" w:rsidRPr="007E619C" w:rsidRDefault="006410E3" w:rsidP="006410E3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7E619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Date form completed</w:t>
                                    </w:r>
                                    <w:r w:rsidRPr="007E619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38271F" id="Group 83" o:spid="_x0000_s1048" style="position:absolute;margin-left:-9.95pt;margin-top:14.5pt;width:106.8pt;height:28.45pt;z-index:251815936;mso-width-relative:margin;mso-height-relative:margin" coordorigin="-548" coordsize="18390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">
                      <v:shape id="Right Arrow 76" o:spid="_x0000_s1049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" adj="18561,3689" fillcolor="#f2f2f2 [3052]" strokecolor="#f2f2f2 [3052]" strokeweight="2pt"/>
                      <v:shape id="Text Box 89" o:spid="_x0000_s1050" type="#_x0000_t202" style="position:absolute;left:-548;top:925;width:16090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<v:textbox>
                          <w:txbxContent>
                            <w:p w14:paraId="2985EA59" w14:textId="77777777" w:rsidR="006410E3" w:rsidRPr="007E619C" w:rsidRDefault="006410E3" w:rsidP="006410E3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7E619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Date form completed</w:t>
                              </w:r>
                              <w:r w:rsidRPr="007E619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14:paraId="030DA93D" w14:textId="77777777" w:rsidR="006410E3" w:rsidRDefault="006410E3" w:rsidP="007270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269488B2" wp14:editId="0995EDD7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80010</wp:posOffset>
                      </wp:positionV>
                      <wp:extent cx="1539875" cy="590550"/>
                      <wp:effectExtent l="0" t="19050" r="41275" b="3810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9875" cy="590550"/>
                                <a:chOff x="-24583" y="0"/>
                                <a:chExt cx="1808806" cy="471170"/>
                              </a:xfrm>
                            </wpg:grpSpPr>
                            <wps:wsp>
                              <wps:cNvPr id="100" name="Right Arrow 79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Text Box 101"/>
                              <wps:cNvSpPr txBox="1"/>
                              <wps:spPr>
                                <a:xfrm>
                                  <a:off x="-24583" y="79182"/>
                                  <a:ext cx="1691699" cy="373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225301B" w14:textId="786FD59A" w:rsidR="006410E3" w:rsidRPr="003419DA" w:rsidRDefault="006410E3" w:rsidP="006410E3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Name of lawyer or applicant authorizing filing of this form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9488B2" id="Group 93" o:spid="_x0000_s1051" style="position:absolute;left:0;text-align:left;margin-left:112.5pt;margin-top:6.3pt;width:121.25pt;height:46.5pt;z-index:251816960;mso-width-relative:margin;mso-height-relative:margin" coordorigin="-245" coordsize="18088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">
                      <v:shape id="Right Arrow 79" o:spid="_x0000_s1052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" adj="18561,3689" fillcolor="#f2f2f2 [3052]" strokecolor="#f2f2f2 [3052]" strokeweight="2pt"/>
                      <v:shape id="Text Box 101" o:spid="_x0000_s1053" type="#_x0000_t202" style="position:absolute;left:-245;top:791;width:16916;height:3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p w14:paraId="6225301B" w14:textId="786FD59A" w:rsidR="006410E3" w:rsidRPr="003419DA" w:rsidRDefault="006410E3" w:rsidP="006410E3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Name of lawyer or applicant authorizing filing of this form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DA3A7DC" wp14:editId="1AED843A">
                      <wp:simplePos x="0" y="0"/>
                      <wp:positionH relativeFrom="column">
                        <wp:posOffset>-41910</wp:posOffset>
                      </wp:positionH>
                      <wp:positionV relativeFrom="page">
                        <wp:posOffset>76200</wp:posOffset>
                      </wp:positionV>
                      <wp:extent cx="1428750" cy="412750"/>
                      <wp:effectExtent l="0" t="0" r="19050" b="2540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7BA9DA" w14:textId="77777777" w:rsidR="006410E3" w:rsidRPr="00E34597" w:rsidRDefault="006410E3" w:rsidP="006410E3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3A7DC" id="Text Box 74" o:spid="_x0000_s1054" type="#_x0000_t202" style="position:absolute;left:0;text-align:left;margin-left:-3.3pt;margin-top:6pt;width:112.5pt;height:3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" fillcolor="white [3201]" strokeweight=".5pt">
                      <v:textbox inset="0,0,0,0">
                        <w:txbxContent>
                          <w:p w14:paraId="497BA9DA" w14:textId="77777777" w:rsidR="006410E3" w:rsidRPr="00E34597" w:rsidRDefault="006410E3" w:rsidP="006410E3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3E223AFD" w14:textId="77777777" w:rsidR="006410E3" w:rsidRDefault="006410E3" w:rsidP="007270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423DCDBC" w14:textId="77777777" w:rsidR="006410E3" w:rsidRDefault="006410E3" w:rsidP="007270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878B832" wp14:editId="24F65B52">
                      <wp:simplePos x="0" y="0"/>
                      <wp:positionH relativeFrom="column">
                        <wp:posOffset>366593</wp:posOffset>
                      </wp:positionH>
                      <wp:positionV relativeFrom="paragraph">
                        <wp:posOffset>117714</wp:posOffset>
                      </wp:positionV>
                      <wp:extent cx="980777" cy="370601"/>
                      <wp:effectExtent l="0" t="0" r="10160" b="10795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0777" cy="3706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353852" w14:textId="77777777" w:rsidR="006410E3" w:rsidRDefault="006410E3" w:rsidP="006410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78B832" id="Text Box 71" o:spid="_x0000_s1055" type="#_x0000_t202" style="position:absolute;left:0;text-align:left;margin-left:28.85pt;margin-top:9.25pt;width:77.25pt;height:29.2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" filled="f" stroked="f" strokeweight=".5pt">
                      <v:textbox inset="0,0,0,0">
                        <w:txbxContent>
                          <w:p w14:paraId="50353852" w14:textId="77777777" w:rsidR="006410E3" w:rsidRDefault="006410E3" w:rsidP="006410E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0A7D43" w14:textId="77777777" w:rsidR="006410E3" w:rsidRPr="00C21105" w:rsidRDefault="006410E3" w:rsidP="007270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197F0C7" wp14:editId="1A1A1FC0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168910</wp:posOffset>
                      </wp:positionV>
                      <wp:extent cx="847725" cy="228600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2343EF" w14:textId="77777777" w:rsidR="006410E3" w:rsidRPr="001537B0" w:rsidRDefault="006410E3" w:rsidP="006410E3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537B0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7F0C7" id="Text Box 81" o:spid="_x0000_s1056" type="#_x0000_t202" style="position:absolute;left:0;text-align:left;margin-left:23.6pt;margin-top:13.3pt;width:66.75pt;height:1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" filled="f" stroked="f" strokeweight=".5pt">
                      <v:textbox>
                        <w:txbxContent>
                          <w:p w14:paraId="3D2343EF" w14:textId="77777777" w:rsidR="006410E3" w:rsidRPr="001537B0" w:rsidRDefault="006410E3" w:rsidP="006410E3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537B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DD/MM/YYYY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297">
              <w:rPr>
                <w:noProof/>
                <w:lang w:eastAsia="en-CA"/>
              </w:rPr>
              <w:drawing>
                <wp:inline distT="0" distB="0" distL="0" distR="0" wp14:anchorId="54D643BF" wp14:editId="3AF1E548">
                  <wp:extent cx="1143000" cy="428625"/>
                  <wp:effectExtent l="0" t="0" r="0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35" cy="42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2574569F" w14:textId="77777777" w:rsidR="006410E3" w:rsidRDefault="006410E3" w:rsidP="0072705C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878" w:type="dxa"/>
          </w:tcPr>
          <w:p w14:paraId="7B2BDF16" w14:textId="77777777" w:rsidR="006410E3" w:rsidRDefault="006410E3" w:rsidP="0072705C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CF5CE66" wp14:editId="57D20DB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111760</wp:posOffset>
                      </wp:positionV>
                      <wp:extent cx="1714500" cy="457200"/>
                      <wp:effectExtent l="0" t="0" r="19050" b="1905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8D3B92" w14:textId="77777777" w:rsidR="006410E3" w:rsidRDefault="006410E3" w:rsidP="006410E3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  <w:p w14:paraId="7A332587" w14:textId="77777777" w:rsidR="006410E3" w:rsidRPr="00E34597" w:rsidRDefault="006410E3" w:rsidP="006410E3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5CE66" id="Text Box 103" o:spid="_x0000_s1057" type="#_x0000_t202" style="position:absolute;left:0;text-align:left;margin-left:-1.1pt;margin-top:8.8pt;width:135pt;height:3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" fillcolor="white [3201]" strokeweight=".5pt">
                      <v:textbox>
                        <w:txbxContent>
                          <w:p w14:paraId="398D3B92" w14:textId="77777777" w:rsidR="006410E3" w:rsidRDefault="006410E3" w:rsidP="006410E3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7A332587" w14:textId="77777777" w:rsidR="006410E3" w:rsidRPr="00E34597" w:rsidRDefault="006410E3" w:rsidP="006410E3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760FCE" w14:textId="77777777" w:rsidR="00A202E2" w:rsidRDefault="00A202E2" w:rsidP="00F0231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F40224" wp14:editId="0A09A67F">
                <wp:simplePos x="0" y="0"/>
                <wp:positionH relativeFrom="column">
                  <wp:posOffset>83820</wp:posOffset>
                </wp:positionH>
                <wp:positionV relativeFrom="paragraph">
                  <wp:posOffset>7403465</wp:posOffset>
                </wp:positionV>
                <wp:extent cx="7380705" cy="63704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705" cy="6370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5B507" w14:textId="77777777" w:rsidR="003F01FB" w:rsidRDefault="003F01F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F01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To the party</w:t>
                            </w:r>
                            <w:r w:rsidR="00E1154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E1154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ies</w:t>
                            </w:r>
                            <w:proofErr w:type="spellEnd"/>
                            <w:r w:rsidR="00E1154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3F01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filling the application</w:t>
                            </w:r>
                          </w:p>
                          <w:p w14:paraId="419E797D" w14:textId="77777777" w:rsidR="003F01FB" w:rsidRPr="00E11546" w:rsidRDefault="003F01F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14:paraId="77A78B7C" w14:textId="77777777" w:rsidR="003F01FB" w:rsidRPr="00E11546" w:rsidRDefault="00E11546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1154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 xml:space="preserve">Pursuant to Rule </w:t>
                            </w:r>
                            <w:r w:rsidR="00110F22" w:rsidRPr="00110F2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59(1)</w:t>
                            </w:r>
                            <w:r w:rsidRPr="00110F2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E1154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you must file this application within seven days after the order you are seeking to vary has been made.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0224" id="Text Box 13" o:spid="_x0000_s1058" type="#_x0000_t202" style="position:absolute;margin-left:6.6pt;margin-top:582.95pt;width:581.15pt;height:50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" fillcolor="#f2f2f2 [3052]" stroked="f" strokeweight=".5pt">
                <v:textbox>
                  <w:txbxContent>
                    <w:p w14:paraId="0025B507" w14:textId="77777777" w:rsidR="003F01FB" w:rsidRDefault="003F01FB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3F01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To the party</w:t>
                      </w:r>
                      <w:r w:rsidR="00E1154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E1154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ies</w:t>
                      </w:r>
                      <w:proofErr w:type="spellEnd"/>
                      <w:r w:rsidR="00E1154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)</w:t>
                      </w:r>
                      <w:r w:rsidRPr="003F01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filling the application</w:t>
                      </w:r>
                    </w:p>
                    <w:p w14:paraId="419E797D" w14:textId="77777777" w:rsidR="003F01FB" w:rsidRPr="00E11546" w:rsidRDefault="003F01F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14:paraId="77A78B7C" w14:textId="77777777" w:rsidR="003F01FB" w:rsidRPr="00E11546" w:rsidRDefault="00E11546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11546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 xml:space="preserve">Pursuant to Rule </w:t>
                      </w:r>
                      <w:r w:rsidR="00110F22" w:rsidRPr="00110F22">
                        <w:rPr>
                          <w:rFonts w:asciiTheme="minorHAnsi" w:hAnsiTheme="minorHAnsi" w:cstheme="minorHAnsi"/>
                          <w:sz w:val="22"/>
                        </w:rPr>
                        <w:t>59(1)</w:t>
                      </w:r>
                      <w:r w:rsidRPr="00110F22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E11546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you must file this application within seven days after the order you are seeking to vary has been made.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2E2" w:rsidSect="00157BC7">
      <w:type w:val="continuous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FD94" w14:textId="77777777" w:rsidR="00263901" w:rsidRDefault="00263901" w:rsidP="00F96F4C">
      <w:r>
        <w:separator/>
      </w:r>
    </w:p>
  </w:endnote>
  <w:endnote w:type="continuationSeparator" w:id="0">
    <w:p w14:paraId="63F76674" w14:textId="77777777" w:rsidR="00263901" w:rsidRDefault="00263901" w:rsidP="00F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9C19" w14:textId="64D0B91E" w:rsidR="00F96F4C" w:rsidRDefault="009E49D5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pict w14:anchorId="0F03B582">
        <v:rect id="_x0000_i1025" style="width:534.7pt;height:.05pt" o:hrpct="914" o:hralign="center" o:hrstd="t" o:hr="t" fillcolor="#a0a0a0" stroked="f"/>
      </w:pict>
    </w:r>
  </w:p>
  <w:p w14:paraId="5FAE734D" w14:textId="12851BC7" w:rsidR="00F96F4C" w:rsidRDefault="004F3041" w:rsidP="00C605F8">
    <w:pPr>
      <w:pStyle w:val="Footer"/>
      <w:ind w:left="567"/>
    </w:pPr>
    <w:r>
      <w:rPr>
        <w:rFonts w:asciiTheme="minorHAnsi" w:hAnsiTheme="minorHAnsi"/>
        <w:sz w:val="16"/>
        <w:szCs w:val="16"/>
      </w:rPr>
      <w:t xml:space="preserve">      </w:t>
    </w:r>
    <w:r w:rsidR="00F96F4C">
      <w:rPr>
        <w:rFonts w:asciiTheme="minorHAnsi" w:hAnsiTheme="minorHAnsi"/>
        <w:sz w:val="16"/>
        <w:szCs w:val="16"/>
      </w:rPr>
      <w:t>COURT OF APPEAL FOR BRITISH COLUMBIA</w:t>
    </w:r>
    <w:r w:rsidR="00F96F4C">
      <w:t xml:space="preserve">            </w:t>
    </w:r>
    <w:r w:rsidR="00F96F4C">
      <w:tab/>
      <w:t xml:space="preserve">                       </w:t>
    </w:r>
    <w:r w:rsidR="00F96F4C" w:rsidRPr="00F96F4C">
      <w:rPr>
        <w:rFonts w:asciiTheme="minorHAnsi" w:hAnsiTheme="minorHAnsi"/>
        <w:sz w:val="16"/>
        <w:szCs w:val="16"/>
      </w:rPr>
      <w:t>www.bccourts.ca/Court_of_Appeal/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5690" w14:textId="77777777" w:rsidR="00263901" w:rsidRDefault="00263901" w:rsidP="00F96F4C">
      <w:r>
        <w:separator/>
      </w:r>
    </w:p>
  </w:footnote>
  <w:footnote w:type="continuationSeparator" w:id="0">
    <w:p w14:paraId="1B0F1942" w14:textId="77777777" w:rsidR="00263901" w:rsidRDefault="00263901" w:rsidP="00F9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proofState w:spelling="clean" w:grammar="clean"/>
  <w:trackRevisions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65"/>
    <w:rsid w:val="000132ED"/>
    <w:rsid w:val="00014377"/>
    <w:rsid w:val="00035E6B"/>
    <w:rsid w:val="00040C4D"/>
    <w:rsid w:val="000557AD"/>
    <w:rsid w:val="0007110B"/>
    <w:rsid w:val="00072C5B"/>
    <w:rsid w:val="00075191"/>
    <w:rsid w:val="00093DA8"/>
    <w:rsid w:val="000A7308"/>
    <w:rsid w:val="000B0AE4"/>
    <w:rsid w:val="000B76FB"/>
    <w:rsid w:val="000C20D0"/>
    <w:rsid w:val="000C61E2"/>
    <w:rsid w:val="000D469C"/>
    <w:rsid w:val="000D7A22"/>
    <w:rsid w:val="000E76BC"/>
    <w:rsid w:val="000F1410"/>
    <w:rsid w:val="000F4A03"/>
    <w:rsid w:val="00110F22"/>
    <w:rsid w:val="00120901"/>
    <w:rsid w:val="00132785"/>
    <w:rsid w:val="00140E04"/>
    <w:rsid w:val="00145958"/>
    <w:rsid w:val="001537B0"/>
    <w:rsid w:val="00157BC7"/>
    <w:rsid w:val="00170978"/>
    <w:rsid w:val="00170F0C"/>
    <w:rsid w:val="00171661"/>
    <w:rsid w:val="0018338D"/>
    <w:rsid w:val="00183560"/>
    <w:rsid w:val="00187F57"/>
    <w:rsid w:val="00191699"/>
    <w:rsid w:val="00197C5D"/>
    <w:rsid w:val="001A50AF"/>
    <w:rsid w:val="001B73C7"/>
    <w:rsid w:val="001C2DD4"/>
    <w:rsid w:val="001E4F02"/>
    <w:rsid w:val="0020173D"/>
    <w:rsid w:val="00254F7B"/>
    <w:rsid w:val="00260D51"/>
    <w:rsid w:val="00263901"/>
    <w:rsid w:val="002700B7"/>
    <w:rsid w:val="002721FC"/>
    <w:rsid w:val="002724E6"/>
    <w:rsid w:val="00277D58"/>
    <w:rsid w:val="00295F94"/>
    <w:rsid w:val="002A7143"/>
    <w:rsid w:val="002C0D9C"/>
    <w:rsid w:val="002D086D"/>
    <w:rsid w:val="002D4041"/>
    <w:rsid w:val="002E5E47"/>
    <w:rsid w:val="002F4AF0"/>
    <w:rsid w:val="002F768E"/>
    <w:rsid w:val="003012DE"/>
    <w:rsid w:val="00301542"/>
    <w:rsid w:val="00307A2C"/>
    <w:rsid w:val="003419DA"/>
    <w:rsid w:val="003449A1"/>
    <w:rsid w:val="00381958"/>
    <w:rsid w:val="00381CE7"/>
    <w:rsid w:val="00387A9C"/>
    <w:rsid w:val="00391652"/>
    <w:rsid w:val="003B6301"/>
    <w:rsid w:val="003C0015"/>
    <w:rsid w:val="003E3D96"/>
    <w:rsid w:val="003E799B"/>
    <w:rsid w:val="003F01FB"/>
    <w:rsid w:val="003F0D7E"/>
    <w:rsid w:val="00407E8A"/>
    <w:rsid w:val="00414433"/>
    <w:rsid w:val="0041568C"/>
    <w:rsid w:val="0042019D"/>
    <w:rsid w:val="0043007C"/>
    <w:rsid w:val="00432BD0"/>
    <w:rsid w:val="00444854"/>
    <w:rsid w:val="004471A2"/>
    <w:rsid w:val="0045603B"/>
    <w:rsid w:val="00457250"/>
    <w:rsid w:val="00465FFD"/>
    <w:rsid w:val="00473CFB"/>
    <w:rsid w:val="0048003B"/>
    <w:rsid w:val="00480544"/>
    <w:rsid w:val="004863FB"/>
    <w:rsid w:val="004B66EF"/>
    <w:rsid w:val="004D274D"/>
    <w:rsid w:val="004D3C4A"/>
    <w:rsid w:val="004E1E21"/>
    <w:rsid w:val="004F1382"/>
    <w:rsid w:val="004F3041"/>
    <w:rsid w:val="00507F03"/>
    <w:rsid w:val="00511C56"/>
    <w:rsid w:val="0051272C"/>
    <w:rsid w:val="00513FF2"/>
    <w:rsid w:val="005375B5"/>
    <w:rsid w:val="005461DE"/>
    <w:rsid w:val="00547455"/>
    <w:rsid w:val="00561FDB"/>
    <w:rsid w:val="00562856"/>
    <w:rsid w:val="0057462F"/>
    <w:rsid w:val="005765EC"/>
    <w:rsid w:val="005912DF"/>
    <w:rsid w:val="00591D1A"/>
    <w:rsid w:val="005A64E2"/>
    <w:rsid w:val="005B5518"/>
    <w:rsid w:val="005C075A"/>
    <w:rsid w:val="005E03A2"/>
    <w:rsid w:val="005E4B5B"/>
    <w:rsid w:val="005E5446"/>
    <w:rsid w:val="005F061E"/>
    <w:rsid w:val="005F6DCB"/>
    <w:rsid w:val="00611559"/>
    <w:rsid w:val="00621BB9"/>
    <w:rsid w:val="0062473B"/>
    <w:rsid w:val="00631744"/>
    <w:rsid w:val="00635CFD"/>
    <w:rsid w:val="006410E3"/>
    <w:rsid w:val="00665D1D"/>
    <w:rsid w:val="006811AD"/>
    <w:rsid w:val="00690D21"/>
    <w:rsid w:val="00694332"/>
    <w:rsid w:val="006A09E7"/>
    <w:rsid w:val="006A0F81"/>
    <w:rsid w:val="006C6FFC"/>
    <w:rsid w:val="006F0BFF"/>
    <w:rsid w:val="00723D64"/>
    <w:rsid w:val="00726A93"/>
    <w:rsid w:val="007455C3"/>
    <w:rsid w:val="007458C0"/>
    <w:rsid w:val="00747F70"/>
    <w:rsid w:val="007527FE"/>
    <w:rsid w:val="00755E66"/>
    <w:rsid w:val="00760AEE"/>
    <w:rsid w:val="00770DD1"/>
    <w:rsid w:val="00776F27"/>
    <w:rsid w:val="00790800"/>
    <w:rsid w:val="0079565B"/>
    <w:rsid w:val="007A333D"/>
    <w:rsid w:val="007B4D7B"/>
    <w:rsid w:val="007C088F"/>
    <w:rsid w:val="007C1884"/>
    <w:rsid w:val="007C7855"/>
    <w:rsid w:val="007D21FE"/>
    <w:rsid w:val="007F2373"/>
    <w:rsid w:val="007F3962"/>
    <w:rsid w:val="007F69B1"/>
    <w:rsid w:val="00800E5A"/>
    <w:rsid w:val="00803859"/>
    <w:rsid w:val="00804706"/>
    <w:rsid w:val="008166D2"/>
    <w:rsid w:val="00817BE0"/>
    <w:rsid w:val="008210B2"/>
    <w:rsid w:val="00844876"/>
    <w:rsid w:val="008659BA"/>
    <w:rsid w:val="00867447"/>
    <w:rsid w:val="00877035"/>
    <w:rsid w:val="00880B70"/>
    <w:rsid w:val="00890023"/>
    <w:rsid w:val="00896F05"/>
    <w:rsid w:val="008B667A"/>
    <w:rsid w:val="008C3EC2"/>
    <w:rsid w:val="008D2A99"/>
    <w:rsid w:val="008D4BD1"/>
    <w:rsid w:val="008D5D8D"/>
    <w:rsid w:val="00915913"/>
    <w:rsid w:val="00935137"/>
    <w:rsid w:val="00944277"/>
    <w:rsid w:val="00947719"/>
    <w:rsid w:val="00951FF1"/>
    <w:rsid w:val="00965240"/>
    <w:rsid w:val="00970B2B"/>
    <w:rsid w:val="00975DF2"/>
    <w:rsid w:val="009762C1"/>
    <w:rsid w:val="00980297"/>
    <w:rsid w:val="00996EB5"/>
    <w:rsid w:val="00997D2E"/>
    <w:rsid w:val="009B2E7D"/>
    <w:rsid w:val="009C0F8B"/>
    <w:rsid w:val="009C366C"/>
    <w:rsid w:val="009D4619"/>
    <w:rsid w:val="009D5178"/>
    <w:rsid w:val="009E1AA8"/>
    <w:rsid w:val="009E49D5"/>
    <w:rsid w:val="00A02DA1"/>
    <w:rsid w:val="00A12D7C"/>
    <w:rsid w:val="00A202E2"/>
    <w:rsid w:val="00A232A5"/>
    <w:rsid w:val="00A2353E"/>
    <w:rsid w:val="00A60B79"/>
    <w:rsid w:val="00A6192B"/>
    <w:rsid w:val="00A70DE9"/>
    <w:rsid w:val="00A86DB6"/>
    <w:rsid w:val="00AA31F2"/>
    <w:rsid w:val="00AD4F05"/>
    <w:rsid w:val="00AE2286"/>
    <w:rsid w:val="00AF6858"/>
    <w:rsid w:val="00B06E6B"/>
    <w:rsid w:val="00B10C29"/>
    <w:rsid w:val="00B16930"/>
    <w:rsid w:val="00B300DC"/>
    <w:rsid w:val="00B33470"/>
    <w:rsid w:val="00B518C0"/>
    <w:rsid w:val="00B621B1"/>
    <w:rsid w:val="00B665E6"/>
    <w:rsid w:val="00B761A0"/>
    <w:rsid w:val="00B8044C"/>
    <w:rsid w:val="00B8325B"/>
    <w:rsid w:val="00BA2112"/>
    <w:rsid w:val="00BA3945"/>
    <w:rsid w:val="00BB4438"/>
    <w:rsid w:val="00BD74F9"/>
    <w:rsid w:val="00BE03B5"/>
    <w:rsid w:val="00BF2D35"/>
    <w:rsid w:val="00C1230A"/>
    <w:rsid w:val="00C605F8"/>
    <w:rsid w:val="00C708E1"/>
    <w:rsid w:val="00C71872"/>
    <w:rsid w:val="00C83928"/>
    <w:rsid w:val="00C87B68"/>
    <w:rsid w:val="00CB5F14"/>
    <w:rsid w:val="00CC2FFF"/>
    <w:rsid w:val="00D140E5"/>
    <w:rsid w:val="00D36617"/>
    <w:rsid w:val="00D50FA5"/>
    <w:rsid w:val="00D72AEB"/>
    <w:rsid w:val="00D735E4"/>
    <w:rsid w:val="00D7454F"/>
    <w:rsid w:val="00D74FAB"/>
    <w:rsid w:val="00D8450C"/>
    <w:rsid w:val="00D8563B"/>
    <w:rsid w:val="00D96958"/>
    <w:rsid w:val="00DB0C2C"/>
    <w:rsid w:val="00DB5CC4"/>
    <w:rsid w:val="00DC1821"/>
    <w:rsid w:val="00DE2071"/>
    <w:rsid w:val="00DF0633"/>
    <w:rsid w:val="00DF1027"/>
    <w:rsid w:val="00E05429"/>
    <w:rsid w:val="00E06DB1"/>
    <w:rsid w:val="00E11546"/>
    <w:rsid w:val="00E12F2C"/>
    <w:rsid w:val="00E15640"/>
    <w:rsid w:val="00E41066"/>
    <w:rsid w:val="00E5386F"/>
    <w:rsid w:val="00E62E7B"/>
    <w:rsid w:val="00E924EA"/>
    <w:rsid w:val="00E95307"/>
    <w:rsid w:val="00EA059B"/>
    <w:rsid w:val="00EA1549"/>
    <w:rsid w:val="00EB200E"/>
    <w:rsid w:val="00EC39B5"/>
    <w:rsid w:val="00EC6F90"/>
    <w:rsid w:val="00EC7230"/>
    <w:rsid w:val="00EE1D21"/>
    <w:rsid w:val="00EE25DC"/>
    <w:rsid w:val="00EE5925"/>
    <w:rsid w:val="00EF3E91"/>
    <w:rsid w:val="00F02314"/>
    <w:rsid w:val="00F02E65"/>
    <w:rsid w:val="00F11ED6"/>
    <w:rsid w:val="00F1576B"/>
    <w:rsid w:val="00F233A3"/>
    <w:rsid w:val="00F25227"/>
    <w:rsid w:val="00F35147"/>
    <w:rsid w:val="00F459F6"/>
    <w:rsid w:val="00F54785"/>
    <w:rsid w:val="00F81F86"/>
    <w:rsid w:val="00F93356"/>
    <w:rsid w:val="00F94D4C"/>
    <w:rsid w:val="00F96F4C"/>
    <w:rsid w:val="00FB2A2C"/>
    <w:rsid w:val="00FC36FE"/>
    <w:rsid w:val="00FD6F6A"/>
    <w:rsid w:val="00FE3887"/>
    <w:rsid w:val="00FE4611"/>
    <w:rsid w:val="00FE54AA"/>
    <w:rsid w:val="00FE64F4"/>
    <w:rsid w:val="00FE708B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40F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73D"/>
    <w:pPr>
      <w:spacing w:after="0" w:line="240" w:lineRule="auto"/>
    </w:pPr>
    <w:rPr>
      <w:rFonts w:ascii="Arial" w:hAnsi="Arial" w:cs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5912DF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32A5"/>
    <w:pPr>
      <w:widowControl w:val="0"/>
      <w:autoSpaceDE w:val="0"/>
      <w:autoSpaceDN w:val="0"/>
      <w:spacing w:before="4"/>
      <w:ind w:left="40"/>
    </w:pPr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32A5"/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700B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912DF"/>
    <w:rPr>
      <w:rFonts w:ascii="DauphinPlain" w:eastAsia="Times New Roman" w:hAnsi="DauphinPlain" w:cs="Times New Roman"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5912DF"/>
    <w:pPr>
      <w:spacing w:after="225"/>
      <w:jc w:val="both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12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4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4C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F96F4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91699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1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2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5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037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0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7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4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5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50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8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1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5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6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5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9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739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4AA9-8DFB-4C9A-A70C-AE91937D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2023-10-27T08:24:00Z</dcterms:created>
  <dcterms:modified xsi:type="dcterms:W3CDTF">2023-10-27T08:25:00Z</dcterms:modified>
</cp:coreProperties>
</file>