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312DF08E" w14:textId="77777777" w:rsidTr="004D057E">
        <w:tc>
          <w:tcPr>
            <w:tcW w:w="11482" w:type="dxa"/>
            <w:shd w:val="clear" w:color="auto" w:fill="000000" w:themeFill="text1"/>
          </w:tcPr>
          <w:p w14:paraId="30150357" w14:textId="77777777" w:rsidR="009762C1" w:rsidRPr="009762C1" w:rsidRDefault="009762C1" w:rsidP="009762C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4A724A28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7F9A08E4" w14:textId="77777777" w:rsidTr="00763A71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1D93C0D1" w14:textId="77777777" w:rsidR="00260D51" w:rsidRPr="009D22F3" w:rsidRDefault="00260D51" w:rsidP="004211CC">
            <w:pPr>
              <w:jc w:val="center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 w:rsidRPr="009D22F3">
              <w:rPr>
                <w:rFonts w:asciiTheme="minorHAnsi" w:hAnsiTheme="minorHAnsi" w:cstheme="minorHAnsi"/>
                <w:b/>
                <w:sz w:val="52"/>
                <w:szCs w:val="52"/>
              </w:rPr>
              <w:t xml:space="preserve">FORM </w:t>
            </w:r>
            <w:r w:rsidR="004211CC">
              <w:rPr>
                <w:rFonts w:asciiTheme="minorHAnsi" w:hAnsiTheme="minorHAnsi" w:cstheme="minorHAnsi"/>
                <w:b/>
                <w:sz w:val="52"/>
                <w:szCs w:val="52"/>
              </w:rPr>
              <w:t>7</w:t>
            </w:r>
          </w:p>
        </w:tc>
        <w:tc>
          <w:tcPr>
            <w:tcW w:w="7893" w:type="dxa"/>
          </w:tcPr>
          <w:p w14:paraId="6F0EB1ED" w14:textId="77777777" w:rsidR="00763A71" w:rsidRDefault="009D22F3" w:rsidP="00763A71">
            <w:pPr>
              <w:spacing w:before="317" w:line="240" w:lineRule="exact"/>
              <w:ind w:left="79"/>
              <w:rPr>
                <w:rFonts w:asciiTheme="minorHAnsi" w:hAnsiTheme="minorHAnsi" w:cstheme="minorHAnsi"/>
                <w:b/>
                <w:w w:val="110"/>
                <w:sz w:val="36"/>
              </w:rPr>
            </w:pPr>
            <w:r>
              <w:rPr>
                <w:rFonts w:asciiTheme="minorHAnsi" w:hAnsiTheme="minorHAnsi" w:cstheme="minorHAnsi"/>
                <w:b/>
                <w:w w:val="110"/>
                <w:sz w:val="36"/>
              </w:rPr>
              <w:t>NOTICE OF URGENT APPLICATION</w:t>
            </w:r>
            <w:r w:rsidR="00A40493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</w:p>
          <w:p w14:paraId="4858D510" w14:textId="27BF4033" w:rsidR="00260D51" w:rsidRPr="00260D51" w:rsidRDefault="00C4564A" w:rsidP="00763A71">
            <w:pPr>
              <w:spacing w:before="317" w:line="240" w:lineRule="exact"/>
              <w:ind w:left="79"/>
              <w:rPr>
                <w:rFonts w:asciiTheme="minorHAnsi" w:hAnsiTheme="minorHAnsi" w:cstheme="minorHAnsi"/>
                <w:b/>
                <w:sz w:val="36"/>
              </w:rPr>
            </w:pPr>
            <w:r w:rsidRPr="00F91C6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A40493" w:rsidRPr="00F91C6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</w:t>
            </w:r>
            <w:r w:rsidR="004211CC" w:rsidRPr="00F91C6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</w:t>
            </w:r>
            <w:r w:rsidR="00941D45" w:rsidRPr="00F91C6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57</w:t>
            </w:r>
            <w:r w:rsidR="004211CC" w:rsidRPr="00F91C6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(2</w:t>
            </w:r>
            <w:proofErr w:type="gramStart"/>
            <w:r w:rsidR="004211CC" w:rsidRPr="00F91C6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)</w:t>
            </w:r>
            <w:r w:rsidRPr="00F91C6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)</w:t>
            </w:r>
            <w:proofErr w:type="gramEnd"/>
          </w:p>
          <w:p w14:paraId="12F29710" w14:textId="77777777" w:rsidR="00260D51" w:rsidRDefault="00260D51" w:rsidP="009762C1"/>
        </w:tc>
      </w:tr>
    </w:tbl>
    <w:p w14:paraId="535408FD" w14:textId="77777777" w:rsidR="00075191" w:rsidRPr="009762C1" w:rsidRDefault="00075191" w:rsidP="009762C1"/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773"/>
        <w:gridCol w:w="374"/>
        <w:gridCol w:w="4072"/>
      </w:tblGrid>
      <w:tr w:rsidR="00E95307" w14:paraId="2BBBA510" w14:textId="77777777" w:rsidTr="001726F0">
        <w:trPr>
          <w:trHeight w:val="1970"/>
        </w:trPr>
        <w:tc>
          <w:tcPr>
            <w:tcW w:w="2410" w:type="dxa"/>
            <w:vMerge w:val="restart"/>
            <w:vAlign w:val="center"/>
          </w:tcPr>
          <w:p w14:paraId="59E9BCFB" w14:textId="77777777" w:rsidR="00BB4438" w:rsidRDefault="008469B4" w:rsidP="008469B4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DDC76D4" wp14:editId="1923777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-1485265</wp:posOffset>
                      </wp:positionV>
                      <wp:extent cx="1714500" cy="172021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72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E67509" w14:textId="77777777" w:rsidR="008469B4" w:rsidRDefault="008469B4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010FEE2F" wp14:editId="037B2EDF">
                                        <wp:extent cx="1258570" cy="1301011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square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3507" cy="1316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C7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.2pt;margin-top:-116.95pt;width:135pt;height:13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" filled="f" stroked="f" strokeweight=".5pt">
                      <v:textbox>
                        <w:txbxContent>
                          <w:p w14:paraId="77E67509" w14:textId="77777777" w:rsidR="008469B4" w:rsidRDefault="008469B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10FEE2F" wp14:editId="037B2EDF">
                                  <wp:extent cx="1258570" cy="1301011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qua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507" cy="1316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8" w:type="dxa"/>
            <w:gridSpan w:val="2"/>
          </w:tcPr>
          <w:p w14:paraId="7703D8AD" w14:textId="77777777" w:rsidR="00BB4438" w:rsidRPr="00DF0633" w:rsidRDefault="00FC36FE" w:rsidP="00D248F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BB4438"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 w:rsidR="00BB4438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4085" w:type="dxa"/>
          </w:tcPr>
          <w:p w14:paraId="699C4979" w14:textId="7C0332AA" w:rsidR="00BB4438" w:rsidRDefault="00FE1396" w:rsidP="009762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830F2F4" wp14:editId="54F602A3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17145</wp:posOffset>
                      </wp:positionV>
                      <wp:extent cx="2352675" cy="454025"/>
                      <wp:effectExtent l="0" t="0" r="28575" b="22225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2AEEC" w14:textId="77777777" w:rsidR="00FC36FE" w:rsidRPr="000D469C" w:rsidRDefault="00FC36FE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0F2F4" id="Text Box 2" o:spid="_x0000_s1027" type="#_x0000_t202" style="position:absolute;margin-left:5.35pt;margin-top:1.35pt;width:185.25pt;height:3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">
                      <v:textbox>
                        <w:txbxContent>
                          <w:p w14:paraId="2BE2AEEC" w14:textId="77777777" w:rsidR="00FC36FE" w:rsidRPr="000D469C" w:rsidRDefault="00FC36FE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C4702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BF7F5" wp14:editId="7932CCA2">
                      <wp:simplePos x="0" y="0"/>
                      <wp:positionH relativeFrom="column">
                        <wp:posOffset>-29481</wp:posOffset>
                      </wp:positionH>
                      <wp:positionV relativeFrom="paragraph">
                        <wp:posOffset>690789</wp:posOffset>
                      </wp:positionV>
                      <wp:extent cx="2473506" cy="428625"/>
                      <wp:effectExtent l="0" t="0" r="3175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3506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5CA004" w14:textId="31506CBD" w:rsidR="00E95307" w:rsidRPr="00135663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on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10737DF1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BF7F5" id="Text Box 18" o:spid="_x0000_s1028" type="#_x0000_t202" style="position:absolute;margin-left:-2.3pt;margin-top:54.4pt;width:194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" fillcolor="#f2f2f2 [3052]" stroked="f" strokeweight=".5pt">
                      <v:textbox>
                        <w:txbxContent>
                          <w:p w14:paraId="245CA004" w14:textId="31506CBD" w:rsidR="00E95307" w:rsidRPr="00135663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on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10737DF1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  <w:r w:rsidR="00C4702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B448E" wp14:editId="28712F4E">
                      <wp:simplePos x="0" y="0"/>
                      <wp:positionH relativeFrom="column">
                        <wp:posOffset>76654</wp:posOffset>
                      </wp:positionH>
                      <wp:positionV relativeFrom="paragraph">
                        <wp:posOffset>503011</wp:posOffset>
                      </wp:positionV>
                      <wp:extent cx="2317296" cy="595630"/>
                      <wp:effectExtent l="0" t="0" r="26035" b="13970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296" cy="595630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DD56F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6.05pt;margin-top:39.6pt;width:182.4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" adj="7565,9412,5400,10106" fillcolor="#f2f2f2 [3052]" strokecolor="#f2f2f2 [3052]" strokeweight="2pt"/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FC36FE" w14:paraId="44868095" w14:textId="77777777" w:rsidTr="001726F0">
        <w:trPr>
          <w:trHeight w:val="692"/>
        </w:trPr>
        <w:tc>
          <w:tcPr>
            <w:tcW w:w="2410" w:type="dxa"/>
            <w:vMerge/>
          </w:tcPr>
          <w:p w14:paraId="58B82530" w14:textId="77777777" w:rsidR="00BB4438" w:rsidRDefault="00BB4438" w:rsidP="00DF0633"/>
        </w:tc>
        <w:tc>
          <w:tcPr>
            <w:tcW w:w="3783" w:type="dxa"/>
          </w:tcPr>
          <w:p w14:paraId="2B777C21" w14:textId="1C50ACD5" w:rsidR="00BB4438" w:rsidRDefault="00FE1396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40D52CD" wp14:editId="10E9AA16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10795</wp:posOffset>
                      </wp:positionV>
                      <wp:extent cx="2194560" cy="454025"/>
                      <wp:effectExtent l="0" t="0" r="15240" b="22225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BE479" w14:textId="77777777" w:rsidR="00BB4438" w:rsidRPr="000D469C" w:rsidRDefault="00BB4438" w:rsidP="00BB44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D52CD" id="_x0000_s1029" type="#_x0000_t202" style="position:absolute;margin-left:3.5pt;margin-top:.85pt;width:172.8pt;height:3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">
                      <v:textbox>
                        <w:txbxContent>
                          <w:p w14:paraId="75EBE479" w14:textId="77777777" w:rsidR="00BB4438" w:rsidRPr="000D469C" w:rsidRDefault="00BB4438" w:rsidP="00BB44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821C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6083FB" wp14:editId="5DF25E36">
                      <wp:simplePos x="0" y="0"/>
                      <wp:positionH relativeFrom="column">
                        <wp:posOffset>49076</wp:posOffset>
                      </wp:positionH>
                      <wp:positionV relativeFrom="paragraph">
                        <wp:posOffset>484868</wp:posOffset>
                      </wp:positionV>
                      <wp:extent cx="2237015" cy="587375"/>
                      <wp:effectExtent l="0" t="0" r="11430" b="22225"/>
                      <wp:wrapNone/>
                      <wp:docPr id="20" name="Up Arrow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7015" cy="5873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1BE14" id="Up Arrow Callout 20" o:spid="_x0000_s1026" type="#_x0000_t79" style="position:absolute;margin-left:3.85pt;margin-top:38.2pt;width:176.1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" adj="7565,9382,5400,10091" fillcolor="#f2f2f2 [3052]" strokecolor="#f2f2f2 [3052]" strokeweight="2pt"/>
                  </w:pict>
                </mc:Fallback>
              </mc:AlternateContent>
            </w:r>
            <w:r w:rsidR="007821C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5ED651" wp14:editId="6BFE0A59">
                      <wp:simplePos x="0" y="0"/>
                      <wp:positionH relativeFrom="column">
                        <wp:posOffset>24584</wp:posOffset>
                      </wp:positionH>
                      <wp:positionV relativeFrom="paragraph">
                        <wp:posOffset>713468</wp:posOffset>
                      </wp:positionV>
                      <wp:extent cx="2270034" cy="3962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0034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C2F7C4" w14:textId="2CC64DCE" w:rsidR="007F2373" w:rsidRPr="00135663" w:rsidRDefault="0086744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appellant named on </w:t>
                                  </w:r>
                                  <w:r w:rsidR="0008136B" w:rsidRPr="0013566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F</w:t>
                                  </w:r>
                                  <w:r w:rsidR="0013566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orm</w:t>
                                  </w:r>
                                  <w:r w:rsidR="0008136B" w:rsidRPr="0013566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1: Notice of </w:t>
                                  </w:r>
                                  <w:r w:rsidR="007F2373"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06A7E91B" w14:textId="77777777" w:rsidR="007F2373" w:rsidRPr="007F2373" w:rsidRDefault="007F23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ED651" id="Text Box 1" o:spid="_x0000_s1030" type="#_x0000_t202" style="position:absolute;margin-left:1.95pt;margin-top:56.2pt;width:178.7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XVHQIAADMEAAAOAAAAZHJzL2Uyb0RvYy54bWysU11v2yAUfZ+0/4B4X+w4a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" filled="f" stroked="f" strokeweight=".5pt">
                      <v:textbox>
                        <w:txbxContent>
                          <w:p w14:paraId="44C2F7C4" w14:textId="2CC64DCE" w:rsidR="007F2373" w:rsidRPr="00135663" w:rsidRDefault="0086744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appellant named on </w:t>
                            </w:r>
                            <w:r w:rsidR="0008136B" w:rsidRPr="0013566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F</w:t>
                            </w:r>
                            <w:r w:rsidR="0013566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orm</w:t>
                            </w:r>
                            <w:r w:rsidR="0008136B" w:rsidRPr="0013566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1: Notice of </w:t>
                            </w:r>
                            <w:r w:rsidR="007F2373"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06A7E91B" w14:textId="77777777" w:rsidR="007F2373" w:rsidRPr="007F2373" w:rsidRDefault="007F23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" w:type="dxa"/>
            <w:vAlign w:val="center"/>
          </w:tcPr>
          <w:p w14:paraId="21E1C1BA" w14:textId="77777777" w:rsidR="00BB4438" w:rsidRDefault="00BB4438" w:rsidP="00BB4438">
            <w:pPr>
              <w:jc w:val="center"/>
            </w:pPr>
            <w:r>
              <w:rPr>
                <w:rFonts w:asciiTheme="minorHAnsi" w:hAnsiTheme="minorHAnsi" w:cstheme="minorHAnsi"/>
                <w:w w:val="105"/>
                <w:sz w:val="20"/>
              </w:rPr>
              <w:t>v.</w:t>
            </w:r>
          </w:p>
        </w:tc>
        <w:tc>
          <w:tcPr>
            <w:tcW w:w="4085" w:type="dxa"/>
          </w:tcPr>
          <w:p w14:paraId="6CD1B7D6" w14:textId="44402527" w:rsidR="00BB4438" w:rsidRDefault="00FE1396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17262FD" wp14:editId="15F7D60A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19050</wp:posOffset>
                      </wp:positionV>
                      <wp:extent cx="2352675" cy="441960"/>
                      <wp:effectExtent l="0" t="0" r="28575" b="15240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B04C0" w14:textId="77777777" w:rsidR="00FC36FE" w:rsidRPr="000D469C" w:rsidRDefault="00FC36FE" w:rsidP="000D469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262FD" id="_x0000_s1031" type="#_x0000_t202" style="position:absolute;margin-left:5.35pt;margin-top:1.5pt;width:185.25pt;height:3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">
                      <v:textbox>
                        <w:txbxContent>
                          <w:p w14:paraId="69CB04C0" w14:textId="77777777" w:rsidR="00FC36FE" w:rsidRPr="000D469C" w:rsidRDefault="00FC36FE" w:rsidP="000D46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D291B3" wp14:editId="0C23A36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506004</wp:posOffset>
                      </wp:positionV>
                      <wp:extent cx="2352428" cy="561975"/>
                      <wp:effectExtent l="0" t="0" r="10160" b="28575"/>
                      <wp:wrapNone/>
                      <wp:docPr id="19" name="Up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428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7C043" id="Up Arrow Callout 19" o:spid="_x0000_s1026" type="#_x0000_t79" style="position:absolute;margin-left:5.25pt;margin-top:39.85pt;width:185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" adj="7565,9510,5400,10155" fillcolor="#f2f2f2 [3052]" strokecolor="#f2f2f2 [3052]" strokeweight="2pt"/>
                  </w:pict>
                </mc:Fallback>
              </mc:AlternateContent>
            </w:r>
          </w:p>
        </w:tc>
      </w:tr>
      <w:tr w:rsidR="00FC36FE" w14:paraId="1BCF8C01" w14:textId="77777777" w:rsidTr="001726F0">
        <w:trPr>
          <w:trHeight w:val="2205"/>
        </w:trPr>
        <w:tc>
          <w:tcPr>
            <w:tcW w:w="2410" w:type="dxa"/>
            <w:vMerge/>
          </w:tcPr>
          <w:p w14:paraId="76FFA712" w14:textId="77777777" w:rsidR="00BB4438" w:rsidRDefault="00BB4438" w:rsidP="00DF0633"/>
        </w:tc>
        <w:tc>
          <w:tcPr>
            <w:tcW w:w="3783" w:type="dxa"/>
          </w:tcPr>
          <w:p w14:paraId="48B960AA" w14:textId="77777777" w:rsidR="00BB4438" w:rsidRDefault="00A40493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AD17D4" wp14:editId="471C8852">
                      <wp:simplePos x="0" y="0"/>
                      <wp:positionH relativeFrom="column">
                        <wp:posOffset>-1400084</wp:posOffset>
                      </wp:positionH>
                      <wp:positionV relativeFrom="paragraph">
                        <wp:posOffset>427083</wp:posOffset>
                      </wp:positionV>
                      <wp:extent cx="6498771" cy="93825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8771" cy="9382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F9D0BC" w14:textId="13F56BEB" w:rsidR="001D12FB" w:rsidRPr="00834E07" w:rsidRDefault="001D12FB" w:rsidP="001D12F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834E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To the </w:t>
                                  </w:r>
                                  <w:r w:rsidR="00F91C6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person(s) </w:t>
                                  </w:r>
                                  <w:r w:rsidRPr="00834E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>filing the</w:t>
                                  </w:r>
                                  <w:r w:rsidR="00B006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 notice of urgent</w:t>
                                  </w:r>
                                  <w:r w:rsidRPr="00834E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 application</w:t>
                                  </w:r>
                                  <w:r w:rsidR="007F15E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 (the </w:t>
                                  </w:r>
                                  <w:r w:rsidR="007F15E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</w:rPr>
                                    <w:t>applicant</w:t>
                                  </w:r>
                                  <w:r w:rsidR="007F15E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>)</w:t>
                                  </w:r>
                                  <w:r w:rsidR="0013566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2BC98A00" w14:textId="0946D39F" w:rsidR="001D12FB" w:rsidRPr="00834E07" w:rsidRDefault="001D12FB" w:rsidP="001D12F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834E0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In cases of urgency you may apply for permission to bring an application on shorter notice than is otherwise requ</w:t>
                                  </w:r>
                                  <w:r w:rsidR="00A40493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ired under the Court of Appeal R</w:t>
                                  </w:r>
                                  <w:r w:rsidRPr="00834E0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ules. You must obtain an urgent app</w:t>
                                  </w:r>
                                  <w:r w:rsidR="00A40493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lication hearing date from the </w:t>
                                  </w:r>
                                  <w:r w:rsidR="00006F8B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r</w:t>
                                  </w:r>
                                  <w:r w:rsidR="00C4564A" w:rsidRPr="00834E0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egistrar</w:t>
                                  </w:r>
                                  <w:r w:rsidRPr="00834E0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. Even in cases of urgency, you must give notice and attempt to serve the </w:t>
                                  </w:r>
                                  <w:r w:rsidR="00450772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application </w:t>
                                  </w:r>
                                  <w:r w:rsidRPr="00834E0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material</w:t>
                                  </w:r>
                                  <w:r w:rsidR="00450772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on all parties</w:t>
                                  </w:r>
                                  <w:r w:rsidRPr="00834E0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6DBFE356" w14:textId="77777777" w:rsidR="0071629A" w:rsidRPr="0071629A" w:rsidRDefault="0071629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17D4" id="_x0000_s1032" type="#_x0000_t202" style="position:absolute;margin-left:-110.25pt;margin-top:33.65pt;width:511.7pt;height:7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" fillcolor="#f2f2f2 [3052]" stroked="f" strokeweight=".5pt">
                      <v:textbox>
                        <w:txbxContent>
                          <w:p w14:paraId="15F9D0BC" w14:textId="13F56BEB" w:rsidR="001D12FB" w:rsidRPr="00834E07" w:rsidRDefault="001D12FB" w:rsidP="001D12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834E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To the </w:t>
                            </w:r>
                            <w:r w:rsidR="00F91C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person(s) </w:t>
                            </w:r>
                            <w:r w:rsidRPr="00834E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filing the</w:t>
                            </w:r>
                            <w:r w:rsidR="00B0064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 notice of urgent</w:t>
                            </w:r>
                            <w:r w:rsidRPr="00834E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 application</w:t>
                            </w:r>
                            <w:r w:rsidR="007F15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 (the </w:t>
                            </w:r>
                            <w:r w:rsidR="007F15E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applicant</w:t>
                            </w:r>
                            <w:r w:rsidR="007F15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)</w:t>
                            </w:r>
                            <w:r w:rsidR="001356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14:paraId="2BC98A00" w14:textId="0946D39F" w:rsidR="001D12FB" w:rsidRPr="00834E07" w:rsidRDefault="001D12FB" w:rsidP="001D12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34E0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 cases of urgency you may apply for permission to bring an application on shorter notice than is otherwise requ</w:t>
                            </w:r>
                            <w:r w:rsidR="00A404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ired under the Court of Appeal R</w:t>
                            </w:r>
                            <w:r w:rsidRPr="00834E0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ules. You must obtain an urgent app</w:t>
                            </w:r>
                            <w:r w:rsidR="00A404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lication hearing date from the </w:t>
                            </w:r>
                            <w:r w:rsidR="00006F8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</w:t>
                            </w:r>
                            <w:r w:rsidR="00C4564A" w:rsidRPr="00834E0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egistrar</w:t>
                            </w:r>
                            <w:r w:rsidRPr="00834E0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Even in cases of urgency, you must give notice and attempt to serve the </w:t>
                            </w:r>
                            <w:r w:rsidR="0045077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application </w:t>
                            </w:r>
                            <w:r w:rsidRPr="00834E0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material</w:t>
                            </w:r>
                            <w:r w:rsidR="0045077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on all parties</w:t>
                            </w:r>
                            <w:r w:rsidRPr="00834E0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14:paraId="6DBFE356" w14:textId="77777777" w:rsidR="0071629A" w:rsidRPr="0071629A" w:rsidRDefault="0071629A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" w:type="dxa"/>
          </w:tcPr>
          <w:p w14:paraId="0ABE2ECE" w14:textId="77777777" w:rsidR="00BB4438" w:rsidRDefault="00BB4438" w:rsidP="00DF0633"/>
        </w:tc>
        <w:tc>
          <w:tcPr>
            <w:tcW w:w="4085" w:type="dxa"/>
          </w:tcPr>
          <w:p w14:paraId="3D164E88" w14:textId="77777777" w:rsidR="00BB4438" w:rsidRDefault="00867447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345BA6" wp14:editId="421719B7">
                      <wp:simplePos x="0" y="0"/>
                      <wp:positionH relativeFrom="column">
                        <wp:posOffset>11339</wp:posOffset>
                      </wp:positionH>
                      <wp:positionV relativeFrom="paragraph">
                        <wp:posOffset>6622</wp:posOffset>
                      </wp:positionV>
                      <wp:extent cx="2395985" cy="404132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5985" cy="4041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F6C182" w14:textId="1C694BD8" w:rsidR="00867447" w:rsidRPr="00135663" w:rsidRDefault="00867447" w:rsidP="00867447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Name of the first respondent named on F</w:t>
                                  </w:r>
                                  <w:r w:rsid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orm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 1: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3566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676A8C70" w14:textId="77777777" w:rsidR="00867447" w:rsidRDefault="00867447" w:rsidP="0086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45BA6" id="Text Box 5" o:spid="_x0000_s1033" type="#_x0000_t202" style="position:absolute;margin-left:.9pt;margin-top:.5pt;width:188.65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PkHAIAADMEAAAOAAAAZHJzL2Uyb0RvYy54bWysU8lu2zAQvRfoPxC815K3JBYsB24CFwWC&#10;JIBT5ExTpEWA4rAkbcn9+g4pb0h7KnqhZjijWd57nN93jSZ74bwCU9LhIKdEGA6VMtuS/nhbfbmj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" filled="f" stroked="f" strokeweight=".5pt">
                      <v:textbox>
                        <w:txbxContent>
                          <w:p w14:paraId="7AF6C182" w14:textId="1C694BD8" w:rsidR="00867447" w:rsidRPr="00135663" w:rsidRDefault="00867447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Name of the first respondent named on F</w:t>
                            </w:r>
                            <w:r w:rsid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orm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1: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3566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676A8C70" w14:textId="77777777" w:rsidR="00867447" w:rsidRDefault="00867447" w:rsidP="0086744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3AB89E" w14:textId="613891EE" w:rsidR="007A333D" w:rsidRDefault="00DB0C90" w:rsidP="009762C1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D1A71B1" wp14:editId="1BC3B01E">
                <wp:simplePos x="0" y="0"/>
                <wp:positionH relativeFrom="column">
                  <wp:posOffset>51435</wp:posOffset>
                </wp:positionH>
                <wp:positionV relativeFrom="paragraph">
                  <wp:posOffset>64135</wp:posOffset>
                </wp:positionV>
                <wp:extent cx="2078990" cy="1004570"/>
                <wp:effectExtent l="0" t="19050" r="35560" b="508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990" cy="1004570"/>
                          <a:chOff x="21670" y="0"/>
                          <a:chExt cx="1762553" cy="664612"/>
                        </a:xfrm>
                      </wpg:grpSpPr>
                      <wps:wsp>
                        <wps:cNvPr id="85" name="Right Arrow 85"/>
                        <wps:cNvSpPr/>
                        <wps:spPr>
                          <a:xfrm>
                            <a:off x="109728" y="0"/>
                            <a:ext cx="1674495" cy="471170"/>
                          </a:xfrm>
                          <a:prstGeom prst="rightArrow">
                            <a:avLst>
                              <a:gd name="adj1" fmla="val 65842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21670" y="119544"/>
                            <a:ext cx="1593384" cy="545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22229B" w14:textId="4FD95C42" w:rsidR="00513FF2" w:rsidRPr="00B00645" w:rsidRDefault="005B2A1C" w:rsidP="00513F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bookmarkStart w:id="0" w:name="_Hlk102067003"/>
                              <w:bookmarkStart w:id="1" w:name="_Hlk102067004"/>
                              <w:r w:rsidRPr="00B0064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="004F6A59" w:rsidRPr="00B0064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="00F91C6D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person(s) </w:t>
                              </w:r>
                              <w:r w:rsidRPr="00B0064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bringing the</w:t>
                              </w:r>
                              <w:r w:rsidR="00BE3533" w:rsidRPr="00B0064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0064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urgent application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A71B1" id="Group 84" o:spid="_x0000_s1034" style="position:absolute;margin-left:4.05pt;margin-top:5.05pt;width:163.7pt;height:79.1pt;z-index:251748352;mso-width-relative:margin;mso-height-relative:margin" coordorigin="216" coordsize="17625,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5" o:spid="_x0000_s1035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" adj="18561,3689" fillcolor="#f2f2f2 [3052]" strokecolor="#f2f2f2 [3052]" strokeweight="2pt"/>
                <v:shape id="Text Box 86" o:spid="_x0000_s1036" type="#_x0000_t202" style="position:absolute;left:216;top:1195;width:15934;height: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2F22229B" w14:textId="4FD95C42" w:rsidR="00513FF2" w:rsidRPr="00B00645" w:rsidRDefault="005B2A1C" w:rsidP="00513FF2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bookmarkStart w:id="2" w:name="_Hlk102067003"/>
                        <w:bookmarkStart w:id="3" w:name="_Hlk102067004"/>
                        <w:r w:rsidRPr="00B0064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Name</w:t>
                        </w:r>
                        <w:r w:rsidR="004F6A59" w:rsidRPr="00B0064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of </w:t>
                        </w:r>
                        <w:r w:rsidR="00F91C6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person(s) </w:t>
                        </w:r>
                        <w:r w:rsidRPr="00B0064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bringing the</w:t>
                        </w:r>
                        <w:r w:rsidR="00BE3533" w:rsidRPr="00B0064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B0064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urgent application</w:t>
                        </w:r>
                        <w:bookmarkEnd w:id="2"/>
                        <w:bookmarkEnd w:id="3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1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6946"/>
      </w:tblGrid>
      <w:tr w:rsidR="00465FFD" w14:paraId="379F584D" w14:textId="77777777" w:rsidTr="00763A71">
        <w:trPr>
          <w:trHeight w:val="71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925FE" w14:textId="2969F714" w:rsidR="00465FFD" w:rsidRDefault="00465FFD" w:rsidP="009762C1"/>
        </w:tc>
        <w:tc>
          <w:tcPr>
            <w:tcW w:w="6946" w:type="dxa"/>
            <w:tcBorders>
              <w:left w:val="single" w:sz="4" w:space="0" w:color="auto"/>
            </w:tcBorders>
          </w:tcPr>
          <w:p w14:paraId="4EC35BA3" w14:textId="264ED29A" w:rsidR="00591D47" w:rsidRPr="00A60B79" w:rsidRDefault="00591D47" w:rsidP="00CD61D3">
            <w:pPr>
              <w:pStyle w:val="NormalWeb"/>
              <w:shd w:val="clear" w:color="auto" w:fill="FFFFFF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770B64E0" w14:textId="77777777" w:rsidR="003E3D96" w:rsidRDefault="003E3D96" w:rsidP="009762C1">
      <w:pPr>
        <w:sectPr w:rsidR="003E3D96" w:rsidSect="00763A71">
          <w:footerReference w:type="default" r:id="rId8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31"/>
        <w:gridCol w:w="7035"/>
      </w:tblGrid>
      <w:tr w:rsidR="00E06DB1" w14:paraId="04A54F12" w14:textId="77777777" w:rsidTr="001726F0">
        <w:trPr>
          <w:trHeight w:val="7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9DC97" w14:textId="77777777" w:rsidR="00E06DB1" w:rsidRDefault="005B5518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B0CDB14" wp14:editId="6B7B14F3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-78105</wp:posOffset>
                      </wp:positionV>
                      <wp:extent cx="2090420" cy="763270"/>
                      <wp:effectExtent l="0" t="38100" r="43180" b="1778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0420" cy="763270"/>
                                <a:chOff x="2571" y="0"/>
                                <a:chExt cx="1781652" cy="500765"/>
                              </a:xfrm>
                            </wpg:grpSpPr>
                            <wps:wsp>
                              <wps:cNvPr id="91" name="Right Arrow 91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3391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ext Box 92"/>
                              <wps:cNvSpPr txBox="1"/>
                              <wps:spPr>
                                <a:xfrm>
                                  <a:off x="2571" y="51677"/>
                                  <a:ext cx="1706880" cy="449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3A7768" w14:textId="6A0EBEDA" w:rsidR="005B5518" w:rsidRPr="003419DA" w:rsidRDefault="0071394C" w:rsidP="005B5518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B0064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Location where the application will be heard</w:t>
                                    </w:r>
                                    <w:r w:rsidR="00BE3533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Enter the address of the </w:t>
                                    </w:r>
                                    <w:r w:rsidRPr="008443A8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courthouse</w:t>
                                    </w:r>
                                    <w:r w:rsidR="008443A8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CDB14" id="Group 90" o:spid="_x0000_s1037" style="position:absolute;margin-left:-30.55pt;margin-top:-6.15pt;width:164.6pt;height:60.1pt;z-index:251756544;mso-width-relative:margin;mso-height-relative:margin" coordorigin="25" coordsize="17816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">
                      <v:shape id="Right Arrow 91" o:spid="_x0000_s1038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" adj="19539,3689" fillcolor="#f2f2f2 [3052]" strokecolor="#f2f2f2 [3052]" strokeweight="2pt"/>
                      <v:shape id="Text Box 92" o:spid="_x0000_s1039" type="#_x0000_t202" style="position:absolute;left:25;top:516;width:17069;height: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<v:textbox>
                          <w:txbxContent>
                            <w:p w14:paraId="653A7768" w14:textId="6A0EBEDA" w:rsidR="005B5518" w:rsidRPr="003419DA" w:rsidRDefault="0071394C" w:rsidP="005B5518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0064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Location where the application will be heard</w:t>
                              </w:r>
                              <w:r w:rsidR="00BE3533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Enter the address of the </w:t>
                              </w:r>
                              <w:r w:rsidRPr="008443A8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courthouse</w:t>
                              </w:r>
                              <w:r w:rsidR="008443A8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F846674" w14:textId="3612AE5B" w:rsidR="00891E59" w:rsidRDefault="00891E59" w:rsidP="00CD61D3">
            <w:pPr>
              <w:pStyle w:val="NormalWeb"/>
              <w:shd w:val="clear" w:color="auto" w:fill="FFFFFF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60004008" w14:textId="5C944769" w:rsidR="00891E59" w:rsidRPr="00BB1AF4" w:rsidRDefault="00891E59" w:rsidP="00CD61D3">
            <w:pPr>
              <w:pStyle w:val="NormalWeb"/>
              <w:shd w:val="clear" w:color="auto" w:fill="FFFFFF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D7290C" w14:textId="7B88F3F8" w:rsidR="000C61E2" w:rsidRDefault="003E4584" w:rsidP="009762C1">
      <w:pPr>
        <w:sectPr w:rsidR="000C61E2" w:rsidSect="00763A71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3580AA7" wp14:editId="2AF913C3">
                <wp:simplePos x="0" y="0"/>
                <wp:positionH relativeFrom="column">
                  <wp:posOffset>-20690</wp:posOffset>
                </wp:positionH>
                <wp:positionV relativeFrom="paragraph">
                  <wp:posOffset>253982</wp:posOffset>
                </wp:positionV>
                <wp:extent cx="2066878" cy="571500"/>
                <wp:effectExtent l="0" t="19050" r="29210" b="381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878" cy="571500"/>
                          <a:chOff x="-47920" y="65231"/>
                          <a:chExt cx="1882481" cy="445770"/>
                        </a:xfrm>
                      </wpg:grpSpPr>
                      <wps:wsp>
                        <wps:cNvPr id="76" name="Right Arrow 76"/>
                        <wps:cNvSpPr/>
                        <wps:spPr>
                          <a:xfrm>
                            <a:off x="120515" y="65231"/>
                            <a:ext cx="1714046" cy="445770"/>
                          </a:xfrm>
                          <a:prstGeom prst="rightArrow">
                            <a:avLst>
                              <a:gd name="adj1" fmla="val 65842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-47920" y="86290"/>
                            <a:ext cx="1721848" cy="359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D2673" w14:textId="77777777" w:rsidR="005D7D8D" w:rsidRDefault="005D7D8D" w:rsidP="005D7D8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14F8B743" w14:textId="77777777" w:rsidR="005D7D8D" w:rsidRPr="00135663" w:rsidRDefault="005D7D8D" w:rsidP="005D7D8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13566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Date the application will be heard</w:t>
                              </w:r>
                              <w:r w:rsidRPr="0013566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80AA7" id="Group 17" o:spid="_x0000_s1040" style="position:absolute;margin-left:-1.65pt;margin-top:20pt;width:162.75pt;height:45pt;z-index:251806720;mso-width-relative:margin;mso-height-relative:margin" coordorigin="-479,652" coordsize="18824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6" o:spid="_x0000_s1041" type="#_x0000_t13" style="position:absolute;left:1205;top:652;width:17140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" adj="18791,3689" fillcolor="#f2f2f2 [3052]" strokecolor="#f2f2f2 [305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42" type="#_x0000_t202" style="position:absolute;left:-479;top:862;width:17218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103D2673" w14:textId="77777777" w:rsidR="005D7D8D" w:rsidRDefault="005D7D8D" w:rsidP="005D7D8D">
                        <w:pPr>
                          <w:jc w:val="right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14F8B743" w14:textId="77777777" w:rsidR="005D7D8D" w:rsidRPr="00135663" w:rsidRDefault="005D7D8D" w:rsidP="005D7D8D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i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13566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Date the application will be heard</w:t>
                        </w:r>
                        <w:r w:rsidRPr="0013566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1006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585"/>
        <w:gridCol w:w="2696"/>
        <w:gridCol w:w="2341"/>
        <w:gridCol w:w="1866"/>
        <w:gridCol w:w="185"/>
      </w:tblGrid>
      <w:tr w:rsidR="00FD6F6A" w14:paraId="6910FBAF" w14:textId="77777777" w:rsidTr="00CE0960">
        <w:trPr>
          <w:gridBefore w:val="1"/>
          <w:gridAfter w:val="1"/>
          <w:wBefore w:w="392" w:type="dxa"/>
          <w:wAfter w:w="185" w:type="dxa"/>
          <w:cantSplit/>
          <w:trHeight w:val="782"/>
        </w:trPr>
        <w:tc>
          <w:tcPr>
            <w:tcW w:w="2585" w:type="dxa"/>
          </w:tcPr>
          <w:p w14:paraId="5D4EA473" w14:textId="353090D4" w:rsidR="00FD6F6A" w:rsidRDefault="008D6BB3" w:rsidP="009762C1">
            <w:r w:rsidRPr="004E1E21"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714F61E1" wp14:editId="7BD079A6">
                      <wp:simplePos x="0" y="0"/>
                      <wp:positionH relativeFrom="column">
                        <wp:posOffset>-605890</wp:posOffset>
                      </wp:positionH>
                      <wp:positionV relativeFrom="paragraph">
                        <wp:posOffset>1161415</wp:posOffset>
                      </wp:positionV>
                      <wp:extent cx="1972210" cy="605790"/>
                      <wp:effectExtent l="0" t="19050" r="47625" b="4191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2210" cy="605790"/>
                                <a:chOff x="0" y="0"/>
                                <a:chExt cx="1784223" cy="471170"/>
                              </a:xfrm>
                            </wpg:grpSpPr>
                            <wps:wsp>
                              <wps:cNvPr id="27" name="Right Arrow 58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54752"/>
                                  <a:ext cx="1609090" cy="365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5423BC" w14:textId="77777777" w:rsidR="008542CE" w:rsidRPr="003419DA" w:rsidRDefault="008542CE" w:rsidP="008542C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9D684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The </w:t>
                                    </w:r>
                                    <w:r w:rsidRPr="000F3B9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applicant</w:t>
                                    </w:r>
                                    <w:r w:rsidRPr="009D684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anticipates that this application will be…</w:t>
                                    </w:r>
                                    <w:r w:rsidRPr="009D684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4E1E21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Check only one.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F61E1" id="Group 26" o:spid="_x0000_s1043" style="position:absolute;margin-left:-47.7pt;margin-top:91.45pt;width:155.3pt;height:47.7pt;z-index:251808768;mso-width-relative:margin;mso-height-relative:margin" coordsize="17842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58" o:spid="_x0000_s1044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" adj="18561,3689" fillcolor="#f2f2f2 [3052]" strokecolor="#f2f2f2 [3052]" strokeweight="2pt"/>
                      <v:shape id="Text Box 28" o:spid="_x0000_s1045" type="#_x0000_t202" style="position:absolute;top:547;width:1609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p w14:paraId="2A5423BC" w14:textId="77777777" w:rsidR="008542CE" w:rsidRPr="003419DA" w:rsidRDefault="008542CE" w:rsidP="008542C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684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  <w:r w:rsidRPr="000F3B9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applicant</w:t>
                              </w:r>
                              <w:r w:rsidRPr="009D684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anticipates that this application will be…</w:t>
                              </w:r>
                              <w:r w:rsidRPr="009D684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4E1E21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Check only one.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96" w:type="dxa"/>
            <w:vAlign w:val="center"/>
          </w:tcPr>
          <w:p w14:paraId="29438E33" w14:textId="006EEB67" w:rsidR="00227AFD" w:rsidRDefault="00BB3D47" w:rsidP="00C0283E">
            <w:pPr>
              <w:spacing w:after="225" w:line="30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BDD0B35" wp14:editId="494C883C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200025</wp:posOffset>
                      </wp:positionV>
                      <wp:extent cx="1428750" cy="303530"/>
                      <wp:effectExtent l="0" t="0" r="19050" b="203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03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E38CE8" w14:textId="77777777" w:rsidR="00BB3D47" w:rsidRPr="00E34597" w:rsidRDefault="00BB3D47" w:rsidP="00BB3D47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0B35" id="Text Box 13" o:spid="_x0000_s1043" type="#_x0000_t202" style="position:absolute;left:0;text-align:left;margin-left:.3pt;margin-top:15.75pt;width:112.5pt;height:23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" fillcolor="white [3201]" strokeweight=".5pt">
                      <v:textbox inset="0,0,0,0">
                        <w:txbxContent>
                          <w:p w14:paraId="15E38CE8" w14:textId="77777777" w:rsidR="00BB3D47" w:rsidRPr="00E34597" w:rsidRDefault="00BB3D47" w:rsidP="00BB3D47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F9F0E69" w14:textId="77777777" w:rsidR="00533DD2" w:rsidRDefault="00533DD2" w:rsidP="00533DD2">
            <w:pPr>
              <w:spacing w:after="225" w:line="30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D07A99E" w14:textId="587F885C" w:rsidR="00BB3D47" w:rsidRPr="002724E6" w:rsidRDefault="00BB3D47" w:rsidP="00533DD2">
            <w:pPr>
              <w:spacing w:after="225" w:line="30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081FB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D4BF41E" wp14:editId="12BD2E5D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93980</wp:posOffset>
                      </wp:positionV>
                      <wp:extent cx="822960" cy="220980"/>
                      <wp:effectExtent l="0" t="0" r="0" b="762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9A7716" w14:textId="77777777" w:rsidR="00081FBD" w:rsidRPr="00980297" w:rsidRDefault="00081FBD" w:rsidP="00081FBD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8029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BF41E" id="Text Box 103" o:spid="_x0000_s1044" type="#_x0000_t202" style="position:absolute;left:0;text-align:left;margin-left:26.1pt;margin-top:7.4pt;width:64.8pt;height:17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" filled="f" stroked="f" strokeweight=".5pt">
                      <v:textbox>
                        <w:txbxContent>
                          <w:p w14:paraId="4F9A7716" w14:textId="77777777" w:rsidR="00081FBD" w:rsidRPr="00980297" w:rsidRDefault="00081FBD" w:rsidP="00081FBD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8029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6CEFF893" wp14:editId="76D0D08F">
                  <wp:extent cx="1143387" cy="328921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86" cy="33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</w:tcPr>
          <w:p w14:paraId="1A02E413" w14:textId="33986EC5" w:rsidR="00FD6F6A" w:rsidRDefault="003E4584" w:rsidP="00FD6F6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15B7C54" wp14:editId="7CAB88BD">
                      <wp:simplePos x="0" y="0"/>
                      <wp:positionH relativeFrom="column">
                        <wp:posOffset>22453</wp:posOffset>
                      </wp:positionH>
                      <wp:positionV relativeFrom="paragraph">
                        <wp:posOffset>126287</wp:posOffset>
                      </wp:positionV>
                      <wp:extent cx="1495878" cy="402590"/>
                      <wp:effectExtent l="0" t="19050" r="47625" b="35560"/>
                      <wp:wrapNone/>
                      <wp:docPr id="79" name="Right Arrow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878" cy="402590"/>
                              </a:xfrm>
                              <a:prstGeom prst="rightArrow">
                                <a:avLst>
                                  <a:gd name="adj1" fmla="val 65842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719738" id="Right Arrow 79" o:spid="_x0000_s1026" type="#_x0000_t13" style="position:absolute;margin-left:1.75pt;margin-top:9.95pt;width:117.8pt;height:31.7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" adj="18693,3689" fillcolor="#f2f2f2 [3052]" strokecolor="#f2f2f2 [3052]" strokeweight="2pt"/>
                  </w:pict>
                </mc:Fallback>
              </mc:AlternateContent>
            </w:r>
            <w:r w:rsidR="00BB3D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3CF53D6" wp14:editId="6C4D61ED">
                      <wp:simplePos x="0" y="0"/>
                      <wp:positionH relativeFrom="column">
                        <wp:posOffset>-56108</wp:posOffset>
                      </wp:positionH>
                      <wp:positionV relativeFrom="paragraph">
                        <wp:posOffset>199033</wp:posOffset>
                      </wp:positionV>
                      <wp:extent cx="1495425" cy="257175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0CAC6D" w14:textId="52F3ED68" w:rsidR="00723D64" w:rsidRPr="00135663" w:rsidRDefault="007000D1" w:rsidP="00B55E1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5663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Time application</w:t>
                                  </w:r>
                                  <w:r w:rsidR="00135663" w:rsidRPr="00135663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will be </w:t>
                                  </w:r>
                                  <w:proofErr w:type="gramStart"/>
                                  <w:r w:rsidR="00135663" w:rsidRPr="00135663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heard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CF53D6" id="Text Box 80" o:spid="_x0000_s1045" type="#_x0000_t202" style="position:absolute;left:0;text-align:left;margin-left:-4.4pt;margin-top:15.65pt;width:117.75pt;height:20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" filled="f" stroked="f" strokeweight=".5pt">
                      <v:textbox>
                        <w:txbxContent>
                          <w:p w14:paraId="7A0CAC6D" w14:textId="52F3ED68" w:rsidR="00723D64" w:rsidRPr="00135663" w:rsidRDefault="007000D1" w:rsidP="00B55E1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566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Time application</w:t>
                            </w:r>
                            <w:r w:rsidR="00135663" w:rsidRPr="0013566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will be </w:t>
                            </w:r>
                            <w:proofErr w:type="gramStart"/>
                            <w:r w:rsidR="00135663" w:rsidRPr="0013566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heard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6" w:type="dxa"/>
            <w:vAlign w:val="center"/>
          </w:tcPr>
          <w:p w14:paraId="7BF45FED" w14:textId="5F5B061A" w:rsidR="00FD6F6A" w:rsidRPr="002724E6" w:rsidRDefault="00533DD2" w:rsidP="00C0283E">
            <w:pPr>
              <w:spacing w:after="225" w:line="30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EC428AC" wp14:editId="0C90C9A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-193040</wp:posOffset>
                      </wp:positionV>
                      <wp:extent cx="1172845" cy="284480"/>
                      <wp:effectExtent l="0" t="0" r="27305" b="2032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284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181607" w14:textId="77777777" w:rsidR="00BB3D47" w:rsidRPr="00E34597" w:rsidRDefault="00BB3D47" w:rsidP="00BB3D47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428AC" id="Text Box 16" o:spid="_x0000_s1046" type="#_x0000_t202" style="position:absolute;left:0;text-align:left;margin-left:-.15pt;margin-top:-15.2pt;width:92.35pt;height:22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" fillcolor="white [3201]" strokeweight=".5pt">
                      <v:textbox inset="0,0,0,0">
                        <w:txbxContent>
                          <w:p w14:paraId="1C181607" w14:textId="77777777" w:rsidR="00BB3D47" w:rsidRPr="00E34597" w:rsidRDefault="00BB3D47" w:rsidP="00BB3D47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542CE" w:rsidRPr="004E1E21" w14:paraId="07EB84B9" w14:textId="77777777" w:rsidTr="00CE0960">
        <w:trPr>
          <w:gridAfter w:val="1"/>
          <w:wAfter w:w="185" w:type="dxa"/>
          <w:cantSplit/>
          <w:trHeight w:val="702"/>
        </w:trPr>
        <w:tc>
          <w:tcPr>
            <w:tcW w:w="2977" w:type="dxa"/>
            <w:gridSpan w:val="2"/>
          </w:tcPr>
          <w:p w14:paraId="78EBAAA0" w14:textId="5681308E" w:rsidR="008542CE" w:rsidRPr="004E1E21" w:rsidRDefault="008542CE" w:rsidP="000F07D6">
            <w:bookmarkStart w:id="2" w:name="_Hlk130682197"/>
          </w:p>
        </w:tc>
        <w:tc>
          <w:tcPr>
            <w:tcW w:w="6903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1890"/>
            </w:tblGrid>
            <w:tr w:rsidR="008542CE" w:rsidRPr="004E1E21" w14:paraId="37C5C312" w14:textId="77777777" w:rsidTr="000F07D6">
              <w:trPr>
                <w:trHeight w:val="972"/>
              </w:trPr>
              <w:tc>
                <w:tcPr>
                  <w:tcW w:w="1687" w:type="dxa"/>
                  <w:vAlign w:val="center"/>
                </w:tcPr>
                <w:p w14:paraId="03FDB956" w14:textId="340ABC7C" w:rsidR="008542CE" w:rsidRPr="00FE708B" w:rsidRDefault="00CE0960" w:rsidP="000F07D6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875848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CE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8542CE" w:rsidRPr="00FE708B">
                    <w:rPr>
                      <w:rFonts w:asciiTheme="minorHAnsi" w:hAnsiTheme="minorHAnsi" w:cstheme="minorHAnsi"/>
                      <w:sz w:val="22"/>
                    </w:rPr>
                    <w:t xml:space="preserve"> Contested</w:t>
                  </w:r>
                </w:p>
              </w:tc>
              <w:tc>
                <w:tcPr>
                  <w:tcW w:w="1890" w:type="dxa"/>
                  <w:vAlign w:val="center"/>
                </w:tcPr>
                <w:p w14:paraId="37BBB970" w14:textId="77777777" w:rsidR="008542CE" w:rsidRPr="00FE708B" w:rsidRDefault="00CE0960" w:rsidP="000F07D6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225714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CE" w:rsidRPr="00FE708B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8542CE" w:rsidRPr="00FE708B">
                    <w:rPr>
                      <w:rFonts w:asciiTheme="minorHAnsi" w:hAnsiTheme="minorHAnsi" w:cstheme="minorHAnsi"/>
                      <w:sz w:val="22"/>
                    </w:rPr>
                    <w:t xml:space="preserve"> Uncontested</w:t>
                  </w:r>
                </w:p>
              </w:tc>
            </w:tr>
          </w:tbl>
          <w:p w14:paraId="38D96B06" w14:textId="77777777" w:rsidR="008542CE" w:rsidRPr="004E1E21" w:rsidRDefault="008542CE" w:rsidP="000F07D6"/>
        </w:tc>
      </w:tr>
      <w:bookmarkEnd w:id="2"/>
      <w:tr w:rsidR="008542CE" w14:paraId="6C696EEB" w14:textId="77777777" w:rsidTr="00CE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392" w:type="dxa"/>
          <w:trHeight w:val="2303"/>
        </w:trPr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EF402" w14:textId="64B4CACD" w:rsidR="008542CE" w:rsidRDefault="008542CE" w:rsidP="000F07D6"/>
        </w:tc>
        <w:tc>
          <w:tcPr>
            <w:tcW w:w="7088" w:type="dxa"/>
            <w:gridSpan w:val="4"/>
            <w:tcBorders>
              <w:left w:val="single" w:sz="4" w:space="0" w:color="auto"/>
            </w:tcBorders>
          </w:tcPr>
          <w:p w14:paraId="7EF3DCC5" w14:textId="77777777" w:rsidR="008542CE" w:rsidRPr="00A60B79" w:rsidRDefault="008542CE" w:rsidP="000F07D6">
            <w:pPr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</w:pPr>
          </w:p>
        </w:tc>
      </w:tr>
    </w:tbl>
    <w:p w14:paraId="23D1293B" w14:textId="06D516B5" w:rsidR="008542CE" w:rsidRDefault="008D6BB3" w:rsidP="008542CE">
      <w:pPr>
        <w:rPr>
          <w:noProof/>
          <w:lang w:eastAsia="en-CA"/>
        </w:rPr>
        <w:sectPr w:rsidR="008542CE" w:rsidSect="004258BB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23125F48" wp14:editId="17DED247">
                <wp:simplePos x="0" y="0"/>
                <wp:positionH relativeFrom="column">
                  <wp:posOffset>253583</wp:posOffset>
                </wp:positionH>
                <wp:positionV relativeFrom="paragraph">
                  <wp:posOffset>-1443990</wp:posOffset>
                </wp:positionV>
                <wp:extent cx="1872270" cy="1231265"/>
                <wp:effectExtent l="0" t="38100" r="33020" b="6413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270" cy="1231265"/>
                          <a:chOff x="-552956" y="-17684"/>
                          <a:chExt cx="1940171" cy="455361"/>
                        </a:xfrm>
                      </wpg:grpSpPr>
                      <wps:wsp>
                        <wps:cNvPr id="34" name="Right Arrow 11"/>
                        <wps:cNvSpPr/>
                        <wps:spPr>
                          <a:xfrm>
                            <a:off x="-507120" y="-17684"/>
                            <a:ext cx="1894335" cy="455361"/>
                          </a:xfrm>
                          <a:prstGeom prst="rightArrow">
                            <a:avLst>
                              <a:gd name="adj1" fmla="val 87951"/>
                              <a:gd name="adj2" fmla="val 8073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-552956" y="30223"/>
                            <a:ext cx="1870552" cy="3549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06F52E" w14:textId="77777777" w:rsidR="008542CE" w:rsidRPr="009D6842" w:rsidRDefault="008542CE" w:rsidP="008542C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684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Enter the section(s) or rule(s) that you are relying on for your </w:t>
                              </w:r>
                              <w:proofErr w:type="gramStart"/>
                              <w:r w:rsidRPr="009D684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application</w:t>
                              </w:r>
                              <w:proofErr w:type="gramEnd"/>
                            </w:p>
                            <w:p w14:paraId="06F8D86E" w14:textId="77777777" w:rsidR="008542CE" w:rsidRPr="007055A2" w:rsidRDefault="008542CE" w:rsidP="008542C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55A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E.g.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7055A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If you are applying for leave to appeal, enter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“</w:t>
                              </w:r>
                              <w:r w:rsidRPr="007055A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Section 31 of the </w:t>
                              </w:r>
                              <w:r w:rsidRPr="007055A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Court of Appeal Act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.”</w:t>
                              </w:r>
                              <w:r w:rsidRPr="007055A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If you are applying for a stay of proceedings, enter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“</w:t>
                              </w:r>
                              <w:r w:rsidRPr="007055A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Section 33</w:t>
                              </w:r>
                              <w:r w:rsidRPr="007055A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055A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of the </w:t>
                              </w:r>
                              <w:r w:rsidRPr="007055A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Court of Appeal Act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.”</w:t>
                              </w:r>
                              <w:r w:rsidRPr="007055A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25F48" id="Group 33" o:spid="_x0000_s1050" style="position:absolute;margin-left:19.95pt;margin-top:-113.7pt;width:147.4pt;height:96.95pt;z-index:251812864;mso-width-relative:margin;mso-height-relative:margin" coordorigin="-5529,-176" coordsize="19401,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">
                <v:shape id="Right Arrow 11" o:spid="_x0000_s1051" type="#_x0000_t13" style="position:absolute;left:-5071;top:-176;width:18943;height:4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" adj="21181,1301" fillcolor="#f2f2f2" strokecolor="#f2f2f2" strokeweight="2pt"/>
                <v:shape id="Text Box 35" o:spid="_x0000_s1052" type="#_x0000_t202" style="position:absolute;left:-5529;top:302;width:18704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5506F52E" w14:textId="77777777" w:rsidR="008542CE" w:rsidRPr="009D6842" w:rsidRDefault="008542CE" w:rsidP="008542CE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D6842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Enter the section(s) or rule(s) that you are relying on for your </w:t>
                        </w:r>
                        <w:proofErr w:type="gramStart"/>
                        <w:r w:rsidRPr="009D6842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application</w:t>
                        </w:r>
                        <w:proofErr w:type="gramEnd"/>
                      </w:p>
                      <w:p w14:paraId="06F8D86E" w14:textId="77777777" w:rsidR="008542CE" w:rsidRPr="007055A2" w:rsidRDefault="008542CE" w:rsidP="008542CE">
                        <w:pPr>
                          <w:jc w:val="right"/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55A2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E.g.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,</w:t>
                        </w:r>
                        <w:r w:rsidRPr="007055A2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If you are applying for leave to appeal, enter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color w:val="000000" w:themeColor="text1"/>
                            <w:sz w:val="16"/>
                            <w:szCs w:val="16"/>
                          </w:rPr>
                          <w:t>“</w:t>
                        </w:r>
                        <w:r w:rsidRPr="007055A2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Section 31 of the </w:t>
                        </w:r>
                        <w:r w:rsidRPr="007055A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  <w:t>Court of Appeal Act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  <w:t>.”</w:t>
                        </w:r>
                        <w:r w:rsidRPr="007055A2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If you are applying for a stay of proceedings, enter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color w:val="000000" w:themeColor="text1"/>
                            <w:sz w:val="16"/>
                            <w:szCs w:val="16"/>
                          </w:rPr>
                          <w:t>“</w:t>
                        </w:r>
                        <w:r w:rsidRPr="007055A2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Section 33</w:t>
                        </w:r>
                        <w:r w:rsidRPr="007055A2">
                          <w:rPr>
                            <w:rFonts w:asciiTheme="minorHAnsi" w:hAnsiTheme="minorHAnsi" w:cstheme="minorHAnsi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7055A2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of the </w:t>
                        </w:r>
                        <w:r w:rsidRPr="007055A2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  <w:t>Court of Appeal Act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  <w:t>.”</w:t>
                        </w:r>
                        <w:r w:rsidRPr="007055A2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10490" w:type="dxa"/>
        <w:tblInd w:w="1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8542CE" w14:paraId="1803359B" w14:textId="77777777" w:rsidTr="008D6BB3">
        <w:trPr>
          <w:trHeight w:val="240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779A7" w14:textId="77777777" w:rsidR="008542CE" w:rsidRDefault="008542CE" w:rsidP="000F07D6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4E2C2D83" wp14:editId="2C5BB53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378461</wp:posOffset>
                      </wp:positionV>
                      <wp:extent cx="1981200" cy="685800"/>
                      <wp:effectExtent l="0" t="38100" r="38100" b="571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685800"/>
                                <a:chOff x="242002" y="41696"/>
                                <a:chExt cx="1542149" cy="383946"/>
                              </a:xfrm>
                            </wpg:grpSpPr>
                            <wps:wsp>
                              <wps:cNvPr id="30" name="Right Arrow 17"/>
                              <wps:cNvSpPr/>
                              <wps:spPr>
                                <a:xfrm>
                                  <a:off x="311991" y="41696"/>
                                  <a:ext cx="1472160" cy="383946"/>
                                </a:xfrm>
                                <a:prstGeom prst="rightArrow">
                                  <a:avLst>
                                    <a:gd name="adj1" fmla="val 88632"/>
                                    <a:gd name="adj2" fmla="val 6144"/>
                                  </a:avLst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9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242002" y="120254"/>
                                  <a:ext cx="1516742" cy="232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D42305" w14:textId="671DB1D0" w:rsidR="008542CE" w:rsidRPr="0041568C" w:rsidRDefault="008542CE" w:rsidP="008542C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9D684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Enter the order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(s)</w:t>
                                    </w:r>
                                    <w:r w:rsidRPr="009D684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that you are seeking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9F3AD0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E.g.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9F3AD0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“stay of </w:t>
                                    </w:r>
                                    <w:proofErr w:type="gramStart"/>
                                    <w:r w:rsidRPr="009F3AD0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proceedings”</w:t>
                                    </w:r>
                                    <w:proofErr w:type="gramEnd"/>
                                    <w:r w:rsidRPr="009F3AD0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2C2D83" id="Group 29" o:spid="_x0000_s1053" style="position:absolute;margin-left:3.4pt;margin-top:29.8pt;width:156pt;height:54pt;z-index:251810816;mso-width-relative:margin;mso-height-relative:margin" coordorigin="2420,416" coordsize="15421,3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">
                      <v:shape id="Right Arrow 17" o:spid="_x0000_s1054" type="#_x0000_t13" style="position:absolute;left:3119;top:416;width:14722;height:3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" adj="21254,1228" fillcolor="#f2f2f2" strokecolor="#f2f2f2" strokeweight="2pt"/>
                      <v:shape id="Text Box 31" o:spid="_x0000_s1055" type="#_x0000_t202" style="position:absolute;left:2420;top:1202;width:1516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79D42305" w14:textId="671DB1D0" w:rsidR="008542CE" w:rsidRPr="0041568C" w:rsidRDefault="008542CE" w:rsidP="008542C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684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Enter the order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(s)</w:t>
                              </w:r>
                              <w:r w:rsidRPr="009D684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that you are seeking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9F3AD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E.g.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9F3AD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“stay of </w:t>
                              </w:r>
                              <w:proofErr w:type="gramStart"/>
                              <w:r w:rsidRPr="009F3AD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proceedings”</w:t>
                              </w:r>
                              <w:proofErr w:type="gramEnd"/>
                              <w:r w:rsidRPr="009F3AD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4772BE81" w14:textId="77777777" w:rsidR="008542CE" w:rsidRPr="00A60B79" w:rsidRDefault="008542CE" w:rsidP="000F07D6">
            <w:pPr>
              <w:pStyle w:val="NormalWeb"/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</w:pPr>
          </w:p>
        </w:tc>
      </w:tr>
    </w:tbl>
    <w:p w14:paraId="3EE0FFF5" w14:textId="77777777" w:rsidR="008542CE" w:rsidRDefault="008542CE" w:rsidP="00F02314"/>
    <w:p w14:paraId="15B2DD89" w14:textId="77777777" w:rsidR="008542CE" w:rsidRDefault="008542CE" w:rsidP="00F02314"/>
    <w:p w14:paraId="50E7C0CA" w14:textId="58C842AD" w:rsidR="008542CE" w:rsidRDefault="008542CE" w:rsidP="00F02314">
      <w:pPr>
        <w:sectPr w:rsidR="008542CE" w:rsidSect="00763A71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1646"/>
        <w:gridCol w:w="1186"/>
        <w:gridCol w:w="4152"/>
      </w:tblGrid>
      <w:tr w:rsidR="00B51804" w14:paraId="50BECF96" w14:textId="77777777" w:rsidTr="008D6BB3">
        <w:trPr>
          <w:trHeight w:val="1892"/>
        </w:trPr>
        <w:tc>
          <w:tcPr>
            <w:tcW w:w="3165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298D6A4" w14:textId="7AFBA361" w:rsidR="00B51804" w:rsidRDefault="003E4584" w:rsidP="00F02314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7BD49407" wp14:editId="114202F1">
                      <wp:simplePos x="0" y="0"/>
                      <wp:positionH relativeFrom="column">
                        <wp:posOffset>5564</wp:posOffset>
                      </wp:positionH>
                      <wp:positionV relativeFrom="paragraph">
                        <wp:posOffset>-18383</wp:posOffset>
                      </wp:positionV>
                      <wp:extent cx="1757807" cy="1054735"/>
                      <wp:effectExtent l="0" t="19050" r="33020" b="3111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7807" cy="1054735"/>
                                <a:chOff x="62054" y="196324"/>
                                <a:chExt cx="1624507" cy="446227"/>
                              </a:xfrm>
                            </wpg:grpSpPr>
                            <wps:wsp>
                              <wps:cNvPr id="11" name="Right Arrow 11"/>
                              <wps:cNvSpPr/>
                              <wps:spPr>
                                <a:xfrm>
                                  <a:off x="125816" y="196324"/>
                                  <a:ext cx="1560745" cy="446227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62054" y="209915"/>
                                  <a:ext cx="1331423" cy="409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5BB94F" w14:textId="77777777" w:rsidR="00B51804" w:rsidRDefault="00B51804" w:rsidP="00B5180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2E11964" w14:textId="77777777" w:rsidR="00B51804" w:rsidRPr="00135663" w:rsidRDefault="00B51804" w:rsidP="00B5180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3566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Have you filed materials in support of the main application?</w:t>
                                    </w:r>
                                  </w:p>
                                  <w:p w14:paraId="5097EE50" w14:textId="77777777" w:rsidR="00B51804" w:rsidRPr="00980297" w:rsidRDefault="00B51804" w:rsidP="00B5180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>If yes, list the material you have filed.</w:t>
                                    </w:r>
                                  </w:p>
                                  <w:p w14:paraId="6F9E5CDC" w14:textId="77777777" w:rsidR="00B51804" w:rsidRPr="00132785" w:rsidRDefault="00B51804" w:rsidP="00B5180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49407" id="Group 15" o:spid="_x0000_s1056" style="position:absolute;margin-left:.45pt;margin-top:-1.45pt;width:138.4pt;height:83.05pt;z-index:251800576;mso-width-relative:margin;mso-height-relative:margin" coordorigin="620,1963" coordsize="16245,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">
                      <v:shape id="Right Arrow 11" o:spid="_x0000_s1057" type="#_x0000_t13" style="position:absolute;left:1258;top:1963;width:15607;height:4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" adj="18512,3689" fillcolor="#f2f2f2 [3052]" strokecolor="#f2f2f2 [3052]" strokeweight="2pt"/>
                      <v:shape id="Text Box 12" o:spid="_x0000_s1058" type="#_x0000_t202" style="position:absolute;left:620;top:2099;width:13314;height:4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7D5BB94F" w14:textId="77777777" w:rsidR="00B51804" w:rsidRDefault="00B51804" w:rsidP="00B5180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42E11964" w14:textId="77777777" w:rsidR="00B51804" w:rsidRPr="00135663" w:rsidRDefault="00B51804" w:rsidP="00B5180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3566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Have you filed materials in support of the main application?</w:t>
                              </w:r>
                            </w:p>
                            <w:p w14:paraId="5097EE50" w14:textId="77777777" w:rsidR="00B51804" w:rsidRPr="00980297" w:rsidRDefault="00B51804" w:rsidP="00B5180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If yes, list the material you have filed.</w:t>
                              </w:r>
                            </w:p>
                            <w:p w14:paraId="6F9E5CDC" w14:textId="77777777" w:rsidR="00B51804" w:rsidRPr="00132785" w:rsidRDefault="00B51804" w:rsidP="00B5180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1804"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3393BC24" wp14:editId="0A98D495">
                      <wp:simplePos x="0" y="0"/>
                      <wp:positionH relativeFrom="margin">
                        <wp:posOffset>4989</wp:posOffset>
                      </wp:positionH>
                      <wp:positionV relativeFrom="paragraph">
                        <wp:posOffset>-1097280</wp:posOffset>
                      </wp:positionV>
                      <wp:extent cx="1759132" cy="998492"/>
                      <wp:effectExtent l="0" t="19050" r="31750" b="3048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9132" cy="998492"/>
                                <a:chOff x="-297556" y="-200301"/>
                                <a:chExt cx="2184517" cy="859105"/>
                              </a:xfrm>
                            </wpg:grpSpPr>
                            <wps:wsp>
                              <wps:cNvPr id="8" name="Right Arrow 8"/>
                              <wps:cNvSpPr/>
                              <wps:spPr>
                                <a:xfrm>
                                  <a:off x="-211334" y="-200301"/>
                                  <a:ext cx="2098295" cy="859105"/>
                                </a:xfrm>
                                <a:prstGeom prst="rightArrow">
                                  <a:avLst>
                                    <a:gd name="adj1" fmla="val 56126"/>
                                    <a:gd name="adj2" fmla="val 55843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-297556" y="-149257"/>
                                  <a:ext cx="1911340" cy="807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320DC6" w14:textId="77777777" w:rsidR="00B51804" w:rsidRDefault="00B51804" w:rsidP="005C66D1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0471902" w14:textId="794C8C90" w:rsidR="00B51804" w:rsidRPr="00135663" w:rsidRDefault="00B51804" w:rsidP="005C66D1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3566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List any affidavits being </w:t>
                                    </w:r>
                                    <w:proofErr w:type="gramStart"/>
                                    <w:r w:rsidRPr="0013566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filed</w:t>
                                    </w:r>
                                    <w:proofErr w:type="gramEnd"/>
                                  </w:p>
                                  <w:p w14:paraId="32971E6B" w14:textId="30062780" w:rsidR="00B51804" w:rsidRPr="00132785" w:rsidRDefault="00B51804" w:rsidP="005C66D1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073D29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An affidavit explaining the need for urgency is not </w:t>
                                    </w:r>
                                    <w:proofErr w:type="gramStart"/>
                                    <w:r w:rsidRPr="00073D29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required,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3D29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but</w:t>
                                    </w:r>
                                    <w:proofErr w:type="gramEnd"/>
                                    <w:r w:rsidRPr="00073D29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may be provided.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3BC24" id="Group 7" o:spid="_x0000_s1047" style="position:absolute;margin-left:.4pt;margin-top:-86.4pt;width:138.5pt;height:78.6pt;z-index:251798528;mso-position-horizontal-relative:margin;mso-width-relative:margin;mso-height-relative:margin" coordorigin="-2975,-2003" coordsize="21845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">
                      <v:shape id="Right Arrow 8" o:spid="_x0000_s1048" type="#_x0000_t13" style="position:absolute;left:-2113;top:-2003;width:20982;height:8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" adj="16661,4738" fillcolor="#f2f2f2 [3052]" strokecolor="#f2f2f2 [3052]" strokeweight="2pt"/>
                      <v:shape id="Text Box 9" o:spid="_x0000_s1049" type="#_x0000_t202" style="position:absolute;left:-2975;top:-1492;width:19112;height:8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19320DC6" w14:textId="77777777" w:rsidR="00B51804" w:rsidRDefault="00B51804" w:rsidP="005C66D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30471902" w14:textId="794C8C90" w:rsidR="00B51804" w:rsidRPr="00135663" w:rsidRDefault="00B51804" w:rsidP="005C66D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3566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List any affidavits being filed</w:t>
                              </w:r>
                            </w:p>
                            <w:p w14:paraId="32971E6B" w14:textId="30062780" w:rsidR="00B51804" w:rsidRPr="00132785" w:rsidRDefault="00B51804" w:rsidP="005C66D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073D29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An affidavit explaining the need for urgency is not required,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3D29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but may be provided.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B0059" w14:textId="6DE01A4B" w:rsidR="00B51804" w:rsidRDefault="00B51804" w:rsidP="00227AFD">
            <w:pPr>
              <w:rPr>
                <w:rFonts w:asciiTheme="minorHAnsi" w:hAnsiTheme="minorHAnsi" w:cstheme="minorHAnsi"/>
                <w:sz w:val="22"/>
              </w:rPr>
            </w:pPr>
          </w:p>
          <w:p w14:paraId="25E5E613" w14:textId="1F88914A" w:rsidR="00B51804" w:rsidRDefault="00B51804" w:rsidP="00227AFD">
            <w:pPr>
              <w:rPr>
                <w:rFonts w:asciiTheme="minorHAnsi" w:hAnsiTheme="minorHAnsi" w:cstheme="minorHAnsi"/>
                <w:sz w:val="22"/>
              </w:rPr>
            </w:pPr>
          </w:p>
          <w:p w14:paraId="553A9853" w14:textId="43F29D31" w:rsidR="009B4630" w:rsidRDefault="009B4630" w:rsidP="00227AFD">
            <w:pPr>
              <w:rPr>
                <w:rFonts w:asciiTheme="minorHAnsi" w:hAnsiTheme="minorHAnsi" w:cstheme="minorHAnsi"/>
                <w:sz w:val="22"/>
              </w:rPr>
            </w:pPr>
          </w:p>
          <w:p w14:paraId="4D853000" w14:textId="098F499E" w:rsidR="009B4630" w:rsidRDefault="009B4630" w:rsidP="00227AFD">
            <w:pPr>
              <w:rPr>
                <w:rFonts w:asciiTheme="minorHAnsi" w:hAnsiTheme="minorHAnsi" w:cstheme="minorHAnsi"/>
                <w:sz w:val="22"/>
              </w:rPr>
            </w:pPr>
          </w:p>
          <w:p w14:paraId="5F2C6C54" w14:textId="77777777" w:rsidR="009B4630" w:rsidRDefault="009B4630" w:rsidP="00227AFD">
            <w:pPr>
              <w:rPr>
                <w:rFonts w:asciiTheme="minorHAnsi" w:hAnsiTheme="minorHAnsi" w:cstheme="minorHAnsi"/>
                <w:sz w:val="22"/>
              </w:rPr>
            </w:pPr>
          </w:p>
          <w:p w14:paraId="7C6F312F" w14:textId="6EB6046A" w:rsidR="00B51804" w:rsidRPr="00BB1AF4" w:rsidRDefault="00B51804" w:rsidP="00227A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2B5C" w14:paraId="6E94330D" w14:textId="77777777" w:rsidTr="008D6BB3">
        <w:trPr>
          <w:trHeight w:val="217"/>
        </w:trPr>
        <w:tc>
          <w:tcPr>
            <w:tcW w:w="3165" w:type="dxa"/>
            <w:shd w:val="clear" w:color="auto" w:fill="D9D9D9" w:themeFill="background1" w:themeFillShade="D9"/>
          </w:tcPr>
          <w:p w14:paraId="3AF6DCB8" w14:textId="3456A4C3" w:rsidR="00052B5C" w:rsidRDefault="00052B5C" w:rsidP="00F02314">
            <w:pPr>
              <w:rPr>
                <w:noProof/>
                <w:lang w:eastAsia="en-CA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E5443" w14:textId="77777777" w:rsidR="00052B5C" w:rsidRDefault="00052B5C" w:rsidP="005C66D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36AE1" w14:textId="77777777" w:rsidR="00052B5C" w:rsidRDefault="00052B5C" w:rsidP="005C66D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D7F9B9" w14:textId="77777777" w:rsidR="00052B5C" w:rsidRPr="00BB1AF4" w:rsidRDefault="00052B5C" w:rsidP="00F0231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1804" w14:paraId="46987AD1" w14:textId="77777777" w:rsidTr="008D6BB3">
        <w:trPr>
          <w:trHeight w:val="1555"/>
        </w:trPr>
        <w:tc>
          <w:tcPr>
            <w:tcW w:w="3165" w:type="dxa"/>
            <w:shd w:val="clear" w:color="auto" w:fill="D9D9D9" w:themeFill="background1" w:themeFillShade="D9"/>
          </w:tcPr>
          <w:p w14:paraId="13C955FF" w14:textId="44E4F19C" w:rsidR="00B51804" w:rsidRDefault="00B51804" w:rsidP="00F02314"/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2DF4DCB9" w14:textId="17B72F00" w:rsidR="00B51804" w:rsidRPr="0038435C" w:rsidRDefault="00CE0960" w:rsidP="005C66D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0490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804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51804" w:rsidRPr="0038435C">
              <w:rPr>
                <w:rFonts w:asciiTheme="minorHAnsi" w:hAnsiTheme="minorHAnsi" w:cstheme="minorHAnsi"/>
                <w:sz w:val="22"/>
              </w:rPr>
              <w:t xml:space="preserve"> Yes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46AD1" w14:textId="77777777" w:rsidR="00B51804" w:rsidRPr="0038435C" w:rsidRDefault="00CE0960" w:rsidP="005C66D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660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804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51804" w:rsidRPr="0038435C">
              <w:rPr>
                <w:rFonts w:asciiTheme="minorHAnsi" w:hAnsiTheme="minorHAnsi" w:cstheme="minorHAnsi"/>
                <w:sz w:val="22"/>
              </w:rPr>
              <w:t xml:space="preserve"> No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2A3F2" w14:textId="76166600" w:rsidR="00B51804" w:rsidRPr="00BB1AF4" w:rsidRDefault="00B51804" w:rsidP="00F0231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763F639" w14:textId="77777777" w:rsidR="00EC039F" w:rsidRDefault="00EC039F" w:rsidP="00F02314"/>
    <w:p w14:paraId="20E9AC98" w14:textId="77777777" w:rsidR="00EC039F" w:rsidRDefault="00EC039F" w:rsidP="00F02314">
      <w:pPr>
        <w:sectPr w:rsidR="00EC039F" w:rsidSect="00763A71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878"/>
      </w:tblGrid>
      <w:tr w:rsidR="002606B1" w14:paraId="0A8E695E" w14:textId="77777777" w:rsidTr="0072705C">
        <w:trPr>
          <w:cantSplit/>
          <w:trHeight w:val="1545"/>
        </w:trPr>
        <w:tc>
          <w:tcPr>
            <w:tcW w:w="2263" w:type="dxa"/>
          </w:tcPr>
          <w:p w14:paraId="662BE196" w14:textId="77777777" w:rsidR="002606B1" w:rsidRDefault="002606B1" w:rsidP="0072705C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146CE470" wp14:editId="30845363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88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2FA763" w14:textId="77777777" w:rsidR="002606B1" w:rsidRPr="007E619C" w:rsidRDefault="002606B1" w:rsidP="002606B1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CE470" id="Group 83" o:spid="_x0000_s1055" style="position:absolute;margin-left:-9.95pt;margin-top:14.5pt;width:106.8pt;height:28.45pt;z-index:251790336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C5ngMAADk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">
                      <v:shape id="Right Arrow 76" o:spid="_x0000_s1056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" adj="18561,3689" fillcolor="#f2f2f2 [3052]" strokecolor="#f2f2f2 [3052]" strokeweight="2pt"/>
                      <v:shape id="Text Box 89" o:spid="_x0000_s1057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552FA763" w14:textId="77777777" w:rsidR="002606B1" w:rsidRPr="007E619C" w:rsidRDefault="002606B1" w:rsidP="002606B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3C7A305A" w14:textId="77777777" w:rsidR="002606B1" w:rsidRDefault="002606B1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5F7FC75E" wp14:editId="44104926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80010</wp:posOffset>
                      </wp:positionV>
                      <wp:extent cx="1539875" cy="590550"/>
                      <wp:effectExtent l="0" t="19050" r="41275" b="3810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00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E62B9E" w14:textId="6A6FE11D" w:rsidR="002606B1" w:rsidRPr="003419DA" w:rsidRDefault="002606B1" w:rsidP="002606B1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applicant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FC75E" id="Group 93" o:spid="_x0000_s1058" style="position:absolute;left:0;text-align:left;margin-left:112.5pt;margin-top:6.3pt;width:121.25pt;height:46.5pt;z-index:251791360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">
                      <v:shape id="Right Arrow 79" o:spid="_x0000_s1059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" adj="18561,3689" fillcolor="#f2f2f2 [3052]" strokecolor="#f2f2f2 [3052]" strokeweight="2pt"/>
                      <v:shape id="Text Box 101" o:spid="_x0000_s1060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3BE62B9E" w14:textId="6A6FE11D" w:rsidR="002606B1" w:rsidRPr="003419DA" w:rsidRDefault="002606B1" w:rsidP="002606B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applicant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FD31524" wp14:editId="1FDED3DB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76200</wp:posOffset>
                      </wp:positionV>
                      <wp:extent cx="1428750" cy="412750"/>
                      <wp:effectExtent l="0" t="0" r="19050" b="254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B66583" w14:textId="77777777" w:rsidR="002606B1" w:rsidRPr="00E34597" w:rsidRDefault="002606B1" w:rsidP="002606B1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31524" id="Text Box 74" o:spid="_x0000_s1061" type="#_x0000_t202" style="position:absolute;left:0;text-align:left;margin-left:-3.3pt;margin-top:6pt;width:112.5pt;height:3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" fillcolor="white [3201]" strokeweight=".5pt">
                      <v:textbox inset="0,0,0,0">
                        <w:txbxContent>
                          <w:p w14:paraId="6DB66583" w14:textId="77777777" w:rsidR="002606B1" w:rsidRPr="00E34597" w:rsidRDefault="002606B1" w:rsidP="002606B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69DC603" w14:textId="77777777" w:rsidR="002606B1" w:rsidRDefault="002606B1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DC22858" w14:textId="5A7CC67C" w:rsidR="002606B1" w:rsidRDefault="002606B1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C92AE34" w14:textId="77777777" w:rsidR="002606B1" w:rsidRPr="00C21105" w:rsidRDefault="002606B1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29C28C" wp14:editId="21193826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CC1D8" w14:textId="77777777" w:rsidR="002606B1" w:rsidRPr="00FE1396" w:rsidRDefault="002606B1" w:rsidP="002606B1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E1396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9C28C" id="Text Box 81" o:spid="_x0000_s1062" type="#_x0000_t202" style="position:absolute;left:0;text-align:left;margin-left:23.6pt;margin-top:13.3pt;width:66.7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" filled="f" stroked="f" strokeweight=".5pt">
                      <v:textbox>
                        <w:txbxContent>
                          <w:p w14:paraId="402CC1D8" w14:textId="77777777" w:rsidR="002606B1" w:rsidRPr="00FE1396" w:rsidRDefault="002606B1" w:rsidP="002606B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1396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5F8BC1A0" wp14:editId="0F8FFD55">
                  <wp:extent cx="1143000" cy="4286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231F2DC" w14:textId="77777777" w:rsidR="002606B1" w:rsidRDefault="002606B1" w:rsidP="0072705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</w:tcPr>
          <w:p w14:paraId="713EA009" w14:textId="77777777" w:rsidR="002606B1" w:rsidRDefault="002606B1" w:rsidP="0072705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1F65011" wp14:editId="016A59C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1714500" cy="4572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F52F31" w14:textId="77777777" w:rsidR="002606B1" w:rsidRDefault="002606B1" w:rsidP="002606B1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14:paraId="05203DD3" w14:textId="77777777" w:rsidR="002606B1" w:rsidRPr="00E34597" w:rsidRDefault="002606B1" w:rsidP="002606B1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65011" id="Text Box 4" o:spid="_x0000_s1063" type="#_x0000_t202" style="position:absolute;left:0;text-align:left;margin-left:-1.1pt;margin-top:8.8pt;width:13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" fillcolor="white [3201]" strokeweight=".5pt">
                      <v:textbox>
                        <w:txbxContent>
                          <w:p w14:paraId="1CF52F31" w14:textId="77777777" w:rsidR="002606B1" w:rsidRDefault="002606B1" w:rsidP="002606B1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5203DD3" w14:textId="77777777" w:rsidR="002606B1" w:rsidRPr="00E34597" w:rsidRDefault="002606B1" w:rsidP="002606B1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8F0C6D" w14:textId="77777777" w:rsidR="004F6A59" w:rsidRDefault="004F6A59" w:rsidP="00F02314"/>
    <w:sectPr w:rsidR="004F6A59" w:rsidSect="00763A71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B452" w14:textId="77777777" w:rsidR="005B4DA1" w:rsidRDefault="005B4DA1" w:rsidP="00F96F4C">
      <w:r>
        <w:separator/>
      </w:r>
    </w:p>
  </w:endnote>
  <w:endnote w:type="continuationSeparator" w:id="0">
    <w:p w14:paraId="0ED82DD9" w14:textId="77777777" w:rsidR="005B4DA1" w:rsidRDefault="005B4DA1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3AF7" w14:textId="3F75F607" w:rsidR="00F96F4C" w:rsidRDefault="00CE0960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2C208DA3">
        <v:rect id="_x0000_i1025" style="width:563.35pt;height:.25pt" o:hrpct="963" o:hralign="center" o:hrstd="t" o:hr="t" fillcolor="#a0a0a0" stroked="f"/>
      </w:pict>
    </w:r>
  </w:p>
  <w:p w14:paraId="5A13D977" w14:textId="3A1EC475" w:rsidR="00F96F4C" w:rsidRDefault="00387981">
    <w:pPr>
      <w:pStyle w:val="Footer"/>
    </w:pPr>
    <w:r>
      <w:rPr>
        <w:rFonts w:asciiTheme="minorHAnsi" w:hAnsiTheme="minorHAnsi"/>
        <w:sz w:val="16"/>
        <w:szCs w:val="16"/>
      </w:rPr>
      <w:t xml:space="preserve">   </w:t>
    </w:r>
    <w:r w:rsidR="003D2EEF">
      <w:rPr>
        <w:rFonts w:asciiTheme="minorHAnsi" w:hAnsiTheme="minorHAnsi"/>
        <w:sz w:val="16"/>
        <w:szCs w:val="16"/>
      </w:rPr>
      <w:t xml:space="preserve">  </w:t>
    </w:r>
    <w:r w:rsidR="000257AB">
      <w:rPr>
        <w:rFonts w:asciiTheme="minorHAnsi" w:hAnsiTheme="minorHAnsi"/>
        <w:sz w:val="16"/>
        <w:szCs w:val="16"/>
      </w:rPr>
      <w:t xml:space="preserve">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2E60" w14:textId="77777777" w:rsidR="005B4DA1" w:rsidRDefault="005B4DA1" w:rsidP="00F96F4C">
      <w:r>
        <w:separator/>
      </w:r>
    </w:p>
  </w:footnote>
  <w:footnote w:type="continuationSeparator" w:id="0">
    <w:p w14:paraId="107D1AE5" w14:textId="77777777" w:rsidR="005B4DA1" w:rsidRDefault="005B4DA1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02FFF"/>
    <w:rsid w:val="0000584A"/>
    <w:rsid w:val="00006F8B"/>
    <w:rsid w:val="000132ED"/>
    <w:rsid w:val="000257AB"/>
    <w:rsid w:val="00040C4D"/>
    <w:rsid w:val="0004405F"/>
    <w:rsid w:val="0004693D"/>
    <w:rsid w:val="00052B5C"/>
    <w:rsid w:val="000557AD"/>
    <w:rsid w:val="00072C5B"/>
    <w:rsid w:val="00073D29"/>
    <w:rsid w:val="00075191"/>
    <w:rsid w:val="0008136B"/>
    <w:rsid w:val="00081FBD"/>
    <w:rsid w:val="0008251B"/>
    <w:rsid w:val="000A1F80"/>
    <w:rsid w:val="000B0AE4"/>
    <w:rsid w:val="000C20D0"/>
    <w:rsid w:val="000C61E2"/>
    <w:rsid w:val="000D157E"/>
    <w:rsid w:val="000D469C"/>
    <w:rsid w:val="000E76BC"/>
    <w:rsid w:val="000F196B"/>
    <w:rsid w:val="000F4A03"/>
    <w:rsid w:val="000F596E"/>
    <w:rsid w:val="00117322"/>
    <w:rsid w:val="00120901"/>
    <w:rsid w:val="00131417"/>
    <w:rsid w:val="00132785"/>
    <w:rsid w:val="00135663"/>
    <w:rsid w:val="00152A63"/>
    <w:rsid w:val="00170978"/>
    <w:rsid w:val="001726F0"/>
    <w:rsid w:val="0018338D"/>
    <w:rsid w:val="00187F57"/>
    <w:rsid w:val="001A0B6A"/>
    <w:rsid w:val="001B73C7"/>
    <w:rsid w:val="001C2DD4"/>
    <w:rsid w:val="001D12FB"/>
    <w:rsid w:val="001E1718"/>
    <w:rsid w:val="001E3693"/>
    <w:rsid w:val="002112E3"/>
    <w:rsid w:val="00227AFD"/>
    <w:rsid w:val="002420ED"/>
    <w:rsid w:val="00243143"/>
    <w:rsid w:val="002606B1"/>
    <w:rsid w:val="00260D51"/>
    <w:rsid w:val="002700B7"/>
    <w:rsid w:val="002724E6"/>
    <w:rsid w:val="00277D58"/>
    <w:rsid w:val="002A3666"/>
    <w:rsid w:val="002A4535"/>
    <w:rsid w:val="002C0D9C"/>
    <w:rsid w:val="002D086D"/>
    <w:rsid w:val="002D4041"/>
    <w:rsid w:val="002E03B0"/>
    <w:rsid w:val="002F4AF0"/>
    <w:rsid w:val="002F4F80"/>
    <w:rsid w:val="002F768E"/>
    <w:rsid w:val="0033769E"/>
    <w:rsid w:val="003419DA"/>
    <w:rsid w:val="0034444C"/>
    <w:rsid w:val="003449A1"/>
    <w:rsid w:val="00370771"/>
    <w:rsid w:val="00381958"/>
    <w:rsid w:val="0038435C"/>
    <w:rsid w:val="00387981"/>
    <w:rsid w:val="00387A9C"/>
    <w:rsid w:val="003912C2"/>
    <w:rsid w:val="003945A0"/>
    <w:rsid w:val="003B6301"/>
    <w:rsid w:val="003C0015"/>
    <w:rsid w:val="003D2EEF"/>
    <w:rsid w:val="003E3D96"/>
    <w:rsid w:val="003E4584"/>
    <w:rsid w:val="003F03EA"/>
    <w:rsid w:val="003F0D7E"/>
    <w:rsid w:val="003F6892"/>
    <w:rsid w:val="00407E8A"/>
    <w:rsid w:val="00413CC6"/>
    <w:rsid w:val="00414433"/>
    <w:rsid w:val="004211CC"/>
    <w:rsid w:val="0043007C"/>
    <w:rsid w:val="00444854"/>
    <w:rsid w:val="00450772"/>
    <w:rsid w:val="0045603B"/>
    <w:rsid w:val="00457DB1"/>
    <w:rsid w:val="00465FFD"/>
    <w:rsid w:val="004863FB"/>
    <w:rsid w:val="004D057E"/>
    <w:rsid w:val="004D6E13"/>
    <w:rsid w:val="004F1382"/>
    <w:rsid w:val="004F6A59"/>
    <w:rsid w:val="00507F03"/>
    <w:rsid w:val="0051272C"/>
    <w:rsid w:val="00513FF2"/>
    <w:rsid w:val="0051499F"/>
    <w:rsid w:val="00533DD2"/>
    <w:rsid w:val="005461DE"/>
    <w:rsid w:val="00547455"/>
    <w:rsid w:val="00562856"/>
    <w:rsid w:val="005765EC"/>
    <w:rsid w:val="005912DF"/>
    <w:rsid w:val="00591D1A"/>
    <w:rsid w:val="00591D47"/>
    <w:rsid w:val="00593820"/>
    <w:rsid w:val="005A115E"/>
    <w:rsid w:val="005A64E2"/>
    <w:rsid w:val="005B2A1C"/>
    <w:rsid w:val="005B49CA"/>
    <w:rsid w:val="005B4DA1"/>
    <w:rsid w:val="005B5518"/>
    <w:rsid w:val="005C66D1"/>
    <w:rsid w:val="005D7D8D"/>
    <w:rsid w:val="005E03A2"/>
    <w:rsid w:val="005E4B5B"/>
    <w:rsid w:val="005E5446"/>
    <w:rsid w:val="005F061E"/>
    <w:rsid w:val="005F6DCB"/>
    <w:rsid w:val="00621BB9"/>
    <w:rsid w:val="00631744"/>
    <w:rsid w:val="006811AD"/>
    <w:rsid w:val="00690D21"/>
    <w:rsid w:val="00697383"/>
    <w:rsid w:val="006B6698"/>
    <w:rsid w:val="007000D1"/>
    <w:rsid w:val="0071394C"/>
    <w:rsid w:val="0071629A"/>
    <w:rsid w:val="00723D64"/>
    <w:rsid w:val="00726A93"/>
    <w:rsid w:val="007320F9"/>
    <w:rsid w:val="00733B55"/>
    <w:rsid w:val="00737D2B"/>
    <w:rsid w:val="007455C3"/>
    <w:rsid w:val="007527FE"/>
    <w:rsid w:val="00757D00"/>
    <w:rsid w:val="00763A71"/>
    <w:rsid w:val="00770DD1"/>
    <w:rsid w:val="007821CD"/>
    <w:rsid w:val="00790800"/>
    <w:rsid w:val="007A333D"/>
    <w:rsid w:val="007B3A35"/>
    <w:rsid w:val="007C088F"/>
    <w:rsid w:val="007C11EE"/>
    <w:rsid w:val="007C1884"/>
    <w:rsid w:val="007C554A"/>
    <w:rsid w:val="007F15E9"/>
    <w:rsid w:val="007F2373"/>
    <w:rsid w:val="007F3962"/>
    <w:rsid w:val="007F69B1"/>
    <w:rsid w:val="00800E5A"/>
    <w:rsid w:val="00803859"/>
    <w:rsid w:val="008210B2"/>
    <w:rsid w:val="008443A8"/>
    <w:rsid w:val="00844876"/>
    <w:rsid w:val="008469B4"/>
    <w:rsid w:val="00851020"/>
    <w:rsid w:val="008542CE"/>
    <w:rsid w:val="008659BA"/>
    <w:rsid w:val="0086725E"/>
    <w:rsid w:val="00867447"/>
    <w:rsid w:val="00891E59"/>
    <w:rsid w:val="008C154D"/>
    <w:rsid w:val="008D2A99"/>
    <w:rsid w:val="008D4BD1"/>
    <w:rsid w:val="008D5D8D"/>
    <w:rsid w:val="008D6BB3"/>
    <w:rsid w:val="008E6E90"/>
    <w:rsid w:val="00903621"/>
    <w:rsid w:val="00905A34"/>
    <w:rsid w:val="00935137"/>
    <w:rsid w:val="00941D45"/>
    <w:rsid w:val="0094247F"/>
    <w:rsid w:val="00951FF1"/>
    <w:rsid w:val="009579C8"/>
    <w:rsid w:val="00965240"/>
    <w:rsid w:val="00970B2B"/>
    <w:rsid w:val="009762C1"/>
    <w:rsid w:val="0098179D"/>
    <w:rsid w:val="00985EB6"/>
    <w:rsid w:val="00997D2E"/>
    <w:rsid w:val="009B4630"/>
    <w:rsid w:val="009C0F8B"/>
    <w:rsid w:val="009C366C"/>
    <w:rsid w:val="009D22F3"/>
    <w:rsid w:val="009D5816"/>
    <w:rsid w:val="009E1AA8"/>
    <w:rsid w:val="00A0013C"/>
    <w:rsid w:val="00A232A5"/>
    <w:rsid w:val="00A30DB7"/>
    <w:rsid w:val="00A40493"/>
    <w:rsid w:val="00A431FB"/>
    <w:rsid w:val="00A46C0B"/>
    <w:rsid w:val="00A52692"/>
    <w:rsid w:val="00A60B79"/>
    <w:rsid w:val="00A702C7"/>
    <w:rsid w:val="00A779BB"/>
    <w:rsid w:val="00A87573"/>
    <w:rsid w:val="00AA1777"/>
    <w:rsid w:val="00AE2286"/>
    <w:rsid w:val="00B00645"/>
    <w:rsid w:val="00B06E6B"/>
    <w:rsid w:val="00B33470"/>
    <w:rsid w:val="00B45DCB"/>
    <w:rsid w:val="00B51804"/>
    <w:rsid w:val="00B518C0"/>
    <w:rsid w:val="00B55E1B"/>
    <w:rsid w:val="00B665E6"/>
    <w:rsid w:val="00B8044C"/>
    <w:rsid w:val="00B90237"/>
    <w:rsid w:val="00BA507D"/>
    <w:rsid w:val="00BB1AF4"/>
    <w:rsid w:val="00BB3D47"/>
    <w:rsid w:val="00BB4438"/>
    <w:rsid w:val="00BC1EED"/>
    <w:rsid w:val="00BC39C0"/>
    <w:rsid w:val="00BE3533"/>
    <w:rsid w:val="00BF2D35"/>
    <w:rsid w:val="00C0283E"/>
    <w:rsid w:val="00C1230A"/>
    <w:rsid w:val="00C43704"/>
    <w:rsid w:val="00C44806"/>
    <w:rsid w:val="00C4564A"/>
    <w:rsid w:val="00C47028"/>
    <w:rsid w:val="00C60079"/>
    <w:rsid w:val="00C71872"/>
    <w:rsid w:val="00C80B25"/>
    <w:rsid w:val="00C8229C"/>
    <w:rsid w:val="00CB5F14"/>
    <w:rsid w:val="00CC2FFF"/>
    <w:rsid w:val="00CD61D3"/>
    <w:rsid w:val="00CE0960"/>
    <w:rsid w:val="00D140E5"/>
    <w:rsid w:val="00D248F0"/>
    <w:rsid w:val="00D44C81"/>
    <w:rsid w:val="00D47C19"/>
    <w:rsid w:val="00D51C84"/>
    <w:rsid w:val="00D51F37"/>
    <w:rsid w:val="00D52FBD"/>
    <w:rsid w:val="00D72AEB"/>
    <w:rsid w:val="00D8450C"/>
    <w:rsid w:val="00D8732C"/>
    <w:rsid w:val="00D905B3"/>
    <w:rsid w:val="00D9707F"/>
    <w:rsid w:val="00DB0C90"/>
    <w:rsid w:val="00DB5CC4"/>
    <w:rsid w:val="00DD3E72"/>
    <w:rsid w:val="00DF0633"/>
    <w:rsid w:val="00E05429"/>
    <w:rsid w:val="00E06DB1"/>
    <w:rsid w:val="00E15640"/>
    <w:rsid w:val="00E24E9C"/>
    <w:rsid w:val="00E41066"/>
    <w:rsid w:val="00E60108"/>
    <w:rsid w:val="00E62E7B"/>
    <w:rsid w:val="00E75E94"/>
    <w:rsid w:val="00E924EA"/>
    <w:rsid w:val="00E95307"/>
    <w:rsid w:val="00EA1549"/>
    <w:rsid w:val="00EB200E"/>
    <w:rsid w:val="00EC039F"/>
    <w:rsid w:val="00EC39B5"/>
    <w:rsid w:val="00EC60C1"/>
    <w:rsid w:val="00EC6F90"/>
    <w:rsid w:val="00EC7230"/>
    <w:rsid w:val="00ED092E"/>
    <w:rsid w:val="00ED48E5"/>
    <w:rsid w:val="00EE25DC"/>
    <w:rsid w:val="00EE5925"/>
    <w:rsid w:val="00F02314"/>
    <w:rsid w:val="00F02E65"/>
    <w:rsid w:val="00F0431B"/>
    <w:rsid w:val="00F11ED6"/>
    <w:rsid w:val="00F14BF5"/>
    <w:rsid w:val="00F25227"/>
    <w:rsid w:val="00F254A7"/>
    <w:rsid w:val="00F356FD"/>
    <w:rsid w:val="00F83C32"/>
    <w:rsid w:val="00F91C6D"/>
    <w:rsid w:val="00F93356"/>
    <w:rsid w:val="00F95828"/>
    <w:rsid w:val="00F9696B"/>
    <w:rsid w:val="00F96F4C"/>
    <w:rsid w:val="00F9795A"/>
    <w:rsid w:val="00FC36FE"/>
    <w:rsid w:val="00FD6F6A"/>
    <w:rsid w:val="00FE1396"/>
    <w:rsid w:val="00FE4611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60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0013C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BCCC-37CE-437F-94ED-DD92C421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2023-10-27T16:37:00Z</dcterms:created>
  <dcterms:modified xsi:type="dcterms:W3CDTF">2023-10-27T16:42:00Z</dcterms:modified>
</cp:coreProperties>
</file>