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91"/>
      </w:tblGrid>
      <w:tr w:rsidR="009762C1" w14:paraId="3F5BE806" w14:textId="77777777" w:rsidTr="00BB4049">
        <w:tc>
          <w:tcPr>
            <w:tcW w:w="11482" w:type="dxa"/>
            <w:shd w:val="clear" w:color="auto" w:fill="000000" w:themeFill="text1"/>
          </w:tcPr>
          <w:p w14:paraId="2800BCE8" w14:textId="77777777" w:rsidR="009762C1" w:rsidRPr="009762C1" w:rsidRDefault="009762C1" w:rsidP="009762C1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bookmarkStart w:id="0" w:name="_GoBack"/>
            <w:bookmarkEnd w:id="0"/>
            <w:r w:rsidRPr="009762C1">
              <w:rPr>
                <w:rFonts w:asciiTheme="minorHAnsi" w:hAnsiTheme="minorHAnsi" w:cstheme="minorHAnsi"/>
                <w:b/>
                <w:sz w:val="44"/>
                <w:szCs w:val="44"/>
              </w:rPr>
              <w:t>COURT OF APPEAL FOR BRITISH COLUMBIA</w:t>
            </w:r>
          </w:p>
        </w:tc>
      </w:tr>
    </w:tbl>
    <w:p w14:paraId="43E0FC8E" w14:textId="77777777" w:rsidR="00260D51" w:rsidRPr="009762C1" w:rsidRDefault="00260D51" w:rsidP="009762C1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55"/>
        <w:gridCol w:w="7893"/>
      </w:tblGrid>
      <w:tr w:rsidR="00260D51" w14:paraId="1A452667" w14:textId="77777777" w:rsidTr="00322C2F">
        <w:trPr>
          <w:trHeight w:val="1008"/>
        </w:trPr>
        <w:tc>
          <w:tcPr>
            <w:tcW w:w="2455" w:type="dxa"/>
            <w:shd w:val="clear" w:color="auto" w:fill="000000" w:themeFill="text1"/>
            <w:vAlign w:val="center"/>
          </w:tcPr>
          <w:p w14:paraId="2945AD47" w14:textId="77777777" w:rsidR="00260D51" w:rsidRPr="00260D51" w:rsidRDefault="00260D51" w:rsidP="000B5EF5">
            <w:pPr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260D51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FORM </w:t>
            </w:r>
            <w:r w:rsidR="000B5EF5">
              <w:rPr>
                <w:rFonts w:asciiTheme="minorHAnsi" w:hAnsiTheme="minorHAnsi" w:cstheme="minorHAnsi"/>
                <w:b/>
                <w:sz w:val="56"/>
                <w:szCs w:val="56"/>
              </w:rPr>
              <w:t>3</w:t>
            </w:r>
          </w:p>
        </w:tc>
        <w:tc>
          <w:tcPr>
            <w:tcW w:w="7893" w:type="dxa"/>
          </w:tcPr>
          <w:p w14:paraId="71154087" w14:textId="5773D056" w:rsidR="00260D51" w:rsidRPr="00260D51" w:rsidRDefault="00260D51" w:rsidP="00260D51">
            <w:pPr>
              <w:spacing w:before="317"/>
              <w:ind w:left="80"/>
              <w:rPr>
                <w:rFonts w:asciiTheme="minorHAnsi" w:hAnsiTheme="minorHAnsi" w:cstheme="minorHAnsi"/>
                <w:b/>
                <w:sz w:val="36"/>
              </w:rPr>
            </w:pPr>
            <w:r w:rsidRPr="00260D51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NOTICE OF </w:t>
            </w:r>
            <w:r w:rsidR="003526BE">
              <w:rPr>
                <w:rFonts w:asciiTheme="minorHAnsi" w:hAnsiTheme="minorHAnsi" w:cstheme="minorHAnsi"/>
                <w:b/>
                <w:w w:val="110"/>
                <w:sz w:val="36"/>
              </w:rPr>
              <w:t>CROSS APPEAL</w:t>
            </w:r>
            <w:r w:rsidR="00894384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</w:t>
            </w:r>
            <w:r w:rsidR="0056228F" w:rsidRPr="00553664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</w:t>
            </w:r>
            <w:r w:rsidR="00894384" w:rsidRPr="00553664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RULE</w:t>
            </w:r>
            <w:r w:rsidR="000B5EF5" w:rsidRPr="00553664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</w:t>
            </w:r>
            <w:r w:rsidR="00B237D4" w:rsidRPr="00553664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9</w:t>
            </w:r>
            <w:r w:rsidR="007E3324" w:rsidRPr="00553664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(a)</w:t>
            </w:r>
            <w:r w:rsidR="0056228F" w:rsidRPr="00553664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)</w:t>
            </w:r>
          </w:p>
          <w:p w14:paraId="57595CAC" w14:textId="77777777" w:rsidR="00260D51" w:rsidRDefault="00260D51" w:rsidP="009762C1"/>
        </w:tc>
      </w:tr>
    </w:tbl>
    <w:p w14:paraId="69DEF0D1" w14:textId="77777777" w:rsidR="00075191" w:rsidRPr="009762C1" w:rsidRDefault="00075191" w:rsidP="009762C1"/>
    <w:tbl>
      <w:tblPr>
        <w:tblStyle w:val="TableGrid"/>
        <w:tblW w:w="10348" w:type="dxa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9"/>
        <w:gridCol w:w="980"/>
        <w:gridCol w:w="2693"/>
        <w:gridCol w:w="3686"/>
      </w:tblGrid>
      <w:tr w:rsidR="00E95307" w14:paraId="42C24549" w14:textId="77777777" w:rsidTr="00E804D9">
        <w:trPr>
          <w:trHeight w:val="440"/>
        </w:trPr>
        <w:tc>
          <w:tcPr>
            <w:tcW w:w="29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972FF" w14:textId="77777777" w:rsidR="00BB4438" w:rsidRDefault="002843E4" w:rsidP="00FE388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397009B" wp14:editId="00DC7D0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188595</wp:posOffset>
                      </wp:positionV>
                      <wp:extent cx="1654175" cy="1557655"/>
                      <wp:effectExtent l="0" t="0" r="0" b="444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4175" cy="155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80702D" w14:textId="77777777" w:rsidR="006F0BFF" w:rsidRDefault="006F0BFF"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20D575C3" wp14:editId="38138A50">
                                        <wp:extent cx="1438275" cy="1459865"/>
                                        <wp:effectExtent l="0" t="0" r="9525" b="6985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square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8275" cy="145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9700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6.9pt;margin-top:14.85pt;width:130.25pt;height:122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" filled="f" stroked="f" strokeweight=".5pt">
                      <v:textbox>
                        <w:txbxContent>
                          <w:p w14:paraId="2E80702D" w14:textId="77777777" w:rsidR="006F0BFF" w:rsidRDefault="006F0BFF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0D575C3" wp14:editId="38138A50">
                                  <wp:extent cx="1438275" cy="1459865"/>
                                  <wp:effectExtent l="0" t="0" r="9525" b="698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squar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1459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D57C8" w14:textId="77777777" w:rsidR="00BB4438" w:rsidRPr="00DF0633" w:rsidRDefault="00BB4438" w:rsidP="00690B3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92D87DE" w14:textId="77777777" w:rsidR="00BB4438" w:rsidRDefault="00970B2B" w:rsidP="009762C1">
            <w:r>
              <w:fldChar w:fldCharType="begin"/>
            </w:r>
            <w:r>
              <w:instrText xml:space="preserve"> AUTOTEXT  " Simple Text Box"  \* MERGEFORMAT </w:instrText>
            </w:r>
            <w:r>
              <w:fldChar w:fldCharType="end"/>
            </w:r>
          </w:p>
        </w:tc>
      </w:tr>
      <w:tr w:rsidR="00690B30" w14:paraId="1DBD2005" w14:textId="77777777" w:rsidTr="00E804D9">
        <w:trPr>
          <w:trHeight w:val="692"/>
        </w:trPr>
        <w:tc>
          <w:tcPr>
            <w:tcW w:w="298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E8E21A" w14:textId="77777777" w:rsidR="00690B30" w:rsidRDefault="00690B30" w:rsidP="00DF0633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E36DE74" w14:textId="77777777" w:rsidR="00690B30" w:rsidRDefault="00690B30" w:rsidP="00DF0633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0EE45" w14:textId="77777777" w:rsidR="00690B30" w:rsidRDefault="00690B30" w:rsidP="00C538AA">
            <w:pPr>
              <w:jc w:val="center"/>
            </w:pPr>
            <w:r w:rsidRPr="00DF0633">
              <w:rPr>
                <w:rFonts w:asciiTheme="minorHAnsi" w:hAnsiTheme="minorHAnsi" w:cstheme="minorHAnsi"/>
                <w:w w:val="105"/>
                <w:sz w:val="20"/>
              </w:rPr>
              <w:t>Court of Appeal File No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.</w:t>
            </w:r>
            <w:r w:rsidR="00C538AA">
              <w:rPr>
                <w:rFonts w:asciiTheme="minorHAnsi" w:hAnsiTheme="minorHAnsi" w:cstheme="minorHAnsi"/>
                <w:w w:val="105"/>
                <w:sz w:val="20"/>
              </w:rPr>
              <w:br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196A6" w14:textId="394B1FD7" w:rsidR="00690B30" w:rsidRDefault="00E804D9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4C83F99" wp14:editId="2DA3AEB9">
                      <wp:simplePos x="0" y="0"/>
                      <wp:positionH relativeFrom="margin">
                        <wp:posOffset>-40005</wp:posOffset>
                      </wp:positionH>
                      <wp:positionV relativeFrom="margin">
                        <wp:posOffset>52705</wp:posOffset>
                      </wp:positionV>
                      <wp:extent cx="2168525" cy="474345"/>
                      <wp:effectExtent l="0" t="0" r="22225" b="20955"/>
                      <wp:wrapTopAndBottom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474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D78B6" w14:textId="77777777" w:rsidR="00FC36FE" w:rsidRPr="000D469C" w:rsidRDefault="00FC36FE" w:rsidP="00FC36F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C83F99" id="Text Box 2" o:spid="_x0000_s1027" type="#_x0000_t202" style="position:absolute;margin-left:-3.15pt;margin-top:4.15pt;width:170.75pt;height:37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" filled="f">
                      <v:textbox>
                        <w:txbxContent>
                          <w:p w14:paraId="087D78B6" w14:textId="77777777" w:rsidR="00FC36FE" w:rsidRPr="000D469C" w:rsidRDefault="00FC36FE" w:rsidP="00FC36F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E6F242" wp14:editId="24D75C78">
                      <wp:simplePos x="0" y="0"/>
                      <wp:positionH relativeFrom="column">
                        <wp:posOffset>-7989</wp:posOffset>
                      </wp:positionH>
                      <wp:positionV relativeFrom="paragraph">
                        <wp:posOffset>612222</wp:posOffset>
                      </wp:positionV>
                      <wp:extent cx="2168013" cy="595630"/>
                      <wp:effectExtent l="0" t="0" r="22860" b="13970"/>
                      <wp:wrapNone/>
                      <wp:docPr id="14" name="Up Arrow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8013" cy="595630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6529358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4" o:spid="_x0000_s1026" type="#_x0000_t79" style="position:absolute;margin-left:-.65pt;margin-top:48.2pt;width:170.7pt;height:4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" adj="7565,9316,5400,10058" fillcolor="#f2f2f2 [3052]" strokecolor="#f2f2f2 [3052]" strokeweight="2pt"/>
                  </w:pict>
                </mc:Fallback>
              </mc:AlternateContent>
            </w:r>
            <w:r w:rsidR="00322C2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F037C" wp14:editId="75033691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814705</wp:posOffset>
                      </wp:positionV>
                      <wp:extent cx="2486025" cy="419100"/>
                      <wp:effectExtent l="0" t="0" r="952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D1C790" w14:textId="1EC9E212" w:rsidR="00E95307" w:rsidRPr="00160015" w:rsidRDefault="00E9530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file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number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can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be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found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="00CD3720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</w:t>
                                  </w:r>
                                  <w:r w:rsidRPr="003C0034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upper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right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corner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160015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56E1AA9D" w14:textId="77777777" w:rsidR="00E95307" w:rsidRDefault="00E953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7F037C" id="Text Box 18" o:spid="_x0000_s1028" type="#_x0000_t202" style="position:absolute;margin-left:-27.75pt;margin-top:64.15pt;width:195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" fillcolor="#f2f2f2 [3052]" stroked="f" strokeweight=".5pt">
                      <v:textbox>
                        <w:txbxContent>
                          <w:p w14:paraId="3CD1C790" w14:textId="1EC9E212" w:rsidR="00E95307" w:rsidRPr="00160015" w:rsidRDefault="00E9530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file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number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can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be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found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="00CD3720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</w:t>
                            </w:r>
                            <w:r w:rsidRPr="003C0034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upper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right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corner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56E1AA9D" w14:textId="77777777" w:rsidR="00E95307" w:rsidRDefault="00E953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36FE" w14:paraId="37F5A959" w14:textId="77777777" w:rsidTr="00E804D9">
        <w:trPr>
          <w:trHeight w:val="1466"/>
        </w:trPr>
        <w:tc>
          <w:tcPr>
            <w:tcW w:w="2989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7B821EC1" w14:textId="77777777" w:rsidR="00BB4438" w:rsidRDefault="00BB4438" w:rsidP="00DF0633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9E2CDA2" w14:textId="77777777" w:rsidR="00BB4438" w:rsidRDefault="00BB4438" w:rsidP="00DF0633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7974C" w14:textId="77777777" w:rsidR="00BB4438" w:rsidRDefault="00BB4438" w:rsidP="00BB4438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3F11C" w14:textId="77777777" w:rsidR="00BB4438" w:rsidRDefault="00BB4438" w:rsidP="00DF0633"/>
        </w:tc>
      </w:tr>
      <w:tr w:rsidR="00826F05" w14:paraId="37D41365" w14:textId="77777777" w:rsidTr="00E804D9">
        <w:trPr>
          <w:trHeight w:val="530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E7D91" w14:textId="77777777" w:rsidR="00826F05" w:rsidRDefault="007700B8" w:rsidP="007700B8">
            <w:pPr>
              <w:rPr>
                <w:noProof/>
                <w:lang w:eastAsia="en-CA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826F05">
              <w:rPr>
                <w:rFonts w:asciiTheme="minorHAnsi" w:hAnsiTheme="minorHAnsi" w:cstheme="minorHAnsi"/>
                <w:b/>
              </w:rPr>
              <w:t>PARTIES TO THE APPEAL</w:t>
            </w:r>
          </w:p>
        </w:tc>
      </w:tr>
      <w:tr w:rsidR="00826F05" w14:paraId="2326E8F7" w14:textId="77777777" w:rsidTr="00E804D9">
        <w:trPr>
          <w:trHeight w:val="1511"/>
        </w:trPr>
        <w:tc>
          <w:tcPr>
            <w:tcW w:w="2989" w:type="dxa"/>
            <w:tcBorders>
              <w:top w:val="nil"/>
              <w:bottom w:val="nil"/>
              <w:right w:val="nil"/>
            </w:tcBorders>
          </w:tcPr>
          <w:p w14:paraId="5DF8DCDC" w14:textId="77777777" w:rsidR="00826F05" w:rsidRDefault="007700B8" w:rsidP="00DF0633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0CB0E1F3" wp14:editId="18F5942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139065</wp:posOffset>
                      </wp:positionV>
                      <wp:extent cx="1776095" cy="659028"/>
                      <wp:effectExtent l="0" t="38100" r="33655" b="65405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6095" cy="659028"/>
                                <a:chOff x="2142448" y="142711"/>
                                <a:chExt cx="1784223" cy="290906"/>
                              </a:xfrm>
                            </wpg:grpSpPr>
                            <wps:wsp>
                              <wps:cNvPr id="64" name="Right Arrow 64"/>
                              <wps:cNvSpPr/>
                              <wps:spPr>
                                <a:xfrm>
                                  <a:off x="2252176" y="142711"/>
                                  <a:ext cx="1674495" cy="290906"/>
                                </a:xfrm>
                                <a:prstGeom prst="rightArrow">
                                  <a:avLst>
                                    <a:gd name="adj1" fmla="val 91035"/>
                                    <a:gd name="adj2" fmla="val 24665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Text Box 65"/>
                              <wps:cNvSpPr txBox="1"/>
                              <wps:spPr>
                                <a:xfrm>
                                  <a:off x="2142448" y="147780"/>
                                  <a:ext cx="1609090" cy="285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97F2F4" w14:textId="60FB4C54" w:rsidR="00826F05" w:rsidRPr="003419DA" w:rsidRDefault="00826F05" w:rsidP="00826F05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E5F4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Appellant(s)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List the </w:t>
                                    </w:r>
                                    <w:r w:rsidR="00690B30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name(s) of the appellant(s) named on </w:t>
                                    </w:r>
                                    <w:r w:rsidR="00631E0E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="00690B30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Form 1: Notice of Appeal</w:t>
                                    </w:r>
                                    <w:r w:rsidR="00F22EDD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B0E1F3" id="Group 63" o:spid="_x0000_s1029" style="position:absolute;margin-left:.3pt;margin-top:10.95pt;width:139.85pt;height:51.9pt;z-index:251876352;mso-width-relative:margin;mso-height-relative:margin" coordorigin="21424,1427" coordsize="17842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64" o:spid="_x0000_s1030" type="#_x0000_t13" style="position:absolute;left:22521;top:1427;width:16745;height:2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" adj="20674,968" fillcolor="#f2f2f2 [3052]" strokecolor="#f2f2f2 [3052]" strokeweight="2pt"/>
                      <v:shape id="Text Box 65" o:spid="_x0000_s1031" type="#_x0000_t202" style="position:absolute;left:21424;top:1477;width:16091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14:paraId="3A97F2F4" w14:textId="60FB4C54" w:rsidR="00826F05" w:rsidRPr="003419DA" w:rsidRDefault="00826F05" w:rsidP="00826F05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E5F4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Appellant(s)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List the </w:t>
                              </w:r>
                              <w:r w:rsidR="00690B30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name(s) of the appellant(s) named on </w:t>
                              </w:r>
                              <w:r w:rsidR="00631E0E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="00690B30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Form 1: Notice of Appeal</w:t>
                              </w:r>
                              <w:r w:rsidR="00F22EDD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W w:w="7156" w:type="dxa"/>
              <w:tblLayout w:type="fixed"/>
              <w:tblLook w:val="04A0" w:firstRow="1" w:lastRow="0" w:firstColumn="1" w:lastColumn="0" w:noHBand="0" w:noVBand="1"/>
            </w:tblPr>
            <w:tblGrid>
              <w:gridCol w:w="7156"/>
            </w:tblGrid>
            <w:tr w:rsidR="00EB6BDE" w14:paraId="7237CA62" w14:textId="77777777" w:rsidTr="00E804D9">
              <w:trPr>
                <w:trHeight w:val="1510"/>
              </w:trPr>
              <w:tc>
                <w:tcPr>
                  <w:tcW w:w="7156" w:type="dxa"/>
                </w:tcPr>
                <w:p w14:paraId="2F3DD597" w14:textId="77777777" w:rsidR="00EB6BDE" w:rsidRDefault="00EB6BDE" w:rsidP="00DF0633">
                  <w:pPr>
                    <w:rPr>
                      <w:rFonts w:asciiTheme="minorHAnsi" w:hAnsiTheme="minorHAnsi" w:cstheme="minorHAnsi"/>
                      <w:noProof/>
                      <w:sz w:val="22"/>
                      <w:lang w:eastAsia="en-CA"/>
                    </w:rPr>
                  </w:pPr>
                </w:p>
              </w:tc>
            </w:tr>
          </w:tbl>
          <w:p w14:paraId="615C0B35" w14:textId="77777777" w:rsidR="00826F05" w:rsidRPr="008A1717" w:rsidRDefault="00826F05" w:rsidP="00DF0633">
            <w:pPr>
              <w:rPr>
                <w:rFonts w:asciiTheme="minorHAnsi" w:hAnsiTheme="minorHAnsi" w:cstheme="minorHAnsi"/>
                <w:noProof/>
                <w:sz w:val="22"/>
                <w:lang w:eastAsia="en-CA"/>
              </w:rPr>
            </w:pPr>
          </w:p>
        </w:tc>
      </w:tr>
      <w:tr w:rsidR="001F2AD0" w14:paraId="546B019C" w14:textId="77777777" w:rsidTr="00E804D9">
        <w:trPr>
          <w:trHeight w:val="179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171C" w14:textId="77777777" w:rsidR="001F2AD0" w:rsidRDefault="001F2AD0" w:rsidP="00DF0633">
            <w:pPr>
              <w:rPr>
                <w:noProof/>
                <w:lang w:eastAsia="en-CA"/>
              </w:rPr>
            </w:pPr>
          </w:p>
        </w:tc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75CAC" w14:textId="77777777" w:rsidR="001F2AD0" w:rsidRDefault="001F2AD0" w:rsidP="00DF0633">
            <w:pPr>
              <w:rPr>
                <w:noProof/>
                <w:lang w:eastAsia="en-CA"/>
              </w:rPr>
            </w:pPr>
          </w:p>
        </w:tc>
      </w:tr>
      <w:tr w:rsidR="00826F05" w14:paraId="23CDF23A" w14:textId="77777777" w:rsidTr="00E804D9">
        <w:trPr>
          <w:trHeight w:val="1421"/>
        </w:trPr>
        <w:tc>
          <w:tcPr>
            <w:tcW w:w="2989" w:type="dxa"/>
            <w:tcBorders>
              <w:top w:val="nil"/>
              <w:bottom w:val="nil"/>
              <w:right w:val="nil"/>
            </w:tcBorders>
          </w:tcPr>
          <w:p w14:paraId="28299052" w14:textId="77777777" w:rsidR="00826F05" w:rsidRDefault="007700B8" w:rsidP="00DF0633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 wp14:anchorId="30F9CA8C" wp14:editId="2042888C">
                      <wp:simplePos x="0" y="0"/>
                      <wp:positionH relativeFrom="column">
                        <wp:posOffset>1271</wp:posOffset>
                      </wp:positionH>
                      <wp:positionV relativeFrom="paragraph">
                        <wp:posOffset>151765</wp:posOffset>
                      </wp:positionV>
                      <wp:extent cx="1809750" cy="691929"/>
                      <wp:effectExtent l="0" t="38100" r="38100" b="51435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691929"/>
                                <a:chOff x="16237" y="8049"/>
                                <a:chExt cx="1824451" cy="517498"/>
                              </a:xfrm>
                            </wpg:grpSpPr>
                            <wps:wsp>
                              <wps:cNvPr id="76" name="Right Arrow 76"/>
                              <wps:cNvSpPr/>
                              <wps:spPr>
                                <a:xfrm>
                                  <a:off x="109725" y="8049"/>
                                  <a:ext cx="1730963" cy="517498"/>
                                </a:xfrm>
                                <a:prstGeom prst="rightArrow">
                                  <a:avLst>
                                    <a:gd name="adj1" fmla="val 89272"/>
                                    <a:gd name="adj2" fmla="val 28847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ext Box 77"/>
                              <wps:cNvSpPr txBox="1"/>
                              <wps:spPr>
                                <a:xfrm>
                                  <a:off x="16237" y="48964"/>
                                  <a:ext cx="1589984" cy="476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D72F18" w14:textId="23AC15CC" w:rsidR="00826F05" w:rsidRPr="003419DA" w:rsidRDefault="00826F05" w:rsidP="00826F05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E5F4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Respondent(s)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="00D76985"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List the </w:t>
                                    </w:r>
                                    <w:r w:rsidR="00D76985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name(s) of the respondent(s) named on </w:t>
                                    </w:r>
                                    <w:r w:rsidR="00631E0E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="00D76985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Form 1: Notice of Appeal</w:t>
                                    </w:r>
                                    <w:r w:rsidR="00F22EDD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0F9CA8C" id="Group 75" o:spid="_x0000_s1032" style="position:absolute;margin-left:.1pt;margin-top:11.95pt;width:142.5pt;height:54.5pt;z-index:251878400;mso-width-relative:margin;mso-height-relative:margin" coordorigin="162,80" coordsize="18244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">
                      <v:shape id="Right Arrow 76" o:spid="_x0000_s1033" type="#_x0000_t13" style="position:absolute;left:1097;top:80;width:17309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" adj="19737,1159" fillcolor="#f2f2f2 [3052]" strokecolor="#f2f2f2 [3052]" strokeweight="2pt"/>
                      <v:shape id="Text Box 77" o:spid="_x0000_s1034" type="#_x0000_t202" style="position:absolute;left:162;top:489;width:15900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  <v:textbox>
                          <w:txbxContent>
                            <w:p w14:paraId="0DD72F18" w14:textId="23AC15CC" w:rsidR="00826F05" w:rsidRPr="003419DA" w:rsidRDefault="00826F05" w:rsidP="00826F05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E5F4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Respondent(s)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="00D76985"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List the </w:t>
                              </w:r>
                              <w:r w:rsidR="00D76985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name(s) of the respondent(s) named on </w:t>
                              </w:r>
                              <w:r w:rsidR="00631E0E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="00D76985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Form 1: Notice of Appeal</w:t>
                              </w:r>
                              <w:r w:rsidR="00F22EDD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W w:w="7190" w:type="dxa"/>
              <w:tblLayout w:type="fixed"/>
              <w:tblLook w:val="04A0" w:firstRow="1" w:lastRow="0" w:firstColumn="1" w:lastColumn="0" w:noHBand="0" w:noVBand="1"/>
            </w:tblPr>
            <w:tblGrid>
              <w:gridCol w:w="7190"/>
            </w:tblGrid>
            <w:tr w:rsidR="00C538AA" w14:paraId="52AD843A" w14:textId="77777777" w:rsidTr="00E804D9">
              <w:trPr>
                <w:trHeight w:val="1384"/>
              </w:trPr>
              <w:tc>
                <w:tcPr>
                  <w:tcW w:w="7190" w:type="dxa"/>
                </w:tcPr>
                <w:p w14:paraId="5D925AAD" w14:textId="77777777" w:rsidR="00C538AA" w:rsidRDefault="00C538AA" w:rsidP="00DF0633">
                  <w:pPr>
                    <w:rPr>
                      <w:rFonts w:asciiTheme="minorHAnsi" w:hAnsiTheme="minorHAnsi" w:cstheme="minorHAnsi"/>
                      <w:noProof/>
                      <w:sz w:val="22"/>
                      <w:lang w:eastAsia="en-CA"/>
                    </w:rPr>
                  </w:pPr>
                </w:p>
              </w:tc>
            </w:tr>
          </w:tbl>
          <w:p w14:paraId="65B675B1" w14:textId="77777777" w:rsidR="00826F05" w:rsidRPr="008A1717" w:rsidRDefault="00826F05" w:rsidP="00DF0633">
            <w:pPr>
              <w:rPr>
                <w:rFonts w:asciiTheme="minorHAnsi" w:hAnsiTheme="minorHAnsi" w:cstheme="minorHAnsi"/>
                <w:noProof/>
                <w:sz w:val="22"/>
                <w:lang w:eastAsia="en-CA"/>
              </w:rPr>
            </w:pPr>
          </w:p>
        </w:tc>
      </w:tr>
      <w:tr w:rsidR="0057740B" w14:paraId="56443536" w14:textId="77777777" w:rsidTr="00E804D9">
        <w:trPr>
          <w:trHeight w:val="1557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</w:tcPr>
          <w:p w14:paraId="2ED25644" w14:textId="77777777" w:rsidR="0057740B" w:rsidRDefault="0057740B" w:rsidP="00DF0633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0703F99" wp14:editId="71DCD0B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99695</wp:posOffset>
                      </wp:positionV>
                      <wp:extent cx="6505575" cy="830179"/>
                      <wp:effectExtent l="0" t="0" r="9525" b="825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5575" cy="8301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64D90C" w14:textId="3B91AF42" w:rsidR="003F01FB" w:rsidRPr="003526BE" w:rsidRDefault="003526B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3526B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To the appellant(s) and any respondent(s) not cross appeal</w:t>
                                  </w:r>
                                  <w:r w:rsidR="00B21B2C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ing</w:t>
                                  </w:r>
                                  <w:r w:rsidR="00FE486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 xml:space="preserve"> the order under appeal</w:t>
                                  </w:r>
                                  <w:r w:rsidR="00B21B2C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3526B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br/>
                                  </w:r>
                                </w:p>
                                <w:p w14:paraId="62E75A61" w14:textId="4EF4E703" w:rsidR="003F01FB" w:rsidRPr="003526BE" w:rsidRDefault="003526BE" w:rsidP="003B25E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3526BE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A </w:t>
                                  </w:r>
                                  <w:r w:rsidR="00160015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c</w:t>
                                  </w:r>
                                  <w:r w:rsidRPr="003526BE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ourt proceeding has been commenced against you in the Court of Appeal. See the final page of this form for details on how to respond.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703F99" id="Text Box 13" o:spid="_x0000_s1035" type="#_x0000_t202" style="position:absolute;margin-left:-3.65pt;margin-top:7.85pt;width:512.25pt;height:65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" fillcolor="#f2f2f2 [3052]" stroked="f" strokeweight=".5pt">
                      <v:textbox>
                        <w:txbxContent>
                          <w:p w14:paraId="2764D90C" w14:textId="3B91AF42" w:rsidR="003F01FB" w:rsidRPr="003526BE" w:rsidRDefault="003526B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3526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To the appellant(s) and any respondent(s) not cross appeal</w:t>
                            </w:r>
                            <w:r w:rsidR="00B21B2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ing</w:t>
                            </w:r>
                            <w:r w:rsidR="00FE486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the order under appeal</w:t>
                            </w:r>
                            <w:r w:rsidR="00B21B2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:</w:t>
                            </w:r>
                            <w:r w:rsidRPr="003526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br/>
                            </w:r>
                          </w:p>
                          <w:p w14:paraId="62E75A61" w14:textId="4EF4E703" w:rsidR="003F01FB" w:rsidRPr="003526BE" w:rsidRDefault="003526BE" w:rsidP="003B25E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526B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 </w:t>
                            </w:r>
                            <w:r w:rsidR="0016001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</w:t>
                            </w:r>
                            <w:r w:rsidRPr="003526B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ourt proceeding has been commenced against you in the Court of Appeal. See the final page of this form for details on how to respond.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BA2F8A" w14:textId="3C5DC46A" w:rsidR="0057740B" w:rsidRDefault="00C816BC" w:rsidP="009762C1">
      <w:pPr>
        <w:sectPr w:rsidR="0057740B" w:rsidSect="00322C2F">
          <w:footerReference w:type="default" r:id="rId10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3D1C4F21" wp14:editId="337D228D">
                <wp:simplePos x="0" y="0"/>
                <wp:positionH relativeFrom="column">
                  <wp:posOffset>197018</wp:posOffset>
                </wp:positionH>
                <wp:positionV relativeFrom="paragraph">
                  <wp:posOffset>152277</wp:posOffset>
                </wp:positionV>
                <wp:extent cx="1816280" cy="692362"/>
                <wp:effectExtent l="0" t="19050" r="317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280" cy="692362"/>
                          <a:chOff x="53563" y="0"/>
                          <a:chExt cx="1730152" cy="503964"/>
                        </a:xfrm>
                      </wpg:grpSpPr>
                      <wps:wsp>
                        <wps:cNvPr id="5" name="Right Arrow 5"/>
                        <wps:cNvSpPr/>
                        <wps:spPr>
                          <a:xfrm>
                            <a:off x="53563" y="0"/>
                            <a:ext cx="1730152" cy="471170"/>
                          </a:xfrm>
                          <a:prstGeom prst="rightArrow">
                            <a:avLst>
                              <a:gd name="adj1" fmla="val 65842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09943" y="49240"/>
                            <a:ext cx="1353095" cy="4547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B1D78B" w14:textId="4D70D8DA" w:rsidR="00CB7B3F" w:rsidRPr="008A68D1" w:rsidRDefault="00CB7B3F" w:rsidP="00CB7B3F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A68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Name</w:t>
                              </w:r>
                              <w:r w:rsidR="00E0244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(s)</w:t>
                              </w:r>
                              <w:r w:rsidRPr="008A68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of party(</w:t>
                              </w:r>
                              <w:proofErr w:type="spellStart"/>
                              <w:r w:rsidRPr="008A68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ies</w:t>
                              </w:r>
                              <w:proofErr w:type="spellEnd"/>
                              <w:r w:rsidRPr="008A68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 w:rsidR="00105663" w:rsidRPr="008A68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who wish</w:t>
                              </w:r>
                              <w:r w:rsidR="009D269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9D269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es</w:t>
                              </w:r>
                              <w:proofErr w:type="spellEnd"/>
                              <w:r w:rsidR="009D269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105663" w:rsidRPr="008A68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to cross appeal </w:t>
                              </w:r>
                              <w:r w:rsidR="00FE4869" w:rsidRPr="008A68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the order under appeal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1C4F21" id="Group 1" o:spid="_x0000_s1036" style="position:absolute;margin-left:15.5pt;margin-top:12pt;width:143pt;height:54.5pt;z-index:251880448;mso-width-relative:margin;mso-height-relative:margin" coordorigin="535" coordsize="17301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">
                <v:shape id="Right Arrow 5" o:spid="_x0000_s1037" type="#_x0000_t13" style="position:absolute;left:535;width:17302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" adj="18659,3689" fillcolor="#f2f2f2 [3052]" strokecolor="#f2f2f2 [3052]" strokeweight="2pt"/>
                <v:shape id="Text Box 6" o:spid="_x0000_s1038" type="#_x0000_t202" style="position:absolute;left:1099;top:492;width:13531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22B1D78B" w14:textId="4D70D8DA" w:rsidR="00CB7B3F" w:rsidRPr="008A68D1" w:rsidRDefault="00CB7B3F" w:rsidP="00CB7B3F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8A68D1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Name</w:t>
                        </w:r>
                        <w:r w:rsidR="00E02445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(s)</w:t>
                        </w:r>
                        <w:r w:rsidRPr="008A68D1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of party(</w:t>
                        </w:r>
                        <w:proofErr w:type="spellStart"/>
                        <w:r w:rsidRPr="008A68D1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ies</w:t>
                        </w:r>
                        <w:proofErr w:type="spellEnd"/>
                        <w:r w:rsidRPr="008A68D1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) </w:t>
                        </w:r>
                        <w:r w:rsidR="00105663" w:rsidRPr="008A68D1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who wish</w:t>
                        </w:r>
                        <w:r w:rsidR="009D269B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(es)</w:t>
                        </w:r>
                        <w:r w:rsidR="00105663" w:rsidRPr="008A68D1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to cross appeal </w:t>
                        </w:r>
                        <w:r w:rsidR="00FE4869" w:rsidRPr="008A68D1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the order under appeal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7302"/>
      </w:tblGrid>
      <w:tr w:rsidR="00CB7B3F" w14:paraId="3B3F3878" w14:textId="77777777" w:rsidTr="002D4443">
        <w:trPr>
          <w:trHeight w:val="894"/>
        </w:trPr>
        <w:tc>
          <w:tcPr>
            <w:tcW w:w="2664" w:type="dxa"/>
            <w:tcBorders>
              <w:right w:val="single" w:sz="4" w:space="0" w:color="auto"/>
            </w:tcBorders>
          </w:tcPr>
          <w:p w14:paraId="2B98F583" w14:textId="7D6F92C0" w:rsidR="00CB7B3F" w:rsidRDefault="00CB7B3F" w:rsidP="009762C1"/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7D1B" w14:textId="77777777" w:rsidR="00CB7B3F" w:rsidRPr="00067CB5" w:rsidRDefault="00CB7B3F" w:rsidP="009762C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0C59D03" w14:textId="0F704272" w:rsidR="00CB7B3F" w:rsidRDefault="00CB7B3F" w:rsidP="009762C1">
      <w:pPr>
        <w:sectPr w:rsidR="00CB7B3F" w:rsidSect="00322C2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59D76A00" w14:textId="0AF09B30" w:rsidR="0098745D" w:rsidRPr="00C71779" w:rsidRDefault="00C71779" w:rsidP="00C7177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155988">
        <w:rPr>
          <w:rFonts w:asciiTheme="minorHAnsi" w:hAnsiTheme="minorHAnsi" w:cstheme="minorHAnsi"/>
          <w:b/>
        </w:rPr>
        <w:t xml:space="preserve">THE </w:t>
      </w:r>
      <w:r>
        <w:rPr>
          <w:rFonts w:asciiTheme="minorHAnsi" w:hAnsiTheme="minorHAnsi" w:cstheme="minorHAnsi"/>
          <w:b/>
        </w:rPr>
        <w:t xml:space="preserve">ORDER IN THE </w:t>
      </w:r>
      <w:r w:rsidRPr="00155988">
        <w:rPr>
          <w:rFonts w:asciiTheme="minorHAnsi" w:hAnsiTheme="minorHAnsi" w:cstheme="minorHAnsi"/>
          <w:b/>
        </w:rPr>
        <w:t>APPEAL</w:t>
      </w:r>
      <w:r>
        <w:rPr>
          <w:rFonts w:asciiTheme="minorHAnsi" w:hAnsiTheme="minorHAnsi" w:cstheme="minorHAnsi"/>
          <w:b/>
        </w:rPr>
        <w:t xml:space="preserve"> YOU ARE CROSS APPEALING</w:t>
      </w:r>
    </w:p>
    <w:tbl>
      <w:tblPr>
        <w:tblStyle w:val="TableGrid"/>
        <w:tblW w:w="11123" w:type="dxa"/>
        <w:tblInd w:w="56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8429"/>
      </w:tblGrid>
      <w:tr w:rsidR="00465FFD" w14:paraId="2A00AF97" w14:textId="77777777" w:rsidTr="00FA1158">
        <w:trPr>
          <w:cantSplit/>
          <w:trHeight w:val="120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9386FF" w14:textId="4B7E33C3" w:rsidR="00465FFD" w:rsidRDefault="004D573B" w:rsidP="009762C1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73EF2E1" wp14:editId="23A0E5F5">
                      <wp:simplePos x="0" y="0"/>
                      <wp:positionH relativeFrom="margin">
                        <wp:posOffset>-361336</wp:posOffset>
                      </wp:positionH>
                      <wp:positionV relativeFrom="paragraph">
                        <wp:posOffset>49427</wp:posOffset>
                      </wp:positionV>
                      <wp:extent cx="1968659" cy="892175"/>
                      <wp:effectExtent l="0" t="38100" r="31750" b="60325"/>
                      <wp:wrapNone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659" cy="892175"/>
                                <a:chOff x="-439957" y="0"/>
                                <a:chExt cx="1884587" cy="527852"/>
                              </a:xfrm>
                            </wpg:grpSpPr>
                            <wps:wsp>
                              <wps:cNvPr id="85" name="Right Arrow 85"/>
                              <wps:cNvSpPr/>
                              <wps:spPr>
                                <a:xfrm>
                                  <a:off x="-319955" y="0"/>
                                  <a:ext cx="1764585" cy="527852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27507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-439957" y="85901"/>
                                  <a:ext cx="1749217" cy="4163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CD5FE33" w14:textId="77777777" w:rsidR="00513FF2" w:rsidRPr="00AE7E1A" w:rsidRDefault="0098745D" w:rsidP="00513F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AE7E1A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Is leave to cross appeal required?</w:t>
                                    </w:r>
                                  </w:p>
                                  <w:p w14:paraId="7885BC92" w14:textId="10913B13" w:rsidR="0098745D" w:rsidRPr="00E85627" w:rsidRDefault="005D28D0" w:rsidP="00513F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Court of </w:t>
                                    </w:r>
                                    <w:r w:rsidR="00B63B69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Appeal Rule </w:t>
                                    </w:r>
                                    <w:r w:rsidR="00713469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12 </w:t>
                                    </w:r>
                                    <w:r w:rsidR="00713469" w:rsidRPr="00E85627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explains</w:t>
                                    </w:r>
                                    <w:r w:rsidR="0098745D" w:rsidRPr="00E85627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when you need</w:t>
                                    </w:r>
                                    <w:r w:rsidR="00E85627" w:rsidRPr="00E85627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leave to cross appeal. If you are unsure, check “</w:t>
                                    </w:r>
                                    <w:r w:rsidR="00160015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Y</w:t>
                                    </w:r>
                                    <w:r w:rsidR="00E85627" w:rsidRPr="00E85627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es.”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73EF2E1" id="Group 84" o:spid="_x0000_s1039" style="position:absolute;margin-left:-28.45pt;margin-top:3.9pt;width:155pt;height:70.25pt;z-index:251739136;mso-position-horizontal-relative:margin;mso-width-relative:margin;mso-height-relative:margin" coordorigin="-4399" coordsize="18845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">
                      <v:shape id="Right Arrow 85" o:spid="_x0000_s1040" type="#_x0000_t13" style="position:absolute;left:-3199;width:17645;height:5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" adj="19823,3689" fillcolor="#f2f2f2 [3052]" strokecolor="#f2f2f2 [3052]" strokeweight="2pt"/>
                      <v:shape id="Text Box 86" o:spid="_x0000_s1041" type="#_x0000_t202" style="position:absolute;left:-4399;top:859;width:17491;height:4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3CD5FE33" w14:textId="77777777" w:rsidR="00513FF2" w:rsidRPr="00AE7E1A" w:rsidRDefault="0098745D" w:rsidP="00513F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E7E1A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Is leave to cross appeal required?</w:t>
                              </w:r>
                            </w:p>
                            <w:p w14:paraId="7885BC92" w14:textId="10913B13" w:rsidR="0098745D" w:rsidRPr="00E85627" w:rsidRDefault="005D28D0" w:rsidP="00513F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Court of </w:t>
                              </w:r>
                              <w:r w:rsidR="00B63B69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Appeal Rule </w:t>
                              </w:r>
                              <w:r w:rsidR="00713469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12 </w:t>
                              </w:r>
                              <w:r w:rsidR="00713469" w:rsidRPr="00E85627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explains</w:t>
                              </w:r>
                              <w:r w:rsidR="0098745D" w:rsidRPr="00E85627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when you need</w:t>
                              </w:r>
                              <w:r w:rsidR="00E85627" w:rsidRPr="00E85627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leave to cross appeal. If you are unsure, check “</w:t>
                              </w:r>
                              <w:r w:rsidR="00160015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Y</w:t>
                              </w:r>
                              <w:r w:rsidR="00E85627" w:rsidRPr="00E85627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es.”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6D50C01E" w14:textId="77777777" w:rsidR="007434D7" w:rsidRDefault="007434D7" w:rsidP="009762C1"/>
          <w:p w14:paraId="0243C3D5" w14:textId="741F1C74" w:rsidR="00A83F5E" w:rsidRDefault="00A83F5E" w:rsidP="009762C1"/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14:paraId="74A835D5" w14:textId="77777777" w:rsidR="004E07C7" w:rsidRDefault="004E07C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1890"/>
            </w:tblGrid>
            <w:tr w:rsidR="00E85627" w:rsidRPr="004E1E21" w14:paraId="4BE52B14" w14:textId="77777777" w:rsidTr="000F76D4">
              <w:trPr>
                <w:trHeight w:hRule="exact" w:val="1134"/>
              </w:trPr>
              <w:tc>
                <w:tcPr>
                  <w:tcW w:w="1687" w:type="dxa"/>
                  <w:vAlign w:val="center"/>
                </w:tcPr>
                <w:p w14:paraId="7CBC65F7" w14:textId="497DA823" w:rsidR="00E85627" w:rsidRPr="004E1E21" w:rsidRDefault="00802723" w:rsidP="00AE7E1A">
                  <w:sdt>
                    <w:sdtPr>
                      <w:id w:val="958616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07C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85627" w:rsidRPr="004E1E21">
                    <w:t xml:space="preserve"> </w:t>
                  </w:r>
                  <w:r w:rsidR="00E85627">
                    <w:rPr>
                      <w:rFonts w:asciiTheme="minorHAnsi" w:hAnsiTheme="minorHAnsi"/>
                      <w:sz w:val="22"/>
                    </w:rPr>
                    <w:t>Yes</w:t>
                  </w:r>
                </w:p>
              </w:tc>
              <w:tc>
                <w:tcPr>
                  <w:tcW w:w="1890" w:type="dxa"/>
                  <w:vAlign w:val="center"/>
                </w:tcPr>
                <w:p w14:paraId="62A0BFA6" w14:textId="77777777" w:rsidR="00E85627" w:rsidRPr="004E1E21" w:rsidRDefault="00802723" w:rsidP="00AE7E1A">
                  <w:sdt>
                    <w:sdtPr>
                      <w:id w:val="-1266992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562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85627" w:rsidRPr="004E1E21">
                    <w:t xml:space="preserve"> </w:t>
                  </w:r>
                  <w:r w:rsidR="00E85627">
                    <w:rPr>
                      <w:rFonts w:asciiTheme="minorHAnsi" w:hAnsiTheme="minorHAnsi"/>
                      <w:sz w:val="22"/>
                    </w:rPr>
                    <w:t>No</w:t>
                  </w:r>
                </w:p>
              </w:tc>
            </w:tr>
          </w:tbl>
          <w:p w14:paraId="31B28E0F" w14:textId="77777777" w:rsidR="00611559" w:rsidRPr="00A60B79" w:rsidRDefault="00611559" w:rsidP="00254F7B">
            <w:pPr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</w:pPr>
          </w:p>
        </w:tc>
      </w:tr>
    </w:tbl>
    <w:p w14:paraId="3051B8EF" w14:textId="34D647C4" w:rsidR="00D76985" w:rsidRDefault="00675684" w:rsidP="009762C1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CA6A30E" wp14:editId="6EA2AD3C">
                <wp:simplePos x="0" y="0"/>
                <wp:positionH relativeFrom="column">
                  <wp:posOffset>307340</wp:posOffset>
                </wp:positionH>
                <wp:positionV relativeFrom="paragraph">
                  <wp:posOffset>50165</wp:posOffset>
                </wp:positionV>
                <wp:extent cx="1752600" cy="1189355"/>
                <wp:effectExtent l="0" t="38100" r="3810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189355"/>
                          <a:chOff x="-3251" y="-1"/>
                          <a:chExt cx="1787436" cy="934650"/>
                        </a:xfrm>
                      </wpg:grpSpPr>
                      <wps:wsp>
                        <wps:cNvPr id="91" name="Right Arrow 91"/>
                        <wps:cNvSpPr/>
                        <wps:spPr>
                          <a:xfrm>
                            <a:off x="109690" y="-1"/>
                            <a:ext cx="1674495" cy="806059"/>
                          </a:xfrm>
                          <a:prstGeom prst="rightArrow">
                            <a:avLst>
                              <a:gd name="adj1" fmla="val 65842"/>
                              <a:gd name="adj2" fmla="val 3178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-3251" y="137578"/>
                            <a:ext cx="1623556" cy="7970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5C1C33" w14:textId="77777777" w:rsidR="005B5518" w:rsidRPr="00AE7E1A" w:rsidRDefault="00D14A32" w:rsidP="005B5518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Who made the order?</w:t>
                              </w:r>
                            </w:p>
                            <w:p w14:paraId="1CB2AC18" w14:textId="7491F003" w:rsidR="00F24E87" w:rsidRPr="00F24E87" w:rsidRDefault="00F24E87" w:rsidP="00412CF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F24E87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Name the </w:t>
                              </w:r>
                              <w:r w:rsidR="00160015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j</w:t>
                              </w:r>
                              <w:r w:rsidRPr="00F24E87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ustice or </w:t>
                              </w:r>
                              <w:r w:rsidR="00846FBB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other </w:t>
                              </w:r>
                              <w:r w:rsidRPr="00F24E87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decision</w:t>
                              </w:r>
                              <w:r w:rsidR="00412CFA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maker </w:t>
                              </w:r>
                              <w:r w:rsidRPr="00F24E87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who</w:t>
                              </w:r>
                              <w:r w:rsidR="00412CFA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24E87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pronoun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ced the order in the appeal you </w:t>
                              </w:r>
                              <w:r w:rsidRPr="00F24E87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are cross appealing.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A6A30E" id="Group 90" o:spid="_x0000_s1042" style="position:absolute;margin-left:24.2pt;margin-top:3.95pt;width:138pt;height:93.65pt;z-index:251747328;mso-width-relative:margin;mso-height-relative:margin" coordorigin="-32" coordsize="17874,9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">
                <v:shape id="Right Arrow 91" o:spid="_x0000_s1043" type="#_x0000_t13" style="position:absolute;left:1096;width:16745;height:8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" adj="18296,3689" fillcolor="#f2f2f2 [3052]" strokecolor="#f2f2f2 [3052]" strokeweight="2pt"/>
                <v:shape id="Text Box 92" o:spid="_x0000_s1044" type="#_x0000_t202" style="position:absolute;left:-32;top:1375;width:16235;height:7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14:paraId="445C1C33" w14:textId="77777777" w:rsidR="005B5518" w:rsidRPr="00AE7E1A" w:rsidRDefault="00D14A32" w:rsidP="005B5518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Who made the order?</w:t>
                        </w:r>
                      </w:p>
                      <w:p w14:paraId="1CB2AC18" w14:textId="7491F003" w:rsidR="00F24E87" w:rsidRPr="00F24E87" w:rsidRDefault="00F24E87" w:rsidP="00412CF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F24E87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Name the </w:t>
                        </w:r>
                        <w:r w:rsidR="00160015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>j</w:t>
                        </w:r>
                        <w:r w:rsidRPr="00F24E87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ustice or </w:t>
                        </w:r>
                        <w:r w:rsidR="00846FBB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other </w:t>
                        </w:r>
                        <w:r w:rsidRPr="00F24E87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>decision</w:t>
                        </w:r>
                        <w:r w:rsidR="00412CFA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 maker </w:t>
                        </w:r>
                        <w:r w:rsidRPr="00F24E87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who</w:t>
                        </w:r>
                        <w:r w:rsidR="00412CFA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F24E87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pronoun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 xml:space="preserve">ced the order in the appeal you </w:t>
                        </w:r>
                        <w:r w:rsidRPr="00F24E87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are cross appealing.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306D75" w14:textId="77777777" w:rsidR="00D76985" w:rsidRDefault="00D76985" w:rsidP="009762C1">
      <w:pPr>
        <w:sectPr w:rsidR="00D76985" w:rsidSect="00322C2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35"/>
        <w:gridCol w:w="7131"/>
      </w:tblGrid>
      <w:tr w:rsidR="00E06DB1" w14:paraId="33F5EF8A" w14:textId="77777777" w:rsidTr="00D76750">
        <w:trPr>
          <w:trHeight w:val="132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40A07" w14:textId="590BCD78" w:rsidR="00E06DB1" w:rsidRDefault="00E06DB1" w:rsidP="009762C1"/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14:paraId="059CB5CA" w14:textId="77777777" w:rsidR="00CB7B2A" w:rsidRDefault="00CB7B2A" w:rsidP="00355386">
            <w:pPr>
              <w:rPr>
                <w:rFonts w:asciiTheme="minorHAnsi" w:hAnsiTheme="minorHAnsi"/>
                <w:sz w:val="22"/>
              </w:rPr>
            </w:pPr>
          </w:p>
          <w:p w14:paraId="76256A6A" w14:textId="77777777" w:rsidR="004E07C7" w:rsidRDefault="004E07C7" w:rsidP="00355386">
            <w:pPr>
              <w:rPr>
                <w:rFonts w:asciiTheme="minorHAnsi" w:hAnsiTheme="minorHAnsi"/>
                <w:sz w:val="22"/>
              </w:rPr>
            </w:pPr>
          </w:p>
          <w:p w14:paraId="440FA809" w14:textId="77777777" w:rsidR="00CC5F29" w:rsidRDefault="00CC5F29" w:rsidP="00355386">
            <w:pPr>
              <w:rPr>
                <w:rFonts w:asciiTheme="minorHAnsi" w:hAnsiTheme="minorHAnsi"/>
                <w:sz w:val="22"/>
              </w:rPr>
            </w:pPr>
          </w:p>
          <w:p w14:paraId="4D61974B" w14:textId="547FC798" w:rsidR="009F1D99" w:rsidRPr="00355386" w:rsidRDefault="009F1D99" w:rsidP="00615896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7CF34C0F" w14:textId="38BB0C6F" w:rsidR="000C61E2" w:rsidRDefault="000C61E2" w:rsidP="009762C1">
      <w:pPr>
        <w:sectPr w:rsidR="000C61E2" w:rsidSect="00322C2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2"/>
      </w:tblGrid>
      <w:tr w:rsidR="00970571" w14:paraId="7CEC11FB" w14:textId="77777777" w:rsidTr="00E4773C">
        <w:trPr>
          <w:cantSplit/>
          <w:trHeight w:val="1241"/>
        </w:trPr>
        <w:tc>
          <w:tcPr>
            <w:tcW w:w="2835" w:type="dxa"/>
          </w:tcPr>
          <w:p w14:paraId="1CB9CDDE" w14:textId="4A7ED783" w:rsidR="00970571" w:rsidRDefault="00CC5F29" w:rsidP="00970571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7F1EAB41" wp14:editId="49C81575">
                      <wp:simplePos x="0" y="0"/>
                      <wp:positionH relativeFrom="column">
                        <wp:posOffset>-5534</wp:posOffset>
                      </wp:positionH>
                      <wp:positionV relativeFrom="paragraph">
                        <wp:posOffset>39098</wp:posOffset>
                      </wp:positionV>
                      <wp:extent cx="1683204" cy="893717"/>
                      <wp:effectExtent l="0" t="38100" r="31750" b="5905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3204" cy="893717"/>
                                <a:chOff x="6459" y="0"/>
                                <a:chExt cx="1777729" cy="522644"/>
                              </a:xfrm>
                            </wpg:grpSpPr>
                            <wps:wsp>
                              <wps:cNvPr id="3" name="Right Arrow 3"/>
                              <wps:cNvSpPr/>
                              <wps:spPr>
                                <a:xfrm>
                                  <a:off x="109693" y="0"/>
                                  <a:ext cx="1674495" cy="522644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3116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6459" y="77028"/>
                                  <a:ext cx="1655033" cy="417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3BD008" w14:textId="6605ED05" w:rsidR="00CC5F29" w:rsidRPr="006E54F1" w:rsidRDefault="00CC5F29" w:rsidP="00CC5F2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E54F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Date the order was</w:t>
                                    </w:r>
                                    <w:r w:rsidR="00FE798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pronounced</w:t>
                                    </w:r>
                                    <w:r w:rsidRPr="006E54F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30A87AE1" w14:textId="77777777" w:rsidR="00CC5F29" w:rsidRPr="006E54F1" w:rsidRDefault="00CC5F29" w:rsidP="00CC5F2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6E54F1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Inclu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de the day, month and year that </w:t>
                                    </w:r>
                                    <w:r w:rsidRPr="006E54F1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the order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in the appeal you are cross </w:t>
                                    </w:r>
                                    <w:r w:rsidRPr="006E54F1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appealing was pronounced.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1EAB41" id="Group 2" o:spid="_x0000_s1045" style="position:absolute;margin-left:-.45pt;margin-top:3.1pt;width:132.55pt;height:70.35pt;z-index:251915264;mso-width-relative:margin;mso-height-relative:margin" coordorigin="64" coordsize="17777,5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">
                      <v:shape id="Right Arrow 3" o:spid="_x0000_s1046" type="#_x0000_t13" style="position:absolute;left:1096;width:16745;height:5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" adj="19499,3689" fillcolor="#f2f2f2 [3052]" strokecolor="#f2f2f2 [3052]" strokeweight="2pt"/>
                      <v:shape id="Text Box 4" o:spid="_x0000_s1047" type="#_x0000_t202" style="position:absolute;left:64;top:770;width:16550;height: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2B3BD008" w14:textId="6605ED05" w:rsidR="00CC5F29" w:rsidRPr="006E54F1" w:rsidRDefault="00CC5F29" w:rsidP="00CC5F29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E54F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Date the order was</w:t>
                              </w:r>
                              <w:r w:rsidR="00FE798A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FE798A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pronounced</w:t>
                              </w:r>
                              <w:proofErr w:type="gramEnd"/>
                              <w:r w:rsidRPr="006E54F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0A87AE1" w14:textId="77777777" w:rsidR="00CC5F29" w:rsidRPr="006E54F1" w:rsidRDefault="00CC5F29" w:rsidP="00CC5F29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6E54F1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Inclu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de the day,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month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and year that </w:t>
                              </w:r>
                              <w:r w:rsidRPr="006E54F1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the order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in the appeal you are cross </w:t>
                              </w:r>
                              <w:r w:rsidRPr="006E54F1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appealing was pronounced.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972" w:type="dxa"/>
          </w:tcPr>
          <w:p w14:paraId="30604385" w14:textId="3C113FD8" w:rsidR="00970571" w:rsidRDefault="009A2CBB" w:rsidP="00970571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97BA705" wp14:editId="5EFCACB4">
                      <wp:simplePos x="0" y="0"/>
                      <wp:positionH relativeFrom="column">
                        <wp:posOffset>91</wp:posOffset>
                      </wp:positionH>
                      <wp:positionV relativeFrom="page">
                        <wp:posOffset>171178</wp:posOffset>
                      </wp:positionV>
                      <wp:extent cx="1412240" cy="426720"/>
                      <wp:effectExtent l="0" t="0" r="16510" b="114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224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7FBED2" w14:textId="77777777" w:rsidR="009A2CBB" w:rsidRPr="00E34597" w:rsidRDefault="009A2CBB" w:rsidP="009A2CBB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7BA705" id="Text Box 8" o:spid="_x0000_s1048" type="#_x0000_t202" style="position:absolute;left:0;text-align:left;margin-left:0;margin-top:13.5pt;width:111.2pt;height:33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" fillcolor="white [3201]" strokeweight=".5pt">
                      <v:textbox inset="0,0,0,0">
                        <w:txbxContent>
                          <w:p w14:paraId="697FBED2" w14:textId="77777777" w:rsidR="009A2CBB" w:rsidRPr="00E34597" w:rsidRDefault="009A2CBB" w:rsidP="009A2CBB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52614B1" w14:textId="3BE42FF9" w:rsidR="004E07C7" w:rsidRDefault="004E07C7" w:rsidP="004E07C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2E948233" w14:textId="18079804" w:rsidR="004E07C7" w:rsidRDefault="004E07C7" w:rsidP="004E07C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C2335E1" w14:textId="40694574" w:rsidR="004E07C7" w:rsidRDefault="009A2CBB" w:rsidP="004E0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94B14B0" wp14:editId="68736BCB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167912</wp:posOffset>
                      </wp:positionV>
                      <wp:extent cx="784391" cy="203682"/>
                      <wp:effectExtent l="0" t="0" r="0" b="63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391" cy="2036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ADAE58" w14:textId="77777777" w:rsidR="004E07C7" w:rsidRPr="00553664" w:rsidRDefault="004E07C7" w:rsidP="004E07C7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553664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DD/MM/YYYY</w:t>
                                  </w:r>
                                </w:p>
                                <w:p w14:paraId="4006467A" w14:textId="77777777" w:rsidR="004E07C7" w:rsidRDefault="004E07C7" w:rsidP="004E07C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CA8E5C" w14:textId="77777777" w:rsidR="004E07C7" w:rsidRPr="0037562D" w:rsidRDefault="004E07C7" w:rsidP="004E07C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4B14B0" id="Text Box 44" o:spid="_x0000_s1049" type="#_x0000_t202" style="position:absolute;left:0;text-align:left;margin-left:23.6pt;margin-top:13.2pt;width:61.75pt;height:16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" filled="f" stroked="f" strokeweight=".5pt">
                      <v:textbox>
                        <w:txbxContent>
                          <w:p w14:paraId="36ADAE58" w14:textId="77777777" w:rsidR="004E07C7" w:rsidRPr="00553664" w:rsidRDefault="004E07C7" w:rsidP="004E07C7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5366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DD/MM/YYYY</w:t>
                            </w:r>
                          </w:p>
                          <w:p w14:paraId="4006467A" w14:textId="77777777" w:rsidR="004E07C7" w:rsidRDefault="004E07C7" w:rsidP="004E07C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BCA8E5C" w14:textId="77777777" w:rsidR="004E07C7" w:rsidRPr="0037562D" w:rsidRDefault="004E07C7" w:rsidP="004E07C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7C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186AA91" wp14:editId="152B504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123370</wp:posOffset>
                      </wp:positionV>
                      <wp:extent cx="1412240" cy="250825"/>
                      <wp:effectExtent l="0" t="0" r="16510" b="15875"/>
                      <wp:wrapNone/>
                      <wp:docPr id="43" name="Up Arrow Callou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240" cy="250825"/>
                              </a:xfrm>
                              <a:prstGeom prst="upArrowCallout">
                                <a:avLst>
                                  <a:gd name="adj1" fmla="val 25812"/>
                                  <a:gd name="adj2" fmla="val 59555"/>
                                  <a:gd name="adj3" fmla="val 25000"/>
                                  <a:gd name="adj4" fmla="val 6497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555454" id="Up Arrow Callout 43" o:spid="_x0000_s1026" type="#_x0000_t79" style="position:absolute;margin-left:-.05pt;margin-top:9.7pt;width:111.2pt;height:19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" adj="7565,8515,5400,10305" fillcolor="#f2f2f2 [3052]" strokecolor="#f2f2f2 [3052]" strokeweight="2pt"/>
                  </w:pict>
                </mc:Fallback>
              </mc:AlternateContent>
            </w:r>
          </w:p>
          <w:p w14:paraId="64D696FA" w14:textId="098E0EEB" w:rsidR="004E07C7" w:rsidRDefault="004E07C7" w:rsidP="004E07C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F1B7F37" w14:textId="5DD6CE61" w:rsidR="004E07C7" w:rsidRPr="004E07C7" w:rsidRDefault="004E07C7" w:rsidP="0061589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DF6BBEE" w14:textId="200E65C4" w:rsidR="008D5D8D" w:rsidRDefault="008D5D8D" w:rsidP="009762C1">
      <w:pPr>
        <w:sectPr w:rsidR="008D5D8D" w:rsidSect="00322C2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2D94819D" w14:textId="25D50FB2" w:rsidR="00817BE0" w:rsidRPr="00C71779" w:rsidRDefault="00B029C6" w:rsidP="00C71779">
      <w:pPr>
        <w:pStyle w:val="ListParagraph"/>
        <w:numPr>
          <w:ilvl w:val="0"/>
          <w:numId w:val="2"/>
        </w:numPr>
        <w:ind w:left="993"/>
        <w:rPr>
          <w:rFonts w:asciiTheme="minorHAnsi" w:hAnsiTheme="minorHAnsi" w:cstheme="minorHAnsi"/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A852E7" wp14:editId="422F1F7A">
                <wp:simplePos x="0" y="0"/>
                <wp:positionH relativeFrom="margin">
                  <wp:posOffset>414655</wp:posOffset>
                </wp:positionH>
                <wp:positionV relativeFrom="paragraph">
                  <wp:posOffset>173355</wp:posOffset>
                </wp:positionV>
                <wp:extent cx="6305550" cy="2952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68A057" w14:textId="5DEA99F2" w:rsidR="00B029C6" w:rsidRPr="00A74A72" w:rsidRDefault="00B029C6" w:rsidP="00B029C6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74A7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If leave 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cross </w:t>
                            </w:r>
                            <w:r w:rsidRPr="00A74A7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appeal is not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required, fill out Part A. If you are seeking leave to cross appeal, fill out Part 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A852E7" id="Text Box 19" o:spid="_x0000_s1050" type="#_x0000_t202" style="position:absolute;left:0;text-align:left;margin-left:32.65pt;margin-top:13.65pt;width:496.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" fillcolor="white [3201]" stroked="f" strokeweight=".5pt">
                <v:textbox>
                  <w:txbxContent>
                    <w:p w14:paraId="4068A057" w14:textId="5DEA99F2" w:rsidR="00B029C6" w:rsidRPr="00A74A72" w:rsidRDefault="00B029C6" w:rsidP="00B029C6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74A72">
                        <w:rPr>
                          <w:rFonts w:asciiTheme="minorHAnsi" w:hAnsiTheme="minorHAnsi" w:cstheme="minorHAnsi"/>
                          <w:sz w:val="22"/>
                        </w:rPr>
                        <w:t xml:space="preserve">If leave to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cross </w:t>
                      </w:r>
                      <w:r w:rsidRPr="00A74A72">
                        <w:rPr>
                          <w:rFonts w:asciiTheme="minorHAnsi" w:hAnsiTheme="minorHAnsi" w:cstheme="minorHAnsi"/>
                          <w:sz w:val="22"/>
                        </w:rPr>
                        <w:t>appeal is not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required, fill out Part A. If you are seeking leave to cross appeal, fill out Part 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779" w:rsidRPr="00C71779">
        <w:rPr>
          <w:rFonts w:cstheme="minorHAnsi"/>
          <w:b/>
        </w:rPr>
        <w:t xml:space="preserve"> </w:t>
      </w:r>
      <w:r w:rsidR="00C71779">
        <w:rPr>
          <w:rFonts w:asciiTheme="minorHAnsi" w:hAnsiTheme="minorHAnsi" w:cstheme="minorHAnsi"/>
          <w:b/>
        </w:rPr>
        <w:t>RELIEF SOUGHT</w:t>
      </w:r>
    </w:p>
    <w:p w14:paraId="353D2A18" w14:textId="0A8F8742" w:rsidR="00611559" w:rsidRDefault="00160015" w:rsidP="0016001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</w:t>
      </w:r>
    </w:p>
    <w:p w14:paraId="00E27EC4" w14:textId="6964F017" w:rsidR="00C816BC" w:rsidRDefault="00EF05B6" w:rsidP="0016001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en-CA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605B8077" wp14:editId="02216460">
                <wp:simplePos x="0" y="0"/>
                <wp:positionH relativeFrom="column">
                  <wp:posOffset>330472</wp:posOffset>
                </wp:positionH>
                <wp:positionV relativeFrom="paragraph">
                  <wp:posOffset>1695087</wp:posOffset>
                </wp:positionV>
                <wp:extent cx="1778998" cy="1230086"/>
                <wp:effectExtent l="0" t="38100" r="31115" b="82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998" cy="1230086"/>
                          <a:chOff x="0" y="0"/>
                          <a:chExt cx="1778998" cy="1230086"/>
                        </a:xfrm>
                      </wpg:grpSpPr>
                      <wps:wsp>
                        <wps:cNvPr id="15" name="Right Arrow 15"/>
                        <wps:cNvSpPr/>
                        <wps:spPr>
                          <a:xfrm>
                            <a:off x="74023" y="0"/>
                            <a:ext cx="1704975" cy="1173480"/>
                          </a:xfrm>
                          <a:prstGeom prst="rightArrow">
                            <a:avLst>
                              <a:gd name="adj1" fmla="val 83194"/>
                              <a:gd name="adj2" fmla="val 25403"/>
                            </a:avLst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79466"/>
                            <a:ext cx="1630680" cy="1150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8BFDAE" w14:textId="353D8ADB" w:rsidR="00C816BC" w:rsidRPr="00B755B4" w:rsidRDefault="00C816BC" w:rsidP="00C816BC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Order</w:t>
                              </w:r>
                              <w:r w:rsidR="00F93A38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(s)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you are seeking on</w:t>
                              </w:r>
                              <w:r w:rsidR="00B029C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cross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appeal</w:t>
                              </w:r>
                            </w:p>
                            <w:p w14:paraId="0B8FEDF5" w14:textId="132E001F" w:rsidR="00C816BC" w:rsidRPr="00B755B4" w:rsidRDefault="00C816BC" w:rsidP="00C816BC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Briefly list the order(s) you will ask this </w:t>
                              </w:r>
                              <w:r w:rsidR="00556C99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ourt to make on</w:t>
                              </w:r>
                              <w:r w:rsidR="002C689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cross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appeal. For example: “Set aside the trial judgment and order a new trial</w:t>
                              </w:r>
                              <w:r w:rsidR="009D269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” Include any order as to costs.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5B8077" id="Group 28" o:spid="_x0000_s1051" style="position:absolute;margin-left:26pt;margin-top:133.45pt;width:140.1pt;height:96.85pt;z-index:251884544" coordsize="17789,1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">
                <v:shape id="Right Arrow 15" o:spid="_x0000_s1052" type="#_x0000_t13" style="position:absolute;left:740;width:17049;height:1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" adj="17823,1815" fillcolor="white [3212]" strokecolor="white [3212]" strokeweight="2pt"/>
                <v:shape id="Text Box 16" o:spid="_x0000_s1053" type="#_x0000_t202" style="position:absolute;top:794;width:16306;height:1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E8BFDAE" w14:textId="353D8ADB" w:rsidR="00C816BC" w:rsidRPr="00B755B4" w:rsidRDefault="00C816BC" w:rsidP="00C816B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Order</w:t>
                        </w:r>
                        <w:r w:rsidR="00F93A38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(s)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you are seeking on</w:t>
                        </w:r>
                        <w:r w:rsidR="00B029C6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cross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appeal</w:t>
                        </w:r>
                      </w:p>
                      <w:p w14:paraId="0B8FEDF5" w14:textId="132E001F" w:rsidR="00C816BC" w:rsidRPr="00B755B4" w:rsidRDefault="00C816BC" w:rsidP="00C816B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 xml:space="preserve">Briefly list the order(s) you will ask this </w:t>
                        </w:r>
                        <w:r w:rsidR="00556C99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ourt to make on</w:t>
                        </w:r>
                        <w:r w:rsidR="002C689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 xml:space="preserve"> cross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 xml:space="preserve"> appeal. For example: “Set aside the trial judgment and order a new trial</w:t>
                        </w:r>
                        <w:r w:rsidR="009D269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” Include any order as to costs.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7166"/>
      </w:tblGrid>
      <w:tr w:rsidR="00B029C6" w14:paraId="70925651" w14:textId="77777777" w:rsidTr="004B00F3">
        <w:trPr>
          <w:trHeight w:val="392"/>
        </w:trPr>
        <w:tc>
          <w:tcPr>
            <w:tcW w:w="9971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7941E8F1" w14:textId="77777777" w:rsidR="00C816BC" w:rsidRPr="00DC25DE" w:rsidRDefault="00C816BC" w:rsidP="009E0FC4">
            <w:pPr>
              <w:rPr>
                <w:rFonts w:asciiTheme="minorHAnsi" w:hAnsiTheme="minorHAnsi" w:cstheme="minorHAnsi"/>
                <w:b/>
                <w:szCs w:val="24"/>
              </w:rPr>
            </w:pPr>
            <w:bookmarkStart w:id="1" w:name="_Hlk93048519"/>
            <w:r w:rsidRPr="00DC25DE">
              <w:rPr>
                <w:rFonts w:asciiTheme="minorHAnsi" w:hAnsiTheme="minorHAnsi" w:cstheme="minorHAnsi"/>
                <w:b/>
                <w:szCs w:val="24"/>
              </w:rPr>
              <w:t>PART A: LEAVE NOT REQUIRED</w:t>
            </w:r>
          </w:p>
        </w:tc>
      </w:tr>
      <w:bookmarkEnd w:id="1"/>
      <w:tr w:rsidR="00B029C6" w14:paraId="197BC05D" w14:textId="77777777" w:rsidTr="004B00F3">
        <w:trPr>
          <w:trHeight w:val="1790"/>
        </w:trPr>
        <w:tc>
          <w:tcPr>
            <w:tcW w:w="2805" w:type="dxa"/>
            <w:shd w:val="clear" w:color="auto" w:fill="D9D9D9" w:themeFill="background1" w:themeFillShade="D9"/>
          </w:tcPr>
          <w:p w14:paraId="39064980" w14:textId="1C206A95" w:rsidR="00C816BC" w:rsidRDefault="00EF05B6" w:rsidP="009E0F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 wp14:anchorId="22A59F69" wp14:editId="50D72019">
                      <wp:simplePos x="0" y="0"/>
                      <wp:positionH relativeFrom="column">
                        <wp:posOffset>-41547</wp:posOffset>
                      </wp:positionH>
                      <wp:positionV relativeFrom="paragraph">
                        <wp:posOffset>211546</wp:posOffset>
                      </wp:positionV>
                      <wp:extent cx="1731917" cy="865414"/>
                      <wp:effectExtent l="0" t="38100" r="40005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1917" cy="865414"/>
                                <a:chOff x="0" y="0"/>
                                <a:chExt cx="1731917" cy="865414"/>
                              </a:xfrm>
                            </wpg:grpSpPr>
                            <wps:wsp>
                              <wps:cNvPr id="11" name="Right Arrow 11"/>
                              <wps:cNvSpPr/>
                              <wps:spPr>
                                <a:xfrm>
                                  <a:off x="17417" y="0"/>
                                  <a:ext cx="1714500" cy="807720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2540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27214"/>
                                  <a:ext cx="158496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1F613AA" w14:textId="540E78DE" w:rsidR="00C816BC" w:rsidRPr="00B755B4" w:rsidRDefault="00C816BC" w:rsidP="00C816B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Part of the order being</w:t>
                                    </w:r>
                                    <w:r w:rsidR="00B029C6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cross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appealed</w:t>
                                    </w:r>
                                  </w:p>
                                  <w:p w14:paraId="785D2DD2" w14:textId="79BB42D1" w:rsidR="00C816BC" w:rsidRPr="00B755B4" w:rsidRDefault="00C816BC" w:rsidP="00C816B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If you only want to </w:t>
                                    </w:r>
                                    <w:r w:rsidR="00B029C6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cross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appeal one part of an order, enter the part that is being </w:t>
                                    </w:r>
                                    <w:r w:rsidR="00B029C6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cross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appealed.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2A59F69" id="Group 27" o:spid="_x0000_s1054" style="position:absolute;margin-left:-3.25pt;margin-top:16.65pt;width:136.35pt;height:68.15pt;z-index:251887616" coordsize="17319,8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">
                      <v:shape id="Right Arrow 11" o:spid="_x0000_s1055" type="#_x0000_t13" style="position:absolute;left:174;width:17145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" adj="19015,1815" fillcolor="white [3212]" strokecolor="white [3212]" strokeweight="2pt"/>
                      <v:shape id="Text Box 10" o:spid="_x0000_s1056" type="#_x0000_t202" style="position:absolute;top:272;width:15849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14:paraId="21F613AA" w14:textId="540E78DE" w:rsidR="00C816BC" w:rsidRPr="00B755B4" w:rsidRDefault="00C816BC" w:rsidP="00C816BC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Part of the order being</w:t>
                              </w:r>
                              <w:r w:rsidR="00B029C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cross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appealed</w:t>
                              </w:r>
                            </w:p>
                            <w:p w14:paraId="785D2DD2" w14:textId="79BB42D1" w:rsidR="00C816BC" w:rsidRPr="00B755B4" w:rsidRDefault="00C816BC" w:rsidP="00C816BC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If you only want to </w:t>
                              </w:r>
                              <w:r w:rsidR="00B029C6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cross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appeal one part of an order, enter the part that is being </w:t>
                              </w:r>
                              <w:r w:rsidR="00B029C6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cross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appealed.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3E98E1" w14:textId="77777777" w:rsidR="00C816BC" w:rsidRPr="00067CB5" w:rsidRDefault="00C816BC" w:rsidP="009E0FC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029C6" w14:paraId="0A65428E" w14:textId="77777777" w:rsidTr="004B00F3">
        <w:tc>
          <w:tcPr>
            <w:tcW w:w="2805" w:type="dxa"/>
            <w:tcBorders>
              <w:right w:val="nil"/>
            </w:tcBorders>
            <w:shd w:val="clear" w:color="auto" w:fill="D9D9D9" w:themeFill="background1" w:themeFillShade="D9"/>
          </w:tcPr>
          <w:p w14:paraId="3B8F7458" w14:textId="77777777" w:rsidR="00C816BC" w:rsidRDefault="00C816BC" w:rsidP="009E0F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F3587" w14:textId="77777777" w:rsidR="00C816BC" w:rsidRDefault="00C816BC" w:rsidP="009E0F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029C6" w14:paraId="11C44D02" w14:textId="77777777" w:rsidTr="004B00F3">
        <w:trPr>
          <w:trHeight w:val="1853"/>
        </w:trPr>
        <w:tc>
          <w:tcPr>
            <w:tcW w:w="2805" w:type="dxa"/>
            <w:shd w:val="clear" w:color="auto" w:fill="D9D9D9" w:themeFill="background1" w:themeFillShade="D9"/>
          </w:tcPr>
          <w:p w14:paraId="69B6F223" w14:textId="6FA706C8" w:rsidR="00C816BC" w:rsidRDefault="00C816BC" w:rsidP="009E0F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741D88" w14:textId="77777777" w:rsidR="00C816BC" w:rsidRPr="00067CB5" w:rsidRDefault="00C816BC" w:rsidP="009E0FC4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439DA4B3" w14:textId="77777777" w:rsidR="00C816BC" w:rsidRPr="00067CB5" w:rsidRDefault="00C816BC" w:rsidP="009E0FC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A024631" w14:textId="694CEBA6" w:rsidR="002C689B" w:rsidRDefault="002C689B">
      <w:r>
        <w:t xml:space="preserve">   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03"/>
        <w:gridCol w:w="7168"/>
      </w:tblGrid>
      <w:tr w:rsidR="00D771C0" w:rsidRPr="00411994" w14:paraId="599CD246" w14:textId="77777777" w:rsidTr="009A118B">
        <w:trPr>
          <w:trHeight w:val="394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DEFD00" w14:textId="77777777" w:rsidR="00D771C0" w:rsidRPr="003F2B86" w:rsidRDefault="00D771C0" w:rsidP="009E0FC4">
            <w:pPr>
              <w:rPr>
                <w:rFonts w:asciiTheme="minorHAnsi" w:hAnsiTheme="minorHAnsi" w:cstheme="minorHAnsi"/>
                <w:sz w:val="22"/>
              </w:rPr>
            </w:pPr>
            <w:r w:rsidRPr="00411994">
              <w:rPr>
                <w:rFonts w:asciiTheme="minorHAnsi" w:hAnsiTheme="minorHAnsi" w:cstheme="minorHAnsi"/>
                <w:b/>
              </w:rPr>
              <w:t xml:space="preserve">PART </w:t>
            </w:r>
            <w:r>
              <w:rPr>
                <w:rFonts w:asciiTheme="minorHAnsi" w:hAnsiTheme="minorHAnsi" w:cstheme="minorHAnsi"/>
                <w:b/>
              </w:rPr>
              <w:t>B</w:t>
            </w:r>
            <w:r w:rsidRPr="00411994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SEEKING LEAVE TO APPEAL</w:t>
            </w:r>
          </w:p>
        </w:tc>
      </w:tr>
      <w:bookmarkStart w:id="2" w:name="_Hlk93048748"/>
      <w:tr w:rsidR="00D771C0" w:rsidRPr="00411994" w14:paraId="61128BA4" w14:textId="77777777" w:rsidTr="009A118B">
        <w:trPr>
          <w:trHeight w:val="182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3BA922" w14:textId="46F92F79" w:rsidR="00D771C0" w:rsidRPr="00411994" w:rsidRDefault="00746ED7" w:rsidP="009E0F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 wp14:anchorId="609F0B93" wp14:editId="623E6BF2">
                      <wp:simplePos x="0" y="0"/>
                      <wp:positionH relativeFrom="column">
                        <wp:posOffset>-37193</wp:posOffset>
                      </wp:positionH>
                      <wp:positionV relativeFrom="paragraph">
                        <wp:posOffset>196487</wp:posOffset>
                      </wp:positionV>
                      <wp:extent cx="1670413" cy="950323"/>
                      <wp:effectExtent l="0" t="38100" r="44450" b="254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413" cy="950323"/>
                                <a:chOff x="0" y="0"/>
                                <a:chExt cx="1670413" cy="950323"/>
                              </a:xfrm>
                            </wpg:grpSpPr>
                            <wps:wsp>
                              <wps:cNvPr id="23" name="Right Arrow 23"/>
                              <wps:cNvSpPr/>
                              <wps:spPr>
                                <a:xfrm>
                                  <a:off x="13063" y="0"/>
                                  <a:ext cx="1657350" cy="891604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2540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62"/>
                              <wps:cNvSpPr txBox="1"/>
                              <wps:spPr>
                                <a:xfrm>
                                  <a:off x="0" y="35923"/>
                                  <a:ext cx="1563734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DEC23F" w14:textId="024F64F2" w:rsidR="00D771C0" w:rsidRPr="00B755B4" w:rsidRDefault="00D771C0" w:rsidP="00D771C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Part of the order being cross appealed</w:t>
                                    </w:r>
                                  </w:p>
                                  <w:p w14:paraId="6FCE931F" w14:textId="224AFB0E" w:rsidR="00D771C0" w:rsidRPr="00B755B4" w:rsidRDefault="00D771C0" w:rsidP="00D771C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If you are only seeking leave to cross appeal one part of an order, enter the part that you are seeking leave to cross appeal.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09F0B93" id="Group 21" o:spid="_x0000_s1057" style="position:absolute;margin-left:-2.95pt;margin-top:15.45pt;width:131.55pt;height:74.85pt;z-index:251893760" coordsize="16704,9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">
                      <v:shape id="Right Arrow 23" o:spid="_x0000_s1058" type="#_x0000_t13" style="position:absolute;left:130;width:16574;height:8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" adj="18648,1815" fillcolor="white [3212]" strokecolor="white [3212]" strokeweight="2pt"/>
                      <v:shape id="Text Box 62" o:spid="_x0000_s1059" type="#_x0000_t202" style="position:absolute;top:359;width:1563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0FDEC23F" w14:textId="024F64F2" w:rsidR="00D771C0" w:rsidRPr="00B755B4" w:rsidRDefault="00D771C0" w:rsidP="00D771C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Part of the order being cross appealed</w:t>
                              </w:r>
                            </w:p>
                            <w:p w14:paraId="6FCE931F" w14:textId="224AFB0E" w:rsidR="00D771C0" w:rsidRPr="00B755B4" w:rsidRDefault="00D771C0" w:rsidP="00D771C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If you are only seeking leave to cross appeal one part of an order, enter the part that you are seeking leave to cross appeal.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6B5BFA" w14:textId="77777777" w:rsidR="008E1855" w:rsidRDefault="008E1855" w:rsidP="009E0FC4">
            <w:pPr>
              <w:rPr>
                <w:rFonts w:asciiTheme="minorHAnsi" w:hAnsiTheme="minorHAnsi" w:cstheme="minorHAnsi"/>
                <w:sz w:val="22"/>
              </w:rPr>
            </w:pPr>
          </w:p>
          <w:p w14:paraId="02BB04A5" w14:textId="77777777" w:rsidR="0073562D" w:rsidRDefault="0073562D" w:rsidP="009E0FC4">
            <w:pPr>
              <w:rPr>
                <w:rFonts w:asciiTheme="minorHAnsi" w:hAnsiTheme="minorHAnsi" w:cstheme="minorHAnsi"/>
                <w:sz w:val="22"/>
              </w:rPr>
            </w:pPr>
          </w:p>
          <w:p w14:paraId="36A26F15" w14:textId="77777777" w:rsidR="0073562D" w:rsidRDefault="0073562D" w:rsidP="009E0FC4">
            <w:pPr>
              <w:rPr>
                <w:rFonts w:asciiTheme="minorHAnsi" w:hAnsiTheme="minorHAnsi" w:cstheme="minorHAnsi"/>
                <w:sz w:val="22"/>
              </w:rPr>
            </w:pPr>
          </w:p>
          <w:p w14:paraId="3BD47829" w14:textId="6869F246" w:rsidR="00746ED7" w:rsidRPr="003F2B86" w:rsidRDefault="00746ED7" w:rsidP="009E0FC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2"/>
      <w:tr w:rsidR="00D771C0" w:rsidRPr="00411994" w14:paraId="6622AF43" w14:textId="77777777" w:rsidTr="00164B2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840F1C" w14:textId="77777777" w:rsidR="00D771C0" w:rsidRPr="00411994" w:rsidRDefault="00D771C0" w:rsidP="009E0F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8447AAB" w14:textId="77777777" w:rsidR="00D771C0" w:rsidRPr="00411994" w:rsidRDefault="00D771C0" w:rsidP="009E0F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71C0" w:rsidRPr="00411994" w14:paraId="38C969BF" w14:textId="77777777" w:rsidTr="00164B25">
        <w:trPr>
          <w:trHeight w:val="184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AA7F92" w14:textId="1CACD6FC" w:rsidR="00D771C0" w:rsidRPr="00411994" w:rsidRDefault="00746ED7" w:rsidP="009E0F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2DC0547E" wp14:editId="62D1233A">
                      <wp:simplePos x="0" y="0"/>
                      <wp:positionH relativeFrom="column">
                        <wp:posOffset>-41547</wp:posOffset>
                      </wp:positionH>
                      <wp:positionV relativeFrom="paragraph">
                        <wp:posOffset>66131</wp:posOffset>
                      </wp:positionV>
                      <wp:extent cx="1709329" cy="1089660"/>
                      <wp:effectExtent l="0" t="38100" r="43815" b="1524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9329" cy="1089660"/>
                                <a:chOff x="0" y="0"/>
                                <a:chExt cx="1709329" cy="1089660"/>
                              </a:xfrm>
                            </wpg:grpSpPr>
                            <wps:wsp>
                              <wps:cNvPr id="25" name="Right Arrow 25"/>
                              <wps:cNvSpPr/>
                              <wps:spPr>
                                <a:xfrm>
                                  <a:off x="4354" y="0"/>
                                  <a:ext cx="1704975" cy="1057003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2540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0" y="75111"/>
                                  <a:ext cx="1606731" cy="1014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EEFADB" w14:textId="134829B8" w:rsidR="00D771C0" w:rsidRPr="00B755B4" w:rsidRDefault="00D771C0" w:rsidP="00D771C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Grounds for leave to cross appeal</w:t>
                                    </w:r>
                                  </w:p>
                                  <w:p w14:paraId="051A814C" w14:textId="77777777" w:rsidR="00D771C0" w:rsidRPr="00B755B4" w:rsidRDefault="00D771C0" w:rsidP="00D771C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Be as specific as possible. For example, if you believe the trial judge used an incorrect legal test or otherwise misapplied the law, indicate that here.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DC0547E" id="Group 17" o:spid="_x0000_s1060" style="position:absolute;margin-left:-3.25pt;margin-top:5.2pt;width:134.6pt;height:85.8pt;z-index:251896832" coordsize="17093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">
                      <v:shape id="Right Arrow 25" o:spid="_x0000_s1061" type="#_x0000_t13" style="position:absolute;left:43;width:17050;height:10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" adj="18198,1815" fillcolor="white [3212]" strokecolor="white [3212]" strokeweight="2pt"/>
                      <v:shape id="Text Box 69" o:spid="_x0000_s1062" type="#_x0000_t202" style="position:absolute;top:751;width:16067;height:10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  <v:textbox>
                          <w:txbxContent>
                            <w:p w14:paraId="62EEFADB" w14:textId="134829B8" w:rsidR="00D771C0" w:rsidRPr="00B755B4" w:rsidRDefault="00D771C0" w:rsidP="00D771C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Grounds for leave to cross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appeal</w:t>
                              </w:r>
                              <w:proofErr w:type="gramEnd"/>
                            </w:p>
                            <w:p w14:paraId="051A814C" w14:textId="77777777" w:rsidR="00D771C0" w:rsidRPr="00B755B4" w:rsidRDefault="00D771C0" w:rsidP="00D771C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Be as specific as possible. For example, if you believe the trial judge used an incorrect legal test or otherwise misapplied the law, indicate that here.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CE2E6" w14:textId="77777777" w:rsidR="00D771C0" w:rsidRPr="003F2B86" w:rsidRDefault="00D771C0" w:rsidP="009E0FC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BACF7F0" w14:textId="5AF3B763" w:rsidR="00160015" w:rsidRDefault="00160015" w:rsidP="00D771C0">
      <w:pPr>
        <w:ind w:left="284"/>
      </w:pPr>
    </w:p>
    <w:p w14:paraId="1888CFFF" w14:textId="77777777" w:rsidR="00D771C0" w:rsidRDefault="00D771C0" w:rsidP="00F02314"/>
    <w:p w14:paraId="7517E261" w14:textId="77777777" w:rsidR="00C71779" w:rsidRPr="00286A63" w:rsidRDefault="00C71779" w:rsidP="00055E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SERVICE</w:t>
      </w:r>
    </w:p>
    <w:p w14:paraId="6F8985A0" w14:textId="1CC9FFA4" w:rsidR="00ED0E0B" w:rsidRDefault="00ED0E0B" w:rsidP="00055ECA">
      <w:pPr>
        <w:pStyle w:val="ListParagraph"/>
        <w:numPr>
          <w:ilvl w:val="0"/>
          <w:numId w:val="2"/>
        </w:numPr>
        <w:sectPr w:rsidR="00ED0E0B" w:rsidSect="00322C2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4695C362" w14:textId="4A940616" w:rsidR="005A5FB6" w:rsidRDefault="00111DCD" w:rsidP="00F02314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316CF022" wp14:editId="25B46755">
                <wp:simplePos x="0" y="0"/>
                <wp:positionH relativeFrom="column">
                  <wp:posOffset>157661</wp:posOffset>
                </wp:positionH>
                <wp:positionV relativeFrom="paragraph">
                  <wp:posOffset>369661</wp:posOffset>
                </wp:positionV>
                <wp:extent cx="1978298" cy="1419225"/>
                <wp:effectExtent l="0" t="19050" r="41275" b="4762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298" cy="1419225"/>
                          <a:chOff x="-71152" y="-269092"/>
                          <a:chExt cx="1937794" cy="991793"/>
                        </a:xfrm>
                      </wpg:grpSpPr>
                      <wps:wsp>
                        <wps:cNvPr id="67" name="Right Arrow 67"/>
                        <wps:cNvSpPr/>
                        <wps:spPr>
                          <a:xfrm>
                            <a:off x="60291" y="-269092"/>
                            <a:ext cx="1806351" cy="991793"/>
                          </a:xfrm>
                          <a:prstGeom prst="rightArrow">
                            <a:avLst>
                              <a:gd name="adj1" fmla="val 65842"/>
                              <a:gd name="adj2" fmla="val 51386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-71152" y="-99480"/>
                            <a:ext cx="1583432" cy="687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5F3288" w14:textId="526F8BC1" w:rsidR="00846FBB" w:rsidRDefault="00A45109" w:rsidP="00E96AC5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Name(s) and address(es) within BC for service of </w:t>
                              </w:r>
                              <w:r w:rsidR="00710E8C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party(</w:t>
                              </w:r>
                              <w:proofErr w:type="spellStart"/>
                              <w:r w:rsidR="00710E8C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ies</w:t>
                              </w:r>
                              <w:proofErr w:type="spellEnd"/>
                              <w:r w:rsidR="00710E8C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) filing cross appeal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CA31979" w14:textId="00BEBDFC" w:rsidR="00E96AC5" w:rsidRPr="00E96AC5" w:rsidRDefault="00A45109" w:rsidP="00E96AC5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13469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If you have a lawyer, include the law firm’s address</w:t>
                              </w:r>
                              <w:r w:rsidR="00111DCD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; o</w:t>
                              </w:r>
                              <w:r w:rsidRPr="00713469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therwise provide your own residential address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6CF022" id="Group 66" o:spid="_x0000_s1063" style="position:absolute;margin-left:12.4pt;margin-top:29.1pt;width:155.75pt;height:111.75pt;z-index:251822080;mso-width-relative:margin;mso-height-relative:margin" coordorigin="-711,-2690" coordsize="19377,9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">
                <v:shape id="Right Arrow 67" o:spid="_x0000_s1064" type="#_x0000_t13" style="position:absolute;left:602;top:-2690;width:18064;height:9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" adj="15506,3689" fillcolor="#f2f2f2 [3052]" strokecolor="#f2f2f2 [3052]" strokeweight="2pt"/>
                <v:shape id="Text Box 68" o:spid="_x0000_s1065" type="#_x0000_t202" style="position:absolute;left:-711;top:-994;width:15833;height:6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435F3288" w14:textId="526F8BC1" w:rsidR="00846FBB" w:rsidRDefault="00A45109" w:rsidP="00E96AC5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Name(s) and address(es) within BC for service of </w:t>
                        </w:r>
                        <w:r w:rsidR="00710E8C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party(</w:t>
                        </w:r>
                        <w:proofErr w:type="spellStart"/>
                        <w:r w:rsidR="00710E8C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ies</w:t>
                        </w:r>
                        <w:proofErr w:type="spellEnd"/>
                        <w:r w:rsidR="00710E8C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) filing cross appeal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CA31979" w14:textId="00BEBDFC" w:rsidR="00E96AC5" w:rsidRPr="00E96AC5" w:rsidRDefault="00A45109" w:rsidP="00E96AC5">
                        <w:pPr>
                          <w:jc w:val="right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13469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>If you have a lawyer, include the law firm’s address</w:t>
                        </w:r>
                        <w:r w:rsidR="00111DCD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>; o</w:t>
                        </w:r>
                        <w:r w:rsidRPr="00713469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>therwise provide your own residential address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  <w:t xml:space="preserve">.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E1E21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15895E12" wp14:editId="3F3F779C">
                <wp:simplePos x="0" y="0"/>
                <wp:positionH relativeFrom="column">
                  <wp:posOffset>129087</wp:posOffset>
                </wp:positionH>
                <wp:positionV relativeFrom="paragraph">
                  <wp:posOffset>120650</wp:posOffset>
                </wp:positionV>
                <wp:extent cx="2024108" cy="324485"/>
                <wp:effectExtent l="0" t="19050" r="33655" b="3746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108" cy="324485"/>
                          <a:chOff x="-36739" y="0"/>
                          <a:chExt cx="1820962" cy="471170"/>
                        </a:xfrm>
                      </wpg:grpSpPr>
                      <wps:wsp>
                        <wps:cNvPr id="58" name="Right Arrow 58"/>
                        <wps:cNvSpPr/>
                        <wps:spPr>
                          <a:xfrm>
                            <a:off x="109728" y="0"/>
                            <a:ext cx="1674495" cy="471170"/>
                          </a:xfrm>
                          <a:prstGeom prst="rightArrow">
                            <a:avLst>
                              <a:gd name="adj1" fmla="val 65842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-36739" y="54661"/>
                            <a:ext cx="1645371" cy="3659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D42269" w14:textId="77777777" w:rsidR="004E1E21" w:rsidRPr="008A68D1" w:rsidRDefault="009E29AF" w:rsidP="004E1E21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A68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Are you representing yourself?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895E12" id="Group 57" o:spid="_x0000_s1066" style="position:absolute;margin-left:10.15pt;margin-top:9.5pt;width:159.4pt;height:25.55pt;z-index:251773952;mso-width-relative:margin;mso-height-relative:margin" coordorigin="-367" coordsize="18209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">
                <v:shape id="Right Arrow 58" o:spid="_x0000_s1067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" adj="18561,3689" fillcolor="#f2f2f2 [3052]" strokecolor="#f2f2f2 [3052]" strokeweight="2pt"/>
                <v:shape id="Text Box 59" o:spid="_x0000_s1068" type="#_x0000_t202" style="position:absolute;left:-367;top:546;width:16453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5FD42269" w14:textId="77777777" w:rsidR="004E1E21" w:rsidRPr="008A68D1" w:rsidRDefault="009E29AF" w:rsidP="004E1E21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8A68D1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Are you representing yourself?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7192"/>
      </w:tblGrid>
      <w:tr w:rsidR="004E1E21" w:rsidRPr="004E1E21" w14:paraId="7B10626F" w14:textId="77777777" w:rsidTr="00EF3773">
        <w:trPr>
          <w:cantSplit/>
          <w:trHeight w:val="702"/>
        </w:trPr>
        <w:tc>
          <w:tcPr>
            <w:tcW w:w="2977" w:type="dxa"/>
          </w:tcPr>
          <w:p w14:paraId="7A75575F" w14:textId="420D53A8" w:rsidR="004E1E21" w:rsidRPr="004E1E21" w:rsidRDefault="004E1E21" w:rsidP="004E1E21"/>
        </w:tc>
        <w:tc>
          <w:tcPr>
            <w:tcW w:w="76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0"/>
              <w:gridCol w:w="1882"/>
            </w:tblGrid>
            <w:tr w:rsidR="004E1E21" w:rsidRPr="00CA2FD4" w14:paraId="27E45D26" w14:textId="77777777" w:rsidTr="003F0D9E">
              <w:trPr>
                <w:trHeight w:val="291"/>
              </w:trPr>
              <w:tc>
                <w:tcPr>
                  <w:tcW w:w="1680" w:type="dxa"/>
                  <w:vAlign w:val="center"/>
                </w:tcPr>
                <w:p w14:paraId="02A5D060" w14:textId="77777777" w:rsidR="004E1E21" w:rsidRPr="00CA2FD4" w:rsidRDefault="00802723" w:rsidP="009E29A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1814471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2DAB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4E1E21" w:rsidRPr="00CA2FD4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E29AF" w:rsidRPr="00CA2FD4">
                    <w:rPr>
                      <w:rFonts w:asciiTheme="minorHAnsi" w:hAnsiTheme="minorHAnsi" w:cstheme="minorHAnsi"/>
                      <w:sz w:val="22"/>
                    </w:rPr>
                    <w:t>Yes</w:t>
                  </w:r>
                </w:p>
              </w:tc>
              <w:tc>
                <w:tcPr>
                  <w:tcW w:w="1882" w:type="dxa"/>
                  <w:vAlign w:val="center"/>
                </w:tcPr>
                <w:p w14:paraId="2E37A5E7" w14:textId="77777777" w:rsidR="004E1E21" w:rsidRPr="00CA2FD4" w:rsidRDefault="00802723" w:rsidP="009E29A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561253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1E21" w:rsidRPr="00CA2FD4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4E1E21" w:rsidRPr="00CA2FD4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E29AF" w:rsidRPr="00CA2FD4">
                    <w:rPr>
                      <w:rFonts w:asciiTheme="minorHAnsi" w:hAnsiTheme="minorHAnsi" w:cstheme="minorHAnsi"/>
                      <w:sz w:val="22"/>
                    </w:rPr>
                    <w:t>No</w:t>
                  </w:r>
                </w:p>
              </w:tc>
            </w:tr>
          </w:tbl>
          <w:p w14:paraId="7ED63732" w14:textId="77777777" w:rsidR="004E1E21" w:rsidRPr="00CA2FD4" w:rsidRDefault="004E1E21" w:rsidP="004E1E21">
            <w:pPr>
              <w:rPr>
                <w:rFonts w:asciiTheme="minorHAnsi" w:hAnsiTheme="minorHAnsi" w:cstheme="minorHAnsi"/>
              </w:rPr>
            </w:pPr>
          </w:p>
        </w:tc>
      </w:tr>
    </w:tbl>
    <w:p w14:paraId="3E9D4478" w14:textId="5D64B0C1" w:rsidR="005D1966" w:rsidRDefault="005D1966" w:rsidP="00F02314">
      <w:pPr>
        <w:sectPr w:rsidR="005D1966" w:rsidSect="00322C2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10176" w:type="dxa"/>
        <w:tblInd w:w="567" w:type="dxa"/>
        <w:tblLook w:val="04A0" w:firstRow="1" w:lastRow="0" w:firstColumn="1" w:lastColumn="0" w:noHBand="0" w:noVBand="1"/>
      </w:tblPr>
      <w:tblGrid>
        <w:gridCol w:w="2977"/>
        <w:gridCol w:w="7199"/>
      </w:tblGrid>
      <w:tr w:rsidR="00E96AC5" w14:paraId="69AD819E" w14:textId="77777777" w:rsidTr="004D573B">
        <w:trPr>
          <w:trHeight w:val="1287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88B15" w14:textId="32F1B9F9" w:rsidR="00E96AC5" w:rsidRDefault="00E96AC5" w:rsidP="003F1614"/>
        </w:tc>
        <w:tc>
          <w:tcPr>
            <w:tcW w:w="7199" w:type="dxa"/>
            <w:tcBorders>
              <w:left w:val="single" w:sz="4" w:space="0" w:color="auto"/>
              <w:right w:val="single" w:sz="4" w:space="0" w:color="auto"/>
            </w:tcBorders>
          </w:tcPr>
          <w:p w14:paraId="09DC7628" w14:textId="77777777" w:rsidR="00757E64" w:rsidRPr="00067CB5" w:rsidRDefault="00757E64" w:rsidP="00067CB5">
            <w:pPr>
              <w:spacing w:line="30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052873B" w14:textId="77777777" w:rsidR="00111970" w:rsidRDefault="00111970" w:rsidP="00F02314"/>
    <w:p w14:paraId="391AAD70" w14:textId="77777777" w:rsidR="00A203BD" w:rsidRDefault="00A203BD" w:rsidP="00F02314">
      <w:pPr>
        <w:sectPr w:rsidR="00A203BD" w:rsidSect="00322C2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9923" w:type="dxa"/>
        <w:tblInd w:w="567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111970" w14:paraId="3F7590D2" w14:textId="77777777" w:rsidTr="00D76750">
        <w:trPr>
          <w:trHeight w:val="86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C74B5" w14:textId="77777777" w:rsidR="00111970" w:rsidRDefault="00CC6AD3" w:rsidP="003F1614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66D01CE0" wp14:editId="14ECE4CD">
                      <wp:simplePos x="0" y="0"/>
                      <wp:positionH relativeFrom="column">
                        <wp:posOffset>31433</wp:posOffset>
                      </wp:positionH>
                      <wp:positionV relativeFrom="paragraph">
                        <wp:posOffset>120968</wp:posOffset>
                      </wp:positionV>
                      <wp:extent cx="1707514" cy="433070"/>
                      <wp:effectExtent l="0" t="19050" r="45720" b="4318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7514" cy="433070"/>
                                <a:chOff x="35669" y="67475"/>
                                <a:chExt cx="1768275" cy="322931"/>
                              </a:xfrm>
                            </wpg:grpSpPr>
                            <wps:wsp>
                              <wps:cNvPr id="38" name="Right Arrow 38"/>
                              <wps:cNvSpPr/>
                              <wps:spPr>
                                <a:xfrm>
                                  <a:off x="129449" y="67475"/>
                                  <a:ext cx="1674495" cy="322931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35669" y="96193"/>
                                  <a:ext cx="1609090" cy="248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7682B6" w14:textId="77777777" w:rsidR="00A203BD" w:rsidRPr="00713469" w:rsidRDefault="00A203BD" w:rsidP="00A203BD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71346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Phone number(s) of party(</w:t>
                                    </w:r>
                                    <w:proofErr w:type="spellStart"/>
                                    <w:r w:rsidRPr="0071346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ies</w:t>
                                    </w:r>
                                    <w:proofErr w:type="spellEnd"/>
                                    <w:r w:rsidRPr="0071346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) filing cross appeal</w:t>
                                    </w:r>
                                  </w:p>
                                  <w:p w14:paraId="3081675F" w14:textId="77777777" w:rsidR="00111970" w:rsidRPr="00E96AC5" w:rsidRDefault="00111970" w:rsidP="00111970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D01CE0" id="Group 37" o:spid="_x0000_s1069" style="position:absolute;margin-left:2.5pt;margin-top:9.55pt;width:134.45pt;height:34.1pt;z-index:251826176;mso-width-relative:margin;mso-height-relative:margin" coordorigin="356,674" coordsize="17682,3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">
                      <v:shape id="Right Arrow 38" o:spid="_x0000_s1070" type="#_x0000_t13" style="position:absolute;left:1294;top:674;width:16745;height:3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" adj="19517,3689" fillcolor="#f2f2f2 [3052]" strokecolor="#f2f2f2 [3052]" strokeweight="2pt"/>
                      <v:shape id="Text Box 39" o:spid="_x0000_s1071" type="#_x0000_t202" style="position:absolute;left:356;top:961;width:16091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<v:textbox>
                          <w:txbxContent>
                            <w:p w14:paraId="6F7682B6" w14:textId="77777777" w:rsidR="00A203BD" w:rsidRPr="00713469" w:rsidRDefault="00A203BD" w:rsidP="00A203B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1346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Phone number(s) of party(</w:t>
                              </w:r>
                              <w:proofErr w:type="spellStart"/>
                              <w:r w:rsidRPr="0071346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ies</w:t>
                              </w:r>
                              <w:proofErr w:type="spellEnd"/>
                              <w:r w:rsidRPr="0071346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) filing cross appeal</w:t>
                              </w:r>
                            </w:p>
                            <w:p w14:paraId="3081675F" w14:textId="77777777" w:rsidR="00111970" w:rsidRPr="00E96AC5" w:rsidRDefault="00111970" w:rsidP="00111970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14:paraId="7496277B" w14:textId="77777777" w:rsidR="00757E64" w:rsidRPr="00067CB5" w:rsidRDefault="00757E64" w:rsidP="00067CB5">
            <w:pPr>
              <w:spacing w:line="30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C419AF0" w14:textId="77777777" w:rsidR="00A60B8D" w:rsidRDefault="00A60B8D" w:rsidP="00F02314">
      <w:pPr>
        <w:sectPr w:rsidR="00A60B8D" w:rsidSect="00322C2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9923" w:type="dxa"/>
        <w:tblInd w:w="567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A60B8D" w:rsidRPr="005B5518" w14:paraId="1AB41AC8" w14:textId="77777777" w:rsidTr="00D76750">
        <w:trPr>
          <w:trHeight w:val="189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1AA14" w14:textId="77777777" w:rsidR="00A60B8D" w:rsidRDefault="00DF7DDF" w:rsidP="003F1614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23D428E6" wp14:editId="5F123EEF">
                      <wp:simplePos x="0" y="0"/>
                      <wp:positionH relativeFrom="column">
                        <wp:posOffset>20134</wp:posOffset>
                      </wp:positionH>
                      <wp:positionV relativeFrom="paragraph">
                        <wp:posOffset>51491</wp:posOffset>
                      </wp:positionV>
                      <wp:extent cx="1675762" cy="1059945"/>
                      <wp:effectExtent l="0" t="38100" r="39370" b="64135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5762" cy="1059945"/>
                                <a:chOff x="22142" y="-7376"/>
                                <a:chExt cx="1764257" cy="306492"/>
                              </a:xfrm>
                            </wpg:grpSpPr>
                            <wps:wsp>
                              <wps:cNvPr id="41" name="Right Arrow 41"/>
                              <wps:cNvSpPr/>
                              <wps:spPr>
                                <a:xfrm>
                                  <a:off x="111904" y="-7376"/>
                                  <a:ext cx="1674495" cy="306492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14206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22142" y="47080"/>
                                  <a:ext cx="1609090" cy="210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DAD968" w14:textId="77777777" w:rsidR="00CA2FD4" w:rsidRPr="00713469" w:rsidRDefault="00CA2FD4" w:rsidP="00CA2FD4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71346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Email address(es) for service of</w:t>
                                    </w:r>
                                  </w:p>
                                  <w:p w14:paraId="22D34D9D" w14:textId="77777777" w:rsidR="00CA2FD4" w:rsidRPr="00CA2FD4" w:rsidRDefault="00CA2FD4" w:rsidP="00CA2FD4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71346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party(</w:t>
                                    </w:r>
                                    <w:proofErr w:type="spellStart"/>
                                    <w:r w:rsidRPr="0071346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ies</w:t>
                                    </w:r>
                                    <w:proofErr w:type="spellEnd"/>
                                    <w:r w:rsidRPr="0071346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) filing cross appeal</w:t>
                                    </w:r>
                                  </w:p>
                                  <w:p w14:paraId="1F5549FE" w14:textId="7E2A6D31" w:rsidR="00A60B8D" w:rsidRPr="00CA2FD4" w:rsidRDefault="00CA2FD4" w:rsidP="00CA2FD4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A2FD4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If you provide an email address, you </w:t>
                                    </w:r>
                                    <w:r w:rsidR="00160015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consent</w:t>
                                    </w:r>
                                    <w:r w:rsidRPr="00CA2FD4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to have documents served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CA2FD4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on you by email.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3D428E6" id="Group 40" o:spid="_x0000_s1072" style="position:absolute;margin-left:1.6pt;margin-top:4.05pt;width:131.95pt;height:83.45pt;z-index:251828224;mso-width-relative:margin;mso-height-relative:margin" coordorigin="221,-73" coordsize="17642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">
                      <v:shape id="Right Arrow 41" o:spid="_x0000_s1073" type="#_x0000_t13" style="position:absolute;left:1119;top:-73;width:16744;height:3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" adj="21038,3689" fillcolor="#f2f2f2 [3052]" strokecolor="#f2f2f2 [3052]" strokeweight="2pt"/>
                      <v:shape id="Text Box 42" o:spid="_x0000_s1074" type="#_x0000_t202" style="position:absolute;left:221;top:470;width:16091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14:paraId="6CDAD968" w14:textId="77777777" w:rsidR="00CA2FD4" w:rsidRPr="00713469" w:rsidRDefault="00CA2FD4" w:rsidP="00CA2FD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1346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Email address(es) for service of</w:t>
                              </w:r>
                            </w:p>
                            <w:p w14:paraId="22D34D9D" w14:textId="77777777" w:rsidR="00CA2FD4" w:rsidRPr="00CA2FD4" w:rsidRDefault="00CA2FD4" w:rsidP="00CA2FD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1346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party(</w:t>
                              </w:r>
                              <w:proofErr w:type="spellStart"/>
                              <w:r w:rsidRPr="0071346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ies</w:t>
                              </w:r>
                              <w:proofErr w:type="spellEnd"/>
                              <w:r w:rsidRPr="0071346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) filing cross appeal</w:t>
                              </w:r>
                            </w:p>
                            <w:p w14:paraId="1F5549FE" w14:textId="7E2A6D31" w:rsidR="00A60B8D" w:rsidRPr="00CA2FD4" w:rsidRDefault="00CA2FD4" w:rsidP="00CA2FD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A2FD4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If you provide an email address, you </w:t>
                              </w:r>
                              <w:r w:rsidR="00160015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consent</w:t>
                              </w:r>
                              <w:r w:rsidRPr="00CA2FD4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to have documents served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2FD4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on you by email.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14:paraId="3B468048" w14:textId="77777777" w:rsidR="00757E64" w:rsidRPr="00067CB5" w:rsidRDefault="00757E64" w:rsidP="00067CB5">
            <w:pPr>
              <w:spacing w:line="30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A742F38" w14:textId="786F5C66" w:rsidR="00A60B8D" w:rsidRDefault="00A60B8D" w:rsidP="00F02314">
      <w:pPr>
        <w:sectPr w:rsidR="00A60B8D" w:rsidSect="00322C2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67CABCC8" w14:textId="19A429D1" w:rsidR="009D5178" w:rsidRDefault="009D5178" w:rsidP="00DC7B9A"/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696"/>
        <w:gridCol w:w="2410"/>
        <w:gridCol w:w="2878"/>
      </w:tblGrid>
      <w:tr w:rsidR="00DC7B9A" w14:paraId="46F402A0" w14:textId="77777777" w:rsidTr="00DC7B9A">
        <w:trPr>
          <w:cantSplit/>
          <w:trHeight w:val="1545"/>
        </w:trPr>
        <w:tc>
          <w:tcPr>
            <w:tcW w:w="2693" w:type="dxa"/>
          </w:tcPr>
          <w:p w14:paraId="04BC6607" w14:textId="77777777" w:rsidR="00DC7B9A" w:rsidRDefault="00DC7B9A" w:rsidP="008C6401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1A15A1E6" wp14:editId="4AF0AC00">
                      <wp:simplePos x="0" y="0"/>
                      <wp:positionH relativeFrom="column">
                        <wp:posOffset>-126364</wp:posOffset>
                      </wp:positionH>
                      <wp:positionV relativeFrom="paragraph">
                        <wp:posOffset>184150</wp:posOffset>
                      </wp:positionV>
                      <wp:extent cx="1356360" cy="361101"/>
                      <wp:effectExtent l="0" t="19050" r="34290" b="3937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361101"/>
                                <a:chOff x="-54864" y="0"/>
                                <a:chExt cx="1839087" cy="471170"/>
                              </a:xfrm>
                            </wpg:grpSpPr>
                            <wps:wsp>
                              <wps:cNvPr id="88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-54864" y="92543"/>
                                  <a:ext cx="1609090" cy="269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1ADEBB" w14:textId="77777777" w:rsidR="00DC7B9A" w:rsidRPr="007E619C" w:rsidRDefault="00DC7B9A" w:rsidP="00DC7B9A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form completed</w:t>
                                    </w: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15A1E6" id="Group 83" o:spid="_x0000_s1075" style="position:absolute;margin-left:-9.95pt;margin-top:14.5pt;width:106.8pt;height:28.45pt;z-index:251901952;mso-width-relative:margin;mso-height-relative:margin" coordorigin="-548" coordsize="1839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">
                      <v:shape id="Right Arrow 76" o:spid="_x0000_s1076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" adj="18561,3689" fillcolor="#f2f2f2 [3052]" strokecolor="#f2f2f2 [3052]" strokeweight="2pt"/>
                      <v:shape id="Text Box 89" o:spid="_x0000_s1077" type="#_x0000_t202" style="position:absolute;left:-548;top:925;width:1609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14:paraId="581ADEBB" w14:textId="77777777" w:rsidR="00DC7B9A" w:rsidRPr="007E619C" w:rsidRDefault="00DC7B9A" w:rsidP="00DC7B9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Date form completed</w:t>
                              </w: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  <w:vAlign w:val="center"/>
          </w:tcPr>
          <w:p w14:paraId="4AA2D3CA" w14:textId="29C13EEA" w:rsidR="00DC7B9A" w:rsidRDefault="00DC7B9A" w:rsidP="008C64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 wp14:anchorId="0E0365BA" wp14:editId="1551491C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78740</wp:posOffset>
                      </wp:positionV>
                      <wp:extent cx="1590040" cy="590550"/>
                      <wp:effectExtent l="0" t="19050" r="29210" b="3810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040" cy="590550"/>
                                <a:chOff x="-24583" y="0"/>
                                <a:chExt cx="1808806" cy="471170"/>
                              </a:xfrm>
                            </wpg:grpSpPr>
                            <wps:wsp>
                              <wps:cNvPr id="100" name="Right Arrow 79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-24583" y="79182"/>
                                  <a:ext cx="1691699" cy="373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3D9F03" w14:textId="77777777" w:rsidR="00DC7B9A" w:rsidRPr="003419DA" w:rsidRDefault="00DC7B9A" w:rsidP="00DC7B9A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 of lawyer or party authorizing filing of this 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E0365BA" id="Group 93" o:spid="_x0000_s1078" style="position:absolute;left:0;text-align:left;margin-left:99.8pt;margin-top:6.2pt;width:125.2pt;height:46.5pt;z-index:251902976;mso-width-relative:margin;mso-height-relative:margin" coordorigin="-245" coordsize="1808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">
                      <v:shape id="Right Arrow 79" o:spid="_x0000_s1079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" adj="18561,3689" fillcolor="#f2f2f2 [3052]" strokecolor="#f2f2f2 [3052]" strokeweight="2pt"/>
                      <v:shape id="Text Box 101" o:spid="_x0000_s1080" type="#_x0000_t202" style="position:absolute;left:-245;top:791;width:16916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333D9F03" w14:textId="77777777" w:rsidR="00DC7B9A" w:rsidRPr="003419DA" w:rsidRDefault="00DC7B9A" w:rsidP="00DC7B9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Name of lawyer or party authorizing filing of this 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D8B5E80" wp14:editId="7CD0E4FB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91440</wp:posOffset>
                      </wp:positionV>
                      <wp:extent cx="1214755" cy="412750"/>
                      <wp:effectExtent l="0" t="0" r="23495" b="2540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4755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F2D316" w14:textId="77777777" w:rsidR="00DC7B9A" w:rsidRPr="00E34597" w:rsidRDefault="00DC7B9A" w:rsidP="00DC7B9A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8B5E80" id="Text Box 74" o:spid="_x0000_s1081" type="#_x0000_t202" style="position:absolute;left:0;text-align:left;margin-left:-3.4pt;margin-top:7.2pt;width:95.65pt;height:3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" fillcolor="white [3201]" strokeweight=".5pt">
                      <v:textbox inset="0,0,0,0">
                        <w:txbxContent>
                          <w:p w14:paraId="3FF2D316" w14:textId="77777777" w:rsidR="00DC7B9A" w:rsidRPr="00E34597" w:rsidRDefault="00DC7B9A" w:rsidP="00DC7B9A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63A3BD87" w14:textId="77777777" w:rsidR="00DC7B9A" w:rsidRDefault="00DC7B9A" w:rsidP="008C64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BAAD962" w14:textId="39407EE1" w:rsidR="00DC7B9A" w:rsidRDefault="00DC7B9A" w:rsidP="008C64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4624951" w14:textId="6523EB79" w:rsidR="00DC7B9A" w:rsidRPr="00C21105" w:rsidRDefault="00DC7B9A" w:rsidP="00DC7B9A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9C73AFD" wp14:editId="6236687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166370</wp:posOffset>
                      </wp:positionV>
                      <wp:extent cx="822960" cy="22860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16D459" w14:textId="77777777" w:rsidR="00DC7B9A" w:rsidRPr="00513FB5" w:rsidRDefault="00DC7B9A" w:rsidP="00DC7B9A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13FB5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C73AFD" id="Text Box 81" o:spid="_x0000_s1082" type="#_x0000_t202" style="position:absolute;margin-left:6.55pt;margin-top:13.1pt;width:64.8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" filled="f" stroked="f" strokeweight=".5pt">
                      <v:textbox>
                        <w:txbxContent>
                          <w:p w14:paraId="7316D459" w14:textId="77777777" w:rsidR="00DC7B9A" w:rsidRPr="00513FB5" w:rsidRDefault="00DC7B9A" w:rsidP="00DC7B9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3FB5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1C3E75C8" wp14:editId="264A0F4F">
                  <wp:extent cx="1114697" cy="427281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362" cy="47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49A34B31" w14:textId="53BEBE4B" w:rsidR="00DC7B9A" w:rsidRDefault="00DC7B9A" w:rsidP="008C6401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878" w:type="dxa"/>
          </w:tcPr>
          <w:p w14:paraId="18887B6F" w14:textId="77777777" w:rsidR="00DC7B9A" w:rsidRDefault="00DC7B9A" w:rsidP="008C6401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5AA4A52" wp14:editId="538E054C">
                      <wp:simplePos x="0" y="0"/>
                      <wp:positionH relativeFrom="column">
                        <wp:posOffset>333194</wp:posOffset>
                      </wp:positionH>
                      <wp:positionV relativeFrom="paragraph">
                        <wp:posOffset>111941</wp:posOffset>
                      </wp:positionV>
                      <wp:extent cx="1402080" cy="457200"/>
                      <wp:effectExtent l="0" t="0" r="26670" b="190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20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A82562" w14:textId="77777777" w:rsidR="00DC7B9A" w:rsidRDefault="00DC7B9A" w:rsidP="00DC7B9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14:paraId="76AEED2D" w14:textId="77777777" w:rsidR="00DC7B9A" w:rsidRPr="00E34597" w:rsidRDefault="00DC7B9A" w:rsidP="00DC7B9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AA4A52" id="Text Box 103" o:spid="_x0000_s1083" type="#_x0000_t202" style="position:absolute;left:0;text-align:left;margin-left:26.25pt;margin-top:8.8pt;width:110.4pt;height:3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" fillcolor="white [3201]" strokeweight=".5pt">
                      <v:textbox>
                        <w:txbxContent>
                          <w:p w14:paraId="3DA82562" w14:textId="77777777" w:rsidR="00DC7B9A" w:rsidRDefault="00DC7B9A" w:rsidP="00DC7B9A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6AEED2D" w14:textId="77777777" w:rsidR="00DC7B9A" w:rsidRPr="00E34597" w:rsidRDefault="00DC7B9A" w:rsidP="00DC7B9A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B926A9" w14:textId="3E118C11" w:rsidR="000D7911" w:rsidRDefault="000D7911" w:rsidP="00F02314"/>
    <w:p w14:paraId="450D11B6" w14:textId="4EA67A4F" w:rsidR="000D7911" w:rsidRDefault="000D7911" w:rsidP="00F02314"/>
    <w:p w14:paraId="216D57AC" w14:textId="77777777" w:rsidR="0057740B" w:rsidRDefault="0057740B" w:rsidP="00F02314">
      <w:pPr>
        <w:sectPr w:rsidR="0057740B" w:rsidSect="00322C2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7AC9322E" w14:textId="77777777" w:rsidR="00A232A5" w:rsidRDefault="000674B3" w:rsidP="00F0231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309562" wp14:editId="5A0550B2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391275" cy="1056068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56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77065" w14:textId="30B87D74" w:rsidR="000674B3" w:rsidRPr="00677E12" w:rsidRDefault="00160015" w:rsidP="003B25E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91" w:line="206" w:lineRule="auto"/>
                              <w:ind w:left="39" w:right="106"/>
                              <w:jc w:val="both"/>
                              <w:rPr>
                                <w:rFonts w:ascii="Calibri" w:hAnsi="Calibri" w:cs="Calibri"/>
                                <w:bCs/>
                                <w:w w:val="105"/>
                                <w:sz w:val="22"/>
                              </w:rPr>
                            </w:pPr>
                            <w:r w:rsidRPr="00160015">
                              <w:rPr>
                                <w:rFonts w:ascii="Calibri" w:hAnsi="Calibri" w:cs="Calibri"/>
                                <w:b/>
                                <w:bCs/>
                                <w:w w:val="105"/>
                                <w:sz w:val="22"/>
                              </w:rPr>
                              <w:t>If you intend to participate</w:t>
                            </w:r>
                            <w:r w:rsidR="005D28D0">
                              <w:rPr>
                                <w:rFonts w:ascii="Calibri" w:hAnsi="Calibri" w:cs="Calibri"/>
                                <w:bCs/>
                                <w:w w:val="105"/>
                                <w:sz w:val="22"/>
                              </w:rPr>
                              <w:t xml:space="preserve"> in this cross appeal and you have not </w:t>
                            </w:r>
                            <w:r w:rsidR="00D14A32">
                              <w:rPr>
                                <w:rFonts w:ascii="Calibri" w:hAnsi="Calibri" w:cs="Calibri"/>
                                <w:bCs/>
                                <w:w w:val="105"/>
                                <w:sz w:val="22"/>
                              </w:rPr>
                              <w:t>already filed a Notice of A</w:t>
                            </w:r>
                            <w:r w:rsidR="000674B3" w:rsidRPr="00677E12">
                              <w:rPr>
                                <w:rFonts w:ascii="Calibri" w:hAnsi="Calibri" w:cs="Calibri"/>
                                <w:bCs/>
                                <w:w w:val="105"/>
                                <w:sz w:val="22"/>
                              </w:rPr>
                              <w:t xml:space="preserve">ppearance in this matter in a Court of Appeal registry, </w:t>
                            </w:r>
                            <w:r w:rsidRPr="00160015">
                              <w:rPr>
                                <w:rFonts w:ascii="Calibri" w:hAnsi="Calibri" w:cs="Calibri"/>
                                <w:b/>
                                <w:bCs/>
                                <w:w w:val="105"/>
                                <w:sz w:val="22"/>
                              </w:rPr>
                              <w:t>you must give notice</w:t>
                            </w:r>
                            <w:r w:rsidR="000674B3" w:rsidRPr="00677E12">
                              <w:rPr>
                                <w:rFonts w:ascii="Calibri" w:hAnsi="Calibri" w:cs="Calibri"/>
                                <w:bCs/>
                                <w:w w:val="105"/>
                                <w:sz w:val="22"/>
                              </w:rPr>
                              <w:t xml:space="preserve"> of your intention</w:t>
                            </w:r>
                            <w:r w:rsidR="005D28D0">
                              <w:rPr>
                                <w:rFonts w:ascii="Calibri" w:hAnsi="Calibri" w:cs="Calibri"/>
                                <w:bCs/>
                                <w:w w:val="105"/>
                                <w:sz w:val="22"/>
                              </w:rPr>
                              <w:t xml:space="preserve"> to participate</w:t>
                            </w:r>
                            <w:r w:rsidR="000674B3" w:rsidRPr="00677E12">
                              <w:rPr>
                                <w:rFonts w:ascii="Calibri" w:hAnsi="Calibri" w:cs="Calibri"/>
                                <w:bCs/>
                                <w:w w:val="105"/>
                                <w:sz w:val="22"/>
                              </w:rPr>
                              <w:t xml:space="preserve"> by filing a form entitled “Notice of Appearance” (Form 2 of the </w:t>
                            </w:r>
                            <w:r w:rsidR="000674B3" w:rsidRPr="00553664">
                              <w:rPr>
                                <w:rFonts w:ascii="Calibri" w:hAnsi="Calibri" w:cs="Calibri"/>
                                <w:bCs/>
                                <w:iCs/>
                                <w:w w:val="105"/>
                                <w:sz w:val="22"/>
                              </w:rPr>
                              <w:t>Court of Appeal Rules</w:t>
                            </w:r>
                            <w:r w:rsidR="000674B3" w:rsidRPr="00677E12">
                              <w:rPr>
                                <w:rFonts w:ascii="Calibri" w:hAnsi="Calibri" w:cs="Calibri"/>
                                <w:bCs/>
                                <w:w w:val="105"/>
                                <w:sz w:val="22"/>
                              </w:rPr>
                              <w:t xml:space="preserve">) in a Court of Appeal registry and serve the </w:t>
                            </w:r>
                            <w:r w:rsidR="006E49D9">
                              <w:rPr>
                                <w:rFonts w:ascii="Calibri" w:hAnsi="Calibri" w:cs="Calibri"/>
                                <w:bCs/>
                                <w:w w:val="105"/>
                                <w:sz w:val="22"/>
                              </w:rPr>
                              <w:t>Notice of A</w:t>
                            </w:r>
                            <w:r w:rsidR="000674B3" w:rsidRPr="00677E12">
                              <w:rPr>
                                <w:rFonts w:ascii="Calibri" w:hAnsi="Calibri" w:cs="Calibri"/>
                                <w:bCs/>
                                <w:w w:val="105"/>
                                <w:sz w:val="22"/>
                              </w:rPr>
                              <w:t>ppearance on the other parties to the appeal and cross appeal</w:t>
                            </w:r>
                            <w:r w:rsidR="006E49D9">
                              <w:rPr>
                                <w:rFonts w:ascii="Calibri" w:hAnsi="Calibri" w:cs="Calibri"/>
                                <w:bCs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160015">
                              <w:rPr>
                                <w:rFonts w:ascii="Calibri" w:hAnsi="Calibri" w:cs="Calibri"/>
                                <w:b/>
                                <w:bCs/>
                                <w:w w:val="105"/>
                                <w:sz w:val="22"/>
                              </w:rPr>
                              <w:t xml:space="preserve">not more than </w:t>
                            </w:r>
                            <w:r w:rsidR="000674B3" w:rsidRPr="00160015">
                              <w:rPr>
                                <w:rFonts w:ascii="Calibri" w:hAnsi="Calibri" w:cs="Calibri"/>
                                <w:b/>
                                <w:bCs/>
                                <w:w w:val="105"/>
                                <w:sz w:val="22"/>
                              </w:rPr>
                              <w:t xml:space="preserve">10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5"/>
                                <w:sz w:val="22"/>
                              </w:rPr>
                              <w:t>days</w:t>
                            </w:r>
                            <w:r w:rsidR="000674B3" w:rsidRPr="00677E12">
                              <w:rPr>
                                <w:rFonts w:ascii="Calibri" w:hAnsi="Calibri" w:cs="Calibri"/>
                                <w:bCs/>
                                <w:w w:val="105"/>
                                <w:sz w:val="22"/>
                              </w:rPr>
                              <w:t xml:space="preserve"> after receiving this Notice of Cross Appeal.</w:t>
                            </w:r>
                          </w:p>
                          <w:p w14:paraId="0EAF9F0C" w14:textId="77777777" w:rsidR="000674B3" w:rsidRDefault="00067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309562" id="Text Box 46" o:spid="_x0000_s1084" type="#_x0000_t202" style="position:absolute;margin-left:452.05pt;margin-top:5.25pt;width:503.25pt;height:83.15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" filled="f" stroked="f" strokeweight=".5pt">
                <v:textbox>
                  <w:txbxContent>
                    <w:p w14:paraId="4B477065" w14:textId="30B87D74" w:rsidR="000674B3" w:rsidRPr="00677E12" w:rsidRDefault="00160015" w:rsidP="003B25E2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91" w:line="206" w:lineRule="auto"/>
                        <w:ind w:left="39" w:right="106"/>
                        <w:jc w:val="both"/>
                        <w:rPr>
                          <w:rFonts w:ascii="Calibri" w:hAnsi="Calibri" w:cs="Calibri"/>
                          <w:bCs/>
                          <w:w w:val="105"/>
                          <w:sz w:val="22"/>
                        </w:rPr>
                      </w:pPr>
                      <w:r w:rsidRPr="00160015">
                        <w:rPr>
                          <w:rFonts w:ascii="Calibri" w:hAnsi="Calibri" w:cs="Calibri"/>
                          <w:b/>
                          <w:bCs/>
                          <w:w w:val="105"/>
                          <w:sz w:val="22"/>
                        </w:rPr>
                        <w:t>If you intend to participate</w:t>
                      </w:r>
                      <w:r w:rsidR="005D28D0">
                        <w:rPr>
                          <w:rFonts w:ascii="Calibri" w:hAnsi="Calibri" w:cs="Calibri"/>
                          <w:bCs/>
                          <w:w w:val="105"/>
                          <w:sz w:val="22"/>
                        </w:rPr>
                        <w:t xml:space="preserve"> in this cross appeal and you have not </w:t>
                      </w:r>
                      <w:r w:rsidR="00D14A32">
                        <w:rPr>
                          <w:rFonts w:ascii="Calibri" w:hAnsi="Calibri" w:cs="Calibri"/>
                          <w:bCs/>
                          <w:w w:val="105"/>
                          <w:sz w:val="22"/>
                        </w:rPr>
                        <w:t>already filed a Notice of A</w:t>
                      </w:r>
                      <w:r w:rsidR="000674B3" w:rsidRPr="00677E12">
                        <w:rPr>
                          <w:rFonts w:ascii="Calibri" w:hAnsi="Calibri" w:cs="Calibri"/>
                          <w:bCs/>
                          <w:w w:val="105"/>
                          <w:sz w:val="22"/>
                        </w:rPr>
                        <w:t xml:space="preserve">ppearance in this matter in a Court of Appeal registry, </w:t>
                      </w:r>
                      <w:r w:rsidRPr="00160015">
                        <w:rPr>
                          <w:rFonts w:ascii="Calibri" w:hAnsi="Calibri" w:cs="Calibri"/>
                          <w:b/>
                          <w:bCs/>
                          <w:w w:val="105"/>
                          <w:sz w:val="22"/>
                        </w:rPr>
                        <w:t>you must give notice</w:t>
                      </w:r>
                      <w:r w:rsidR="000674B3" w:rsidRPr="00677E12">
                        <w:rPr>
                          <w:rFonts w:ascii="Calibri" w:hAnsi="Calibri" w:cs="Calibri"/>
                          <w:bCs/>
                          <w:w w:val="105"/>
                          <w:sz w:val="22"/>
                        </w:rPr>
                        <w:t xml:space="preserve"> of your intention</w:t>
                      </w:r>
                      <w:r w:rsidR="005D28D0">
                        <w:rPr>
                          <w:rFonts w:ascii="Calibri" w:hAnsi="Calibri" w:cs="Calibri"/>
                          <w:bCs/>
                          <w:w w:val="105"/>
                          <w:sz w:val="22"/>
                        </w:rPr>
                        <w:t xml:space="preserve"> to participate</w:t>
                      </w:r>
                      <w:r w:rsidR="000674B3" w:rsidRPr="00677E12">
                        <w:rPr>
                          <w:rFonts w:ascii="Calibri" w:hAnsi="Calibri" w:cs="Calibri"/>
                          <w:bCs/>
                          <w:w w:val="105"/>
                          <w:sz w:val="22"/>
                        </w:rPr>
                        <w:t xml:space="preserve"> by filing a form entitled “Notice of Appearance” (Form 2 of the </w:t>
                      </w:r>
                      <w:r w:rsidR="000674B3" w:rsidRPr="00553664">
                        <w:rPr>
                          <w:rFonts w:ascii="Calibri" w:hAnsi="Calibri" w:cs="Calibri"/>
                          <w:bCs/>
                          <w:iCs/>
                          <w:w w:val="105"/>
                          <w:sz w:val="22"/>
                        </w:rPr>
                        <w:t>Court of Appeal Rules</w:t>
                      </w:r>
                      <w:r w:rsidR="000674B3" w:rsidRPr="00677E12">
                        <w:rPr>
                          <w:rFonts w:ascii="Calibri" w:hAnsi="Calibri" w:cs="Calibri"/>
                          <w:bCs/>
                          <w:w w:val="105"/>
                          <w:sz w:val="22"/>
                        </w:rPr>
                        <w:t xml:space="preserve">) in a Court of Appeal registry and serve the </w:t>
                      </w:r>
                      <w:r w:rsidR="006E49D9">
                        <w:rPr>
                          <w:rFonts w:ascii="Calibri" w:hAnsi="Calibri" w:cs="Calibri"/>
                          <w:bCs/>
                          <w:w w:val="105"/>
                          <w:sz w:val="22"/>
                        </w:rPr>
                        <w:t>Notice of A</w:t>
                      </w:r>
                      <w:r w:rsidR="000674B3" w:rsidRPr="00677E12">
                        <w:rPr>
                          <w:rFonts w:ascii="Calibri" w:hAnsi="Calibri" w:cs="Calibri"/>
                          <w:bCs/>
                          <w:w w:val="105"/>
                          <w:sz w:val="22"/>
                        </w:rPr>
                        <w:t>ppearance on the other parties to the appeal and cross appeal</w:t>
                      </w:r>
                      <w:r w:rsidR="006E49D9">
                        <w:rPr>
                          <w:rFonts w:ascii="Calibri" w:hAnsi="Calibri" w:cs="Calibri"/>
                          <w:bCs/>
                          <w:w w:val="105"/>
                          <w:sz w:val="22"/>
                        </w:rPr>
                        <w:t xml:space="preserve"> </w:t>
                      </w:r>
                      <w:r w:rsidRPr="00160015">
                        <w:rPr>
                          <w:rFonts w:ascii="Calibri" w:hAnsi="Calibri" w:cs="Calibri"/>
                          <w:b/>
                          <w:bCs/>
                          <w:w w:val="105"/>
                          <w:sz w:val="22"/>
                        </w:rPr>
                        <w:t xml:space="preserve">not more than </w:t>
                      </w:r>
                      <w:r w:rsidR="000674B3" w:rsidRPr="00160015">
                        <w:rPr>
                          <w:rFonts w:ascii="Calibri" w:hAnsi="Calibri" w:cs="Calibri"/>
                          <w:b/>
                          <w:bCs/>
                          <w:w w:val="105"/>
                          <w:sz w:val="22"/>
                        </w:rPr>
                        <w:t xml:space="preserve">10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w w:val="105"/>
                          <w:sz w:val="22"/>
                        </w:rPr>
                        <w:t>days</w:t>
                      </w:r>
                      <w:r w:rsidR="000674B3" w:rsidRPr="00677E12">
                        <w:rPr>
                          <w:rFonts w:ascii="Calibri" w:hAnsi="Calibri" w:cs="Calibri"/>
                          <w:bCs/>
                          <w:w w:val="105"/>
                          <w:sz w:val="22"/>
                        </w:rPr>
                        <w:t xml:space="preserve"> after receiving this Notice of Cross Appeal.</w:t>
                      </w:r>
                    </w:p>
                    <w:p w14:paraId="0EAF9F0C" w14:textId="77777777" w:rsidR="000674B3" w:rsidRDefault="000674B3"/>
                  </w:txbxContent>
                </v:textbox>
                <w10:wrap anchorx="margin"/>
              </v:shape>
            </w:pict>
          </mc:Fallback>
        </mc:AlternateContent>
      </w:r>
    </w:p>
    <w:sectPr w:rsidR="00A232A5" w:rsidSect="00322C2F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BD053" w14:textId="77777777" w:rsidR="004921A7" w:rsidRDefault="004921A7" w:rsidP="00F96F4C">
      <w:r>
        <w:separator/>
      </w:r>
    </w:p>
  </w:endnote>
  <w:endnote w:type="continuationSeparator" w:id="0">
    <w:p w14:paraId="1D56AEAC" w14:textId="77777777" w:rsidR="004921A7" w:rsidRDefault="004921A7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0CCF" w14:textId="4D6D737B" w:rsidR="00F96F4C" w:rsidRDefault="0080272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 w14:anchorId="2ACDA6B0">
        <v:rect id="_x0000_i1025" style="width:540.55pt;height:.05pt" o:hrpct="924" o:hralign="center" o:hrstd="t" o:hr="t" fillcolor="#a0a0a0" stroked="f"/>
      </w:pict>
    </w:r>
  </w:p>
  <w:p w14:paraId="35E6484D" w14:textId="1B000EB3" w:rsidR="00F96F4C" w:rsidRDefault="00492221" w:rsidP="00F05C8E">
    <w:pPr>
      <w:pStyle w:val="Footer"/>
      <w:ind w:left="567"/>
    </w:pPr>
    <w:r>
      <w:rPr>
        <w:rFonts w:asciiTheme="minorHAnsi" w:hAnsiTheme="minorHAnsi"/>
        <w:sz w:val="16"/>
        <w:szCs w:val="16"/>
      </w:rPr>
      <w:t xml:space="preserve">   </w:t>
    </w:r>
    <w:r w:rsidR="00F96F4C">
      <w:rPr>
        <w:rFonts w:asciiTheme="minorHAnsi" w:hAnsiTheme="minorHAnsi"/>
        <w:sz w:val="16"/>
        <w:szCs w:val="16"/>
      </w:rPr>
      <w:t>COURT OF APPEAL FOR BRITISH COLUMBIA</w:t>
    </w:r>
    <w:r w:rsidR="00F96F4C">
      <w:t xml:space="preserve">            </w:t>
    </w:r>
    <w:r w:rsidR="00F96F4C">
      <w:tab/>
      <w:t xml:space="preserve">                       </w:t>
    </w:r>
    <w:r w:rsidR="00F96F4C" w:rsidRPr="00F96F4C">
      <w:rPr>
        <w:rFonts w:asciiTheme="minorHAnsi" w:hAnsiTheme="minorHAnsi"/>
        <w:sz w:val="16"/>
        <w:szCs w:val="16"/>
      </w:rPr>
      <w:t>www.bccourts.ca/Court_of_Appeal/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18C9C" w14:textId="77777777" w:rsidR="004921A7" w:rsidRDefault="004921A7" w:rsidP="00F96F4C">
      <w:r>
        <w:separator/>
      </w:r>
    </w:p>
  </w:footnote>
  <w:footnote w:type="continuationSeparator" w:id="0">
    <w:p w14:paraId="43B4E981" w14:textId="77777777" w:rsidR="004921A7" w:rsidRDefault="004921A7" w:rsidP="00F9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473" w:hanging="361"/>
      </w:pPr>
      <w:rPr>
        <w:rFonts w:ascii="Calibri" w:hAnsi="Calibri" w:cs="Calibri"/>
        <w:b w:val="0"/>
        <w:bCs w:val="0"/>
        <w:w w:val="96"/>
        <w:sz w:val="19"/>
        <w:szCs w:val="19"/>
      </w:rPr>
    </w:lvl>
    <w:lvl w:ilvl="1">
      <w:numFmt w:val="bullet"/>
      <w:lvlText w:val="•"/>
      <w:lvlJc w:val="left"/>
      <w:pPr>
        <w:ind w:left="1602" w:hanging="361"/>
      </w:pPr>
    </w:lvl>
    <w:lvl w:ilvl="2">
      <w:numFmt w:val="bullet"/>
      <w:lvlText w:val="•"/>
      <w:lvlJc w:val="left"/>
      <w:pPr>
        <w:ind w:left="2724" w:hanging="361"/>
      </w:pPr>
    </w:lvl>
    <w:lvl w:ilvl="3">
      <w:numFmt w:val="bullet"/>
      <w:lvlText w:val="•"/>
      <w:lvlJc w:val="left"/>
      <w:pPr>
        <w:ind w:left="3846" w:hanging="361"/>
      </w:pPr>
    </w:lvl>
    <w:lvl w:ilvl="4">
      <w:numFmt w:val="bullet"/>
      <w:lvlText w:val="•"/>
      <w:lvlJc w:val="left"/>
      <w:pPr>
        <w:ind w:left="4968" w:hanging="361"/>
      </w:pPr>
    </w:lvl>
    <w:lvl w:ilvl="5">
      <w:numFmt w:val="bullet"/>
      <w:lvlText w:val="•"/>
      <w:lvlJc w:val="left"/>
      <w:pPr>
        <w:ind w:left="6090" w:hanging="361"/>
      </w:pPr>
    </w:lvl>
    <w:lvl w:ilvl="6">
      <w:numFmt w:val="bullet"/>
      <w:lvlText w:val="•"/>
      <w:lvlJc w:val="left"/>
      <w:pPr>
        <w:ind w:left="7212" w:hanging="361"/>
      </w:pPr>
    </w:lvl>
    <w:lvl w:ilvl="7">
      <w:numFmt w:val="bullet"/>
      <w:lvlText w:val="•"/>
      <w:lvlJc w:val="left"/>
      <w:pPr>
        <w:ind w:left="8334" w:hanging="361"/>
      </w:pPr>
    </w:lvl>
    <w:lvl w:ilvl="8">
      <w:numFmt w:val="bullet"/>
      <w:lvlText w:val="•"/>
      <w:lvlJc w:val="left"/>
      <w:pPr>
        <w:ind w:left="9456" w:hanging="361"/>
      </w:pPr>
    </w:lvl>
  </w:abstractNum>
  <w:abstractNum w:abstractNumId="1" w15:restartNumberingAfterBreak="0">
    <w:nsid w:val="0D412A95"/>
    <w:multiLevelType w:val="hybridMultilevel"/>
    <w:tmpl w:val="ED72BB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B55"/>
    <w:multiLevelType w:val="hybridMultilevel"/>
    <w:tmpl w:val="69DA606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32DE"/>
    <w:multiLevelType w:val="hybridMultilevel"/>
    <w:tmpl w:val="AC1EA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0181"/>
    <w:multiLevelType w:val="hybridMultilevel"/>
    <w:tmpl w:val="B45254AC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5"/>
    <w:rsid w:val="0000618D"/>
    <w:rsid w:val="000132ED"/>
    <w:rsid w:val="00014377"/>
    <w:rsid w:val="00033F4D"/>
    <w:rsid w:val="00040C4D"/>
    <w:rsid w:val="00044017"/>
    <w:rsid w:val="0004654D"/>
    <w:rsid w:val="00053316"/>
    <w:rsid w:val="000557AD"/>
    <w:rsid w:val="00055ECA"/>
    <w:rsid w:val="000674B3"/>
    <w:rsid w:val="00067CB5"/>
    <w:rsid w:val="00072C5B"/>
    <w:rsid w:val="00075191"/>
    <w:rsid w:val="000A7308"/>
    <w:rsid w:val="000B0AE4"/>
    <w:rsid w:val="000B5EF5"/>
    <w:rsid w:val="000C20D0"/>
    <w:rsid w:val="000C61E2"/>
    <w:rsid w:val="000D469C"/>
    <w:rsid w:val="000D7911"/>
    <w:rsid w:val="000E76BC"/>
    <w:rsid w:val="000F4A03"/>
    <w:rsid w:val="000F76D4"/>
    <w:rsid w:val="00102EA7"/>
    <w:rsid w:val="00105663"/>
    <w:rsid w:val="00111970"/>
    <w:rsid w:val="00111DCD"/>
    <w:rsid w:val="00112B27"/>
    <w:rsid w:val="00113853"/>
    <w:rsid w:val="00120901"/>
    <w:rsid w:val="00132785"/>
    <w:rsid w:val="00132BEF"/>
    <w:rsid w:val="001344BD"/>
    <w:rsid w:val="00140E04"/>
    <w:rsid w:val="00145958"/>
    <w:rsid w:val="00147691"/>
    <w:rsid w:val="00160015"/>
    <w:rsid w:val="00164B25"/>
    <w:rsid w:val="00170978"/>
    <w:rsid w:val="00170F0C"/>
    <w:rsid w:val="00182DAB"/>
    <w:rsid w:val="0018338D"/>
    <w:rsid w:val="00187F57"/>
    <w:rsid w:val="001B73C7"/>
    <w:rsid w:val="001C2DD4"/>
    <w:rsid w:val="001C3942"/>
    <w:rsid w:val="001E4F02"/>
    <w:rsid w:val="001F2AD0"/>
    <w:rsid w:val="002207AA"/>
    <w:rsid w:val="00224290"/>
    <w:rsid w:val="002253B0"/>
    <w:rsid w:val="00226E11"/>
    <w:rsid w:val="002502FE"/>
    <w:rsid w:val="00254F7B"/>
    <w:rsid w:val="00260D51"/>
    <w:rsid w:val="002700B7"/>
    <w:rsid w:val="002721FC"/>
    <w:rsid w:val="002724E6"/>
    <w:rsid w:val="002746F0"/>
    <w:rsid w:val="002752AE"/>
    <w:rsid w:val="00277D58"/>
    <w:rsid w:val="002843E4"/>
    <w:rsid w:val="00284AEC"/>
    <w:rsid w:val="00286A63"/>
    <w:rsid w:val="00291C85"/>
    <w:rsid w:val="00297ED1"/>
    <w:rsid w:val="002C0D9C"/>
    <w:rsid w:val="002C689B"/>
    <w:rsid w:val="002D086D"/>
    <w:rsid w:val="002D4041"/>
    <w:rsid w:val="002D4443"/>
    <w:rsid w:val="002D680A"/>
    <w:rsid w:val="002F4AF0"/>
    <w:rsid w:val="002F6517"/>
    <w:rsid w:val="002F768E"/>
    <w:rsid w:val="00322C2F"/>
    <w:rsid w:val="00325808"/>
    <w:rsid w:val="003419DA"/>
    <w:rsid w:val="003449A1"/>
    <w:rsid w:val="00345756"/>
    <w:rsid w:val="003526BE"/>
    <w:rsid w:val="00355386"/>
    <w:rsid w:val="003568A1"/>
    <w:rsid w:val="0037562D"/>
    <w:rsid w:val="00381958"/>
    <w:rsid w:val="003821F2"/>
    <w:rsid w:val="00387A9C"/>
    <w:rsid w:val="00391652"/>
    <w:rsid w:val="00394AA6"/>
    <w:rsid w:val="00396F69"/>
    <w:rsid w:val="003B25E2"/>
    <w:rsid w:val="003B6301"/>
    <w:rsid w:val="003C0015"/>
    <w:rsid w:val="003C0034"/>
    <w:rsid w:val="003E3D96"/>
    <w:rsid w:val="003E799B"/>
    <w:rsid w:val="003F01FB"/>
    <w:rsid w:val="003F0473"/>
    <w:rsid w:val="003F0D7E"/>
    <w:rsid w:val="003F0D9E"/>
    <w:rsid w:val="00407E8A"/>
    <w:rsid w:val="00412CFA"/>
    <w:rsid w:val="00413C79"/>
    <w:rsid w:val="00414007"/>
    <w:rsid w:val="00414433"/>
    <w:rsid w:val="00414643"/>
    <w:rsid w:val="00414BB0"/>
    <w:rsid w:val="0041567D"/>
    <w:rsid w:val="0041568C"/>
    <w:rsid w:val="00422B4D"/>
    <w:rsid w:val="0043007C"/>
    <w:rsid w:val="00444577"/>
    <w:rsid w:val="00444854"/>
    <w:rsid w:val="004512D5"/>
    <w:rsid w:val="004518BC"/>
    <w:rsid w:val="00454465"/>
    <w:rsid w:val="0045603B"/>
    <w:rsid w:val="00457250"/>
    <w:rsid w:val="00460C7D"/>
    <w:rsid w:val="00465FFD"/>
    <w:rsid w:val="00476631"/>
    <w:rsid w:val="0048003B"/>
    <w:rsid w:val="00481891"/>
    <w:rsid w:val="004863FB"/>
    <w:rsid w:val="004921A7"/>
    <w:rsid w:val="00492221"/>
    <w:rsid w:val="004978A7"/>
    <w:rsid w:val="004A034F"/>
    <w:rsid w:val="004B00F3"/>
    <w:rsid w:val="004D0ED7"/>
    <w:rsid w:val="004D274D"/>
    <w:rsid w:val="004D573B"/>
    <w:rsid w:val="004E07C7"/>
    <w:rsid w:val="004E1E21"/>
    <w:rsid w:val="004F1382"/>
    <w:rsid w:val="00507F03"/>
    <w:rsid w:val="0051272C"/>
    <w:rsid w:val="00513FB5"/>
    <w:rsid w:val="00513FF2"/>
    <w:rsid w:val="00542F53"/>
    <w:rsid w:val="005436FE"/>
    <w:rsid w:val="005455A5"/>
    <w:rsid w:val="005461DE"/>
    <w:rsid w:val="00547455"/>
    <w:rsid w:val="00553664"/>
    <w:rsid w:val="005538CE"/>
    <w:rsid w:val="00556C99"/>
    <w:rsid w:val="00561FDB"/>
    <w:rsid w:val="0056228F"/>
    <w:rsid w:val="00562856"/>
    <w:rsid w:val="00565A32"/>
    <w:rsid w:val="0057462F"/>
    <w:rsid w:val="005765EC"/>
    <w:rsid w:val="0057740B"/>
    <w:rsid w:val="005912DF"/>
    <w:rsid w:val="00591D1A"/>
    <w:rsid w:val="00593065"/>
    <w:rsid w:val="005A5FB6"/>
    <w:rsid w:val="005A64E2"/>
    <w:rsid w:val="005A76F0"/>
    <w:rsid w:val="005B20F4"/>
    <w:rsid w:val="005B5518"/>
    <w:rsid w:val="005C075A"/>
    <w:rsid w:val="005D1966"/>
    <w:rsid w:val="005D28D0"/>
    <w:rsid w:val="005E03A2"/>
    <w:rsid w:val="005E4B5B"/>
    <w:rsid w:val="005E5446"/>
    <w:rsid w:val="005F061E"/>
    <w:rsid w:val="005F6DCB"/>
    <w:rsid w:val="00601B8C"/>
    <w:rsid w:val="00611559"/>
    <w:rsid w:val="00615896"/>
    <w:rsid w:val="00621BB9"/>
    <w:rsid w:val="0062473B"/>
    <w:rsid w:val="00630243"/>
    <w:rsid w:val="00631744"/>
    <w:rsid w:val="00631E0E"/>
    <w:rsid w:val="00653682"/>
    <w:rsid w:val="00655663"/>
    <w:rsid w:val="00675684"/>
    <w:rsid w:val="00677E12"/>
    <w:rsid w:val="006811AD"/>
    <w:rsid w:val="00690B30"/>
    <w:rsid w:val="00690D21"/>
    <w:rsid w:val="006A09E7"/>
    <w:rsid w:val="006A5835"/>
    <w:rsid w:val="006C6FFC"/>
    <w:rsid w:val="006E49D9"/>
    <w:rsid w:val="006E54F1"/>
    <w:rsid w:val="006F0BFF"/>
    <w:rsid w:val="00710E8C"/>
    <w:rsid w:val="00712CA0"/>
    <w:rsid w:val="00713469"/>
    <w:rsid w:val="007223BF"/>
    <w:rsid w:val="0072386F"/>
    <w:rsid w:val="00723D64"/>
    <w:rsid w:val="00726A93"/>
    <w:rsid w:val="0073562D"/>
    <w:rsid w:val="007413F3"/>
    <w:rsid w:val="007434D7"/>
    <w:rsid w:val="007455C3"/>
    <w:rsid w:val="00745670"/>
    <w:rsid w:val="007458C0"/>
    <w:rsid w:val="00746ED7"/>
    <w:rsid w:val="007527FE"/>
    <w:rsid w:val="00752EA5"/>
    <w:rsid w:val="00755E66"/>
    <w:rsid w:val="00757E64"/>
    <w:rsid w:val="00760AEE"/>
    <w:rsid w:val="00767E78"/>
    <w:rsid w:val="007700B8"/>
    <w:rsid w:val="00770DD1"/>
    <w:rsid w:val="007731FA"/>
    <w:rsid w:val="00790800"/>
    <w:rsid w:val="00794999"/>
    <w:rsid w:val="007A333D"/>
    <w:rsid w:val="007B4D7B"/>
    <w:rsid w:val="007C088F"/>
    <w:rsid w:val="007C1884"/>
    <w:rsid w:val="007C7855"/>
    <w:rsid w:val="007E0C51"/>
    <w:rsid w:val="007E3324"/>
    <w:rsid w:val="007E51F4"/>
    <w:rsid w:val="007F2373"/>
    <w:rsid w:val="007F3768"/>
    <w:rsid w:val="007F3962"/>
    <w:rsid w:val="007F4F54"/>
    <w:rsid w:val="007F69B1"/>
    <w:rsid w:val="00800E5A"/>
    <w:rsid w:val="00802723"/>
    <w:rsid w:val="00803859"/>
    <w:rsid w:val="00817BE0"/>
    <w:rsid w:val="008210B2"/>
    <w:rsid w:val="00826F05"/>
    <w:rsid w:val="00830BB0"/>
    <w:rsid w:val="00844876"/>
    <w:rsid w:val="00846FBB"/>
    <w:rsid w:val="00854B15"/>
    <w:rsid w:val="00854D16"/>
    <w:rsid w:val="008659BA"/>
    <w:rsid w:val="00867447"/>
    <w:rsid w:val="008713E1"/>
    <w:rsid w:val="00887CE8"/>
    <w:rsid w:val="00890023"/>
    <w:rsid w:val="0089089C"/>
    <w:rsid w:val="00894384"/>
    <w:rsid w:val="00897D2F"/>
    <w:rsid w:val="008A1717"/>
    <w:rsid w:val="008A68D1"/>
    <w:rsid w:val="008B6713"/>
    <w:rsid w:val="008C03BD"/>
    <w:rsid w:val="008C3EC2"/>
    <w:rsid w:val="008D2A99"/>
    <w:rsid w:val="008D4BD1"/>
    <w:rsid w:val="008D5D8D"/>
    <w:rsid w:val="008D7A03"/>
    <w:rsid w:val="008E1855"/>
    <w:rsid w:val="009000C9"/>
    <w:rsid w:val="00902A6E"/>
    <w:rsid w:val="00915699"/>
    <w:rsid w:val="00915913"/>
    <w:rsid w:val="00921F5D"/>
    <w:rsid w:val="00935137"/>
    <w:rsid w:val="00944277"/>
    <w:rsid w:val="009518A6"/>
    <w:rsid w:val="00951FF1"/>
    <w:rsid w:val="00965240"/>
    <w:rsid w:val="00970571"/>
    <w:rsid w:val="00970B2B"/>
    <w:rsid w:val="009762C1"/>
    <w:rsid w:val="0098745D"/>
    <w:rsid w:val="00997D2E"/>
    <w:rsid w:val="009A118B"/>
    <w:rsid w:val="009A2CBB"/>
    <w:rsid w:val="009B0FFB"/>
    <w:rsid w:val="009B2E7D"/>
    <w:rsid w:val="009C0F8B"/>
    <w:rsid w:val="009C18AE"/>
    <w:rsid w:val="009C366C"/>
    <w:rsid w:val="009D24AD"/>
    <w:rsid w:val="009D269B"/>
    <w:rsid w:val="009D4619"/>
    <w:rsid w:val="009D5178"/>
    <w:rsid w:val="009E1AA8"/>
    <w:rsid w:val="009E29AF"/>
    <w:rsid w:val="009F1481"/>
    <w:rsid w:val="009F1D99"/>
    <w:rsid w:val="00A02DA1"/>
    <w:rsid w:val="00A03777"/>
    <w:rsid w:val="00A118C9"/>
    <w:rsid w:val="00A11A6F"/>
    <w:rsid w:val="00A15FEA"/>
    <w:rsid w:val="00A166D6"/>
    <w:rsid w:val="00A203BD"/>
    <w:rsid w:val="00A232A5"/>
    <w:rsid w:val="00A30FBD"/>
    <w:rsid w:val="00A35D23"/>
    <w:rsid w:val="00A3675A"/>
    <w:rsid w:val="00A45109"/>
    <w:rsid w:val="00A47B7D"/>
    <w:rsid w:val="00A607FE"/>
    <w:rsid w:val="00A60B79"/>
    <w:rsid w:val="00A60B8D"/>
    <w:rsid w:val="00A6192B"/>
    <w:rsid w:val="00A71791"/>
    <w:rsid w:val="00A75511"/>
    <w:rsid w:val="00A83F5E"/>
    <w:rsid w:val="00A95064"/>
    <w:rsid w:val="00AB1E37"/>
    <w:rsid w:val="00AE2286"/>
    <w:rsid w:val="00AE7E1A"/>
    <w:rsid w:val="00B029C6"/>
    <w:rsid w:val="00B067C3"/>
    <w:rsid w:val="00B06CA4"/>
    <w:rsid w:val="00B06E6B"/>
    <w:rsid w:val="00B12B07"/>
    <w:rsid w:val="00B16930"/>
    <w:rsid w:val="00B21B2C"/>
    <w:rsid w:val="00B237D4"/>
    <w:rsid w:val="00B300DC"/>
    <w:rsid w:val="00B33470"/>
    <w:rsid w:val="00B50C42"/>
    <w:rsid w:val="00B518C0"/>
    <w:rsid w:val="00B63B69"/>
    <w:rsid w:val="00B665E6"/>
    <w:rsid w:val="00B761A0"/>
    <w:rsid w:val="00B8044C"/>
    <w:rsid w:val="00B930A4"/>
    <w:rsid w:val="00B94A0D"/>
    <w:rsid w:val="00BB4049"/>
    <w:rsid w:val="00BB4438"/>
    <w:rsid w:val="00BC160E"/>
    <w:rsid w:val="00BD74F9"/>
    <w:rsid w:val="00BE03B5"/>
    <w:rsid w:val="00BE7077"/>
    <w:rsid w:val="00BF2D35"/>
    <w:rsid w:val="00BF7575"/>
    <w:rsid w:val="00C1230A"/>
    <w:rsid w:val="00C17C67"/>
    <w:rsid w:val="00C22BD3"/>
    <w:rsid w:val="00C30A2E"/>
    <w:rsid w:val="00C421AF"/>
    <w:rsid w:val="00C538AA"/>
    <w:rsid w:val="00C541C8"/>
    <w:rsid w:val="00C708E1"/>
    <w:rsid w:val="00C71779"/>
    <w:rsid w:val="00C71872"/>
    <w:rsid w:val="00C816BC"/>
    <w:rsid w:val="00C86B4C"/>
    <w:rsid w:val="00C87B68"/>
    <w:rsid w:val="00C94759"/>
    <w:rsid w:val="00CA2FD4"/>
    <w:rsid w:val="00CB5F14"/>
    <w:rsid w:val="00CB7B2A"/>
    <w:rsid w:val="00CB7B3F"/>
    <w:rsid w:val="00CC2FFF"/>
    <w:rsid w:val="00CC5F29"/>
    <w:rsid w:val="00CC6AD3"/>
    <w:rsid w:val="00CD3720"/>
    <w:rsid w:val="00CD48D2"/>
    <w:rsid w:val="00D12F1E"/>
    <w:rsid w:val="00D140E5"/>
    <w:rsid w:val="00D14A32"/>
    <w:rsid w:val="00D31CA5"/>
    <w:rsid w:val="00D36617"/>
    <w:rsid w:val="00D37EB0"/>
    <w:rsid w:val="00D62411"/>
    <w:rsid w:val="00D71BF0"/>
    <w:rsid w:val="00D72AEB"/>
    <w:rsid w:val="00D735E4"/>
    <w:rsid w:val="00D7454F"/>
    <w:rsid w:val="00D76750"/>
    <w:rsid w:val="00D76985"/>
    <w:rsid w:val="00D771C0"/>
    <w:rsid w:val="00D8450C"/>
    <w:rsid w:val="00D8563B"/>
    <w:rsid w:val="00D91131"/>
    <w:rsid w:val="00D97E30"/>
    <w:rsid w:val="00DB2687"/>
    <w:rsid w:val="00DB4D8F"/>
    <w:rsid w:val="00DB5CC4"/>
    <w:rsid w:val="00DC1821"/>
    <w:rsid w:val="00DC7B9A"/>
    <w:rsid w:val="00DD46E0"/>
    <w:rsid w:val="00DE2941"/>
    <w:rsid w:val="00DF0633"/>
    <w:rsid w:val="00DF348A"/>
    <w:rsid w:val="00DF7DDF"/>
    <w:rsid w:val="00E02445"/>
    <w:rsid w:val="00E05429"/>
    <w:rsid w:val="00E06DB1"/>
    <w:rsid w:val="00E12F2C"/>
    <w:rsid w:val="00E15640"/>
    <w:rsid w:val="00E23585"/>
    <w:rsid w:val="00E274CA"/>
    <w:rsid w:val="00E30540"/>
    <w:rsid w:val="00E34204"/>
    <w:rsid w:val="00E41066"/>
    <w:rsid w:val="00E43F08"/>
    <w:rsid w:val="00E450CA"/>
    <w:rsid w:val="00E4773C"/>
    <w:rsid w:val="00E5797B"/>
    <w:rsid w:val="00E62E7B"/>
    <w:rsid w:val="00E804D9"/>
    <w:rsid w:val="00E85627"/>
    <w:rsid w:val="00E874F0"/>
    <w:rsid w:val="00E924EA"/>
    <w:rsid w:val="00E95307"/>
    <w:rsid w:val="00E96AC5"/>
    <w:rsid w:val="00EA059B"/>
    <w:rsid w:val="00EA1549"/>
    <w:rsid w:val="00EB18FD"/>
    <w:rsid w:val="00EB200E"/>
    <w:rsid w:val="00EB6BDE"/>
    <w:rsid w:val="00EC39B5"/>
    <w:rsid w:val="00EC6F90"/>
    <w:rsid w:val="00EC7230"/>
    <w:rsid w:val="00EC7281"/>
    <w:rsid w:val="00ED0E0B"/>
    <w:rsid w:val="00ED518F"/>
    <w:rsid w:val="00EE25DC"/>
    <w:rsid w:val="00EE5925"/>
    <w:rsid w:val="00EF05B6"/>
    <w:rsid w:val="00EF3773"/>
    <w:rsid w:val="00EF7023"/>
    <w:rsid w:val="00F02314"/>
    <w:rsid w:val="00F02E65"/>
    <w:rsid w:val="00F05C8E"/>
    <w:rsid w:val="00F05EC0"/>
    <w:rsid w:val="00F0723C"/>
    <w:rsid w:val="00F11ED6"/>
    <w:rsid w:val="00F22EDD"/>
    <w:rsid w:val="00F24E87"/>
    <w:rsid w:val="00F25227"/>
    <w:rsid w:val="00F35459"/>
    <w:rsid w:val="00F3763C"/>
    <w:rsid w:val="00F459F6"/>
    <w:rsid w:val="00F509B4"/>
    <w:rsid w:val="00F60D8D"/>
    <w:rsid w:val="00F81F86"/>
    <w:rsid w:val="00F82034"/>
    <w:rsid w:val="00F93356"/>
    <w:rsid w:val="00F93A38"/>
    <w:rsid w:val="00F96F4C"/>
    <w:rsid w:val="00FA0804"/>
    <w:rsid w:val="00FA1158"/>
    <w:rsid w:val="00FA2783"/>
    <w:rsid w:val="00FA39F3"/>
    <w:rsid w:val="00FC276D"/>
    <w:rsid w:val="00FC36FE"/>
    <w:rsid w:val="00FC76EA"/>
    <w:rsid w:val="00FD6F6A"/>
    <w:rsid w:val="00FE3887"/>
    <w:rsid w:val="00FE4611"/>
    <w:rsid w:val="00FE4869"/>
    <w:rsid w:val="00FE54AA"/>
    <w:rsid w:val="00FE64F4"/>
    <w:rsid w:val="00FE798A"/>
    <w:rsid w:val="00FF0B5F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B42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45D"/>
    <w:pPr>
      <w:ind w:left="720"/>
      <w:contextualSpacing/>
    </w:pPr>
  </w:style>
  <w:style w:type="paragraph" w:styleId="Revision">
    <w:name w:val="Revision"/>
    <w:hidden/>
    <w:uiPriority w:val="99"/>
    <w:semiHidden/>
    <w:rsid w:val="005538CE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5553-D022-4593-9180-1FE31BF2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2023-02-07T17:30:00Z</dcterms:created>
  <dcterms:modified xsi:type="dcterms:W3CDTF">2023-02-07T17:30:00Z</dcterms:modified>
</cp:coreProperties>
</file>